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Medical about how to cure illnesses. just because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Medical pseudoscience is everywhere in today's society and </w:t>
        <w:br/>
        <w:t xml:space="preserve">people are being fooled into believing it is factual. It can be hard to </w:t>
        <w:br/>
        <w:t xml:space="preserve">distinguish between real and fake treatments due to the media and popularity. There </w:t>
        <w:br/>
        <w:t xml:space="preserve">are many warning signs that indicate a service or product is pseudoscientific. </w:t>
        <w:br/>
        <w:t xml:space="preserve">These signs include exaggerated claims, overreliance on anecdotes, lack of peer </w:t>
        <w:br/>
        <w:t xml:space="preserve">review, psychobabble, and talk of proof instead of evidence (Pearson). Essential </w:t>
        <w:br/>
        <w:t xml:space="preserve">oils are an example of pseudoscience. They are very popular and widely used through </w:t>
        <w:br/>
        <w:t xml:space="preserve">aromatherapy and in place of medications. The main focus is on the idea of scents </w:t>
        <w:br/>
        <w:t xml:space="preserve">enhancing physical and mental health. Doterra, a main distributor of essential </w:t>
        <w:br/>
        <w:t xml:space="preserve">oils, tries to advocate for the science and effectiveness but it, like many </w:t>
        <w:br/>
        <w:t xml:space="preserve">other sources, largely over exaggerates the power of this product. Essential </w:t>
        <w:br/>
        <w:t xml:space="preserve">oils claim to be a universal medicine yet, it is classified as pseudoscience.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 oils display many warnings signs of being </w:t>
        <w:br/>
        <w:t xml:space="preserve">pseudoscientific. Christopher Wanjek, a health and science writer, states, " Trouble is, few studies show that it does work. </w:t>
        <w:br/>
        <w:t xml:space="preserve">Diseases are caused </w:t>
        <w:br/>
        <w:t xml:space="preserve">by parasites or genetic mutations; it </w:t>
        <w:br/>
        <w:t xml:space="preserve">is not implausible that a smell can remedy this, but the mechanism is highly </w:t>
        <w:br/>
        <w:t xml:space="preserve">uncertain".  He </w:t>
        <w:br/>
        <w:t xml:space="preserve">talks about the lack of evidence provided for aromatherapy. DoTerra's main </w:t>
        <w:br/>
        <w:t xml:space="preserve">cite shows a few studies they've done to provide " proof" that essential oils </w:t>
        <w:br/>
        <w:t xml:space="preserve">are valuable but they lack to provide numbers or actual valid information. It </w:t>
        <w:br/>
        <w:t xml:space="preserve">continues to just make statements without providing evidence. Psychobabble is </w:t>
        <w:br/>
        <w:t xml:space="preserve">also a key component in the claims they are making. They insert big words into </w:t>
        <w:br/>
        <w:t xml:space="preserve">the " Science Blog" to sound scientific but it just confuses the readers. Also, </w:t>
        <w:br/>
        <w:t xml:space="preserve">the company states that these oils have been used for centuries due to their </w:t>
        <w:br/>
        <w:t xml:space="preserve">healing properties but this is because people lacked real medication and the </w:t>
        <w:br/>
        <w:t xml:space="preserve">basic knowledge about how to cure illnesses. Just because they were used back </w:t>
        <w:br/>
        <w:t xml:space="preserve">in the day doesn't mean they are helpful. They say essential oils can and will </w:t>
        <w:br/>
        <w:t xml:space="preserve">help almost any condition and to the extreme but this is blown out of </w:t>
        <w:br/>
        <w:t xml:space="preserve">proportion. They may have some healing properties but not to the extent that </w:t>
        <w:br/>
        <w:t xml:space="preserve">they are claiming. Lastly, the " Science Blog" only talks about what the own company's </w:t>
        <w:br/>
        <w:t xml:space="preserve">scientists have found. It doesn't refer to any outside sources. There is a </w:t>
        <w:br/>
        <w:t xml:space="preserve">substantial amount of evidence to indicate its pseudoscientific aspects.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taking this type of treatment people are taking risks and </w:t>
        <w:br/>
        <w:t xml:space="preserve">may face many medical consequences. People are avoiding real medicine that can </w:t>
        <w:br/>
        <w:t xml:space="preserve">actually help them. When they focus on essential oils instead of authentic medicine, </w:t>
        <w:br/>
        <w:t xml:space="preserve">their illness could be getting worse. For those who believe that essential oils </w:t>
        <w:br/>
        <w:t xml:space="preserve">can cure everything, even extreme deadly diseases, they are putting their lives </w:t>
        <w:br/>
        <w:t xml:space="preserve">at risk. These oils don't have the power that people and the media say they do. </w:t>
        <w:br/>
        <w:t xml:space="preserve">Essential oils also have a few side effects that are rarely acknowledged. In </w:t>
        <w:br/>
        <w:t xml:space="preserve">some cases, and when misused, they can cause rashes, seizures, internal damage </w:t>
        <w:br/>
        <w:t xml:space="preserve">and other dangerous reactions. Allergies also must be considered when using </w:t>
        <w:br/>
        <w:t xml:space="preserve">this product. An allergic reaction can cause an extreme response. Essential </w:t>
        <w:br/>
        <w:t xml:space="preserve">oils may not seem harmful, but by relying heavily on them, people are at risk </w:t>
        <w:br/>
        <w:t xml:space="preserve">of never experiencing the capabilities of modern medicine.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Depending on the illness that people are trying to </w:t>
        <w:br/>
        <w:t xml:space="preserve">solve with this type of aromatherapy, there are many alternative options. Simple </w:t>
        <w:br/>
        <w:t xml:space="preserve">medicines can even be more useful than essential oils. Tylenol, Advil, and many </w:t>
        <w:br/>
        <w:t xml:space="preserve">more scientifically tested and approved drugs can be used. They can aid with all </w:t>
        <w:br/>
        <w:t xml:space="preserve">that essential oils claims it helps, such as headaches, cold symptoms, and more. </w:t>
        <w:br/>
        <w:t xml:space="preserve">These medications have been tested by doctors and pharmacists and have evidence </w:t>
        <w:br/>
        <w:t xml:space="preserve">to prove the results are beneficial. There are many alternatives to essential </w:t>
        <w:br/>
        <w:t xml:space="preserve">oils that are more valuable. All in all, essential oils are considered </w:t>
        <w:br/>
        <w:t xml:space="preserve">pseudoscientific and people should place caution on the product. Society should </w:t>
        <w:br/>
        <w:t xml:space="preserve">focus on scientifically verified medicine when it comes to illnesses and </w:t>
        <w:br/>
        <w:t xml:space="preserve">sickness.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https://assignbuster.com/medical-about-how-to-cure-illnesses-just-because/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Medical about how to cure illnesses. jus...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dical-about-how-to-cure-illnesses-just-becau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Medical about how to cure illnesses. just because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about how to cure illnesses. just because</dc:title>
  <dc:subject>Others;</dc:subject>
  <dc:creator>AssignBuster</dc:creator>
  <cp:keywords/>
  <dc:description>They say essential oils can and will help almost any condition and to the extreme but this is blown out of proportion.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