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"https://assignbuster.com/i-miss-you-singing-next-to-me/"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miss you singing next to 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Pete: Can you believe it? Sarah: Yeah I can. Pete: I never thought I would make it. Sarah: I do, you can sing as beautiful as Michael Jackson can. Pete: I’ m not that good.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Sarah: Mr. Kennan picked you for the solo, didn’t he? Pete: but, Sarah: but what? Pete: I’m really not that good. Sarah: Better than me, Sarah: I sound like a cat going through a garbage disposal. Pete: That’s not true, you’re a great singer. Sarah : Not as good as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That’s not true; I’m not good at all. Sarah: I can’t even carry a tune in a bucket. Pete: Don’t say that; you can’t think like that Sarah. Pete: Look, it doesn’t matter what Mr. Kennan said. Sarah: He says I can’t sing high enough and, Pete: So what? Sarah: That I should just fake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Look he has no right to talk to you like that. Pete: Don’t listen to him, he doesn’t know what he’s talking about. Sarah: He knows what he’s talking about Pete. Pete: No Sarah, you’re amazingly talented, Pete: and I miss you singing next to me. Sarah: I do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Why did you do it? Sarah: I just needed a way out. Pete: You did have a way out. I love you. Sarah: yeah whatever. Pete: I love you, you know that don’t you, Sarah? Pete: I miss you; it’s not the same without you. Sarah: I’m not here anymore.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You are here, just not physically. Pete: Why? Sarah: Why not? Pete: Because, I miss you Sarah. Epitataph: I miss you Sarah, Singing sweetly for me to hear. The world wasn’t good enough for your voice to hear. It is their loss; they can never hear your voice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love you Sarah, And we want you to come back. The world desperately needs your, Angelic voice.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https://assignbuster.com/i-miss-you-singing-next-to-me/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 miss you singing next to 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miss you singing next to 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miss you singing next to me</dc:title>
  <dc:subject>Business;</dc:subject>
  <dc:creator>AssignBuster</dc:creator>
  <cp:keywords/>
  <dc:description>Pete: I love you, you know that do not you, Sarah?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