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Sodium formate chnao2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melting-point">
        <w:r>
          <w:rPr>
            <w:rStyle w:val="a8"/>
          </w:rPr>
          <w:t xml:space="preserve">Experimental Melting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gravity">
        <w:r>
          <w:rPr>
            <w:rStyle w:val="a8"/>
          </w:rPr>
          <w:t xml:space="preserve">Experimental Gravity: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solubility">
        <w:r>
          <w:rPr>
            <w:rStyle w:val="a8"/>
          </w:rPr>
          <w:t xml:space="preserve">Experimental Solubility: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predicted-melting-point">
        <w:r>
          <w:rPr>
            <w:rStyle w:val="a8"/>
          </w:rPr>
          <w:t xml:space="preserve">Predicted Melting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appearance">
        <w:r>
          <w:rPr>
            <w:rStyle w:val="a8"/>
          </w:rPr>
          <w:t xml:space="preserve">Appearance: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stability">
        <w:r>
          <w:rPr>
            <w:rStyle w:val="a8"/>
          </w:rPr>
          <w:t xml:space="preserve">Stability: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toxicity">
        <w:r>
          <w:rPr>
            <w:rStyle w:val="a8"/>
          </w:rPr>
          <w:t xml:space="preserve">Toxicity: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safety">
        <w:r>
          <w:rPr>
            <w:rStyle w:val="a8"/>
          </w:rPr>
          <w:t xml:space="preserve">Safety: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Safety: </w:t>
      </w:r>
    </w:p>
    <w:tbl>
      <w:tblPr>
        <w:tblW w:w="327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127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CHNaO </w:t>
            </w:r>
            <w:r>
              <w:rPr>
                <w:position w:val="-2"/>
                <w:sz w:val="19"/>
              </w:rPr>
              <w:t xml:space="preserve">2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68. 007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1" w:name="experimental-melting-point"/>
      <w:bookmarkEnd w:id="1"/>
      <w:r>
        <w:rPr/>
        <w:t xml:space="preserve">Experimental Melting Point: </w:t>
      </w:r>
    </w:p>
    <w:tbl>
      <w:tblPr>
        <w:tblW w:w="208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086"/>
      </w:tblGrid>
      <w:tr>
        <w:trPr/>
        <w:tc>
          <w:tcPr>
            <w:tcW w:w="20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253 °CTCIS0807 </w:t>
            </w:r>
          </w:p>
        </w:tc>
      </w:tr>
      <w:tr>
        <w:trPr/>
        <w:tc>
          <w:tcPr>
            <w:tcW w:w="20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259-262 °CAlfa Aesar </w:t>
            </w:r>
          </w:p>
        </w:tc>
      </w:tr>
      <w:tr>
        <w:trPr/>
        <w:tc>
          <w:tcPr>
            <w:tcW w:w="20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260 °COxford University Chemical Safety Data (No longer updated)More details </w:t>
            </w:r>
          </w:p>
        </w:tc>
      </w:tr>
      <w:tr>
        <w:trPr/>
        <w:tc>
          <w:tcPr>
            <w:tcW w:w="20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259-262 °CAlfa Aesar36424, A17813 </w:t>
            </w:r>
          </w:p>
        </w:tc>
      </w:tr>
      <w:tr>
        <w:trPr/>
        <w:tc>
          <w:tcPr>
            <w:tcW w:w="20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259-262 °COakwood094820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2" w:name="experimental-gravity"/>
      <w:bookmarkEnd w:id="2"/>
      <w:r>
        <w:rPr/>
        <w:t xml:space="preserve">Experimental Gravity: </w:t>
      </w:r>
    </w:p>
    <w:tbl>
      <w:tblPr>
        <w:tblW w:w="208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086"/>
      </w:tblGrid>
      <w:tr>
        <w:trPr/>
        <w:tc>
          <w:tcPr>
            <w:tcW w:w="20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92 g/mLAlfa Aesar36424, A17813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3" w:name="experimental-solubility"/>
      <w:bookmarkEnd w:id="3"/>
      <w:r>
        <w:rPr/>
        <w:t xml:space="preserve">Experimental Solubility: </w:t>
      </w:r>
    </w:p>
    <w:tbl>
      <w:tblPr>
        <w:tblW w:w="208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086"/>
      </w:tblGrid>
      <w:tr>
        <w:trPr/>
        <w:tc>
          <w:tcPr>
            <w:tcW w:w="20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Soluble in water, glycerol. Slightly soluble in alcoholAlfa Aesar36424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Physico-chemical Properties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4" w:name="predicted-melting-point"/>
      <w:bookmarkEnd w:id="4"/>
      <w:r>
        <w:rPr/>
        <w:t xml:space="preserve">Predicted Melting Point: </w:t>
      </w:r>
    </w:p>
    <w:tbl>
      <w:tblPr>
        <w:tblW w:w="190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06"/>
      </w:tblGrid>
      <w:tr>
        <w:trPr/>
        <w:tc>
          <w:tcPr>
            <w:tcW w:w="19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253 °CTCI </w:t>
            </w:r>
          </w:p>
        </w:tc>
      </w:tr>
      <w:tr>
        <w:trPr/>
        <w:tc>
          <w:tcPr>
            <w:tcW w:w="19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253 °CTCIS0807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5" w:name="appearance"/>
      <w:bookmarkEnd w:id="5"/>
      <w:r>
        <w:rPr/>
        <w:t xml:space="preserve">Appearance: </w:t>
      </w:r>
    </w:p>
    <w:tbl>
      <w:tblPr>
        <w:tblW w:w="208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086"/>
      </w:tblGrid>
      <w:tr>
        <w:trPr/>
        <w:tc>
          <w:tcPr>
            <w:tcW w:w="20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white crystalsOxford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6" w:name="stability"/>
      <w:bookmarkEnd w:id="6"/>
      <w:r>
        <w:rPr/>
        <w:t xml:space="preserve">Stability: </w:t>
      </w:r>
    </w:p>
    <w:tbl>
      <w:tblPr>
        <w:tblW w:w="208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086"/>
      </w:tblGrid>
      <w:tr>
        <w:trPr/>
        <w:tc>
          <w:tcPr>
            <w:tcW w:w="20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Stable. Incompatible with strong oxidizing agents, strong acids. Protect from moisture. 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7" w:name="toxicity"/>
      <w:bookmarkEnd w:id="7"/>
      <w:r>
        <w:rPr/>
        <w:t xml:space="preserve">Toxicity: </w:t>
      </w:r>
    </w:p>
    <w:tbl>
      <w:tblPr>
        <w:tblW w:w="208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086"/>
      </w:tblGrid>
      <w:tr>
        <w:trPr/>
        <w:tc>
          <w:tcPr>
            <w:tcW w:w="20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ORL-MUS LD50 11200 mg kg-1, IVN-RBT LD50 1250 mg kg-1Oxford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8" w:name="safety"/>
      <w:bookmarkEnd w:id="8"/>
      <w:r>
        <w:rPr/>
        <w:t xml:space="preserve">Safety: </w:t>
      </w:r>
    </w:p>
    <w:tbl>
      <w:tblPr>
        <w:tblW w:w="208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086"/>
      </w:tblGrid>
      <w:tr>
        <w:trPr/>
        <w:tc>
          <w:tcPr>
            <w:tcW w:w="20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CAUTION: May irritate eyes, skin, and respiratory tractAlfa AesarA17813, 36424 </w:t>
            </w:r>
          </w:p>
        </w:tc>
      </w:tr>
      <w:tr>
        <w:trPr/>
        <w:tc>
          <w:tcPr>
            <w:tcW w:w="20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Minimize exposure. Oxford University Chemical Safety Data (No longer updated)More details </w:t>
            </w:r>
          </w:p>
        </w:tc>
      </w:tr>
      <w:tr>
        <w:trPr/>
        <w:tc>
          <w:tcPr>
            <w:tcW w:w="20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WARNING: Irritates lungs, eyes, skinAlfa Aesar36424 </w:t>
            </w:r>
          </w:p>
        </w:tc>
      </w:tr>
      <w:tr>
        <w:trPr/>
        <w:tc>
          <w:tcPr>
            <w:tcW w:w="20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WARNING: Irritates skin and eyesAlfa AesarA17813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predicted properties have been calculated for this compound.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9" w:name="_acdlabs-table"/>
      <w:bookmarkStart w:id="10" w:name="_acdlabs-table"/>
      <w:bookmarkEnd w:id="9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310"/>
        <w:gridCol w:w="193"/>
      </w:tblGrid>
      <w:tr>
        <w:trPr/>
        <w:tc>
          <w:tcPr>
            <w:tcW w:w="33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86"/>
        <w:gridCol w:w="217"/>
      </w:tblGrid>
      <w:tr>
        <w:trPr/>
        <w:tc>
          <w:tcPr>
            <w:tcW w:w="32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2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2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2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2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2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2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2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2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2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2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https://assignbuster.com/sodium-formate-chnao2-structure/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Sodium formate chnao2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odium-formate-chnao2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Sodium formate chnao2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Sodium formate chnao2 structure</dc:title>
  <dc:subject>Others;</dc:subject>
  <dc:creator>AssignBuster</dc:creator>
  <cp:keywords/>
  <dc:description>Density: Boiling Point: Vapour Pressure: Enthalpy of Vaporization: Flash Point: Index of Refraction: Molar Refractivity:#H bond acceptors:#H bond dono...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