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Bemidone c15h21no3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melting-point">
        <w:r>
          <w:rPr>
            <w:rStyle w:val="a8"/>
          </w:rPr>
          <w:t xml:space="preserve">Experimental Melting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retention-index-kovats">
        <w:r>
          <w:rPr>
            <w:rStyle w:val="a8"/>
          </w:rPr>
          <w:t xml:space="preserve">Retention Index (Kovats):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retention-index-normal-alkane">
        <w:r>
          <w:rPr>
            <w:rStyle w:val="a8"/>
          </w:rPr>
          <w:t xml:space="preserve">Retention Index (Normal Alkane):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(Normal Alkane): </w:t>
      </w:r>
    </w:p>
    <w:tbl>
      <w:tblPr>
        <w:tblW w:w="3174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580"/>
        <w:gridCol w:w="1594"/>
      </w:tblGrid>
      <w:tr>
        <w:trPr/>
        <w:tc>
          <w:tcPr>
            <w:tcW w:w="15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5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15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21 </w:t>
            </w:r>
            <w:r>
              <w:rPr/>
              <w:t xml:space="preserve">NO </w:t>
            </w:r>
            <w:r>
              <w:rPr>
                <w:position w:val="-2"/>
                <w:sz w:val="19"/>
              </w:rPr>
              <w:t xml:space="preserve">3 </w:t>
            </w:r>
          </w:p>
        </w:tc>
      </w:tr>
      <w:tr>
        <w:trPr/>
        <w:tc>
          <w:tcPr>
            <w:tcW w:w="15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5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263. 332 Da </w:t>
            </w:r>
          </w:p>
        </w:tc>
      </w:tr>
      <w:tr>
        <w:trPr/>
        <w:tc>
          <w:tcPr>
            <w:tcW w:w="15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5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5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5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384. 2±42. 0 °C at 760 mmHg </w:t>
            </w:r>
          </w:p>
        </w:tc>
      </w:tr>
      <w:tr>
        <w:trPr/>
        <w:tc>
          <w:tcPr>
            <w:tcW w:w="15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5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186. 2±27. 9 °C </w:t>
            </w:r>
          </w:p>
        </w:tc>
      </w:tr>
      <w:tr>
        <w:trPr/>
        <w:tc>
          <w:tcPr>
            <w:tcW w:w="15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5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73. 1±0.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5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5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29. 0±0.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5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5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43. 7±3. 0 dyne/cm </w:t>
            </w:r>
          </w:p>
        </w:tc>
      </w:tr>
      <w:tr>
        <w:trPr/>
        <w:tc>
          <w:tcPr>
            <w:tcW w:w="15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5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232. 7±3.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melting-point"/>
      <w:bookmarkEnd w:id="1"/>
      <w:r>
        <w:rPr/>
        <w:t xml:space="preserve">Experimental Melting Point: </w:t>
      </w:r>
    </w:p>
    <w:tbl>
      <w:tblPr>
        <w:tblW w:w="175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56"/>
      </w:tblGrid>
      <w:tr>
        <w:trPr/>
        <w:tc>
          <w:tcPr>
            <w:tcW w:w="17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110 °CJean-Claude Bradley Open Melting Point Dataset22823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retention-index-kovats"/>
      <w:bookmarkEnd w:id="2"/>
      <w:r>
        <w:rPr/>
        <w:t xml:space="preserve">Retention Index (Kovats): </w:t>
      </w:r>
    </w:p>
    <w:tbl>
      <w:tblPr>
        <w:tblW w:w="175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56"/>
      </w:tblGrid>
      <w:tr>
        <w:trPr/>
        <w:tc>
          <w:tcPr>
            <w:tcW w:w="17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2127 (estimated with error: 89)NIST Spectramainlib_58690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retention-index-normal-alkane"/>
      <w:bookmarkEnd w:id="3"/>
      <w:r>
        <w:rPr/>
        <w:t xml:space="preserve">Retention Index (Normal Alkane): </w:t>
      </w:r>
    </w:p>
    <w:tbl>
      <w:tblPr>
        <w:tblW w:w="175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56"/>
      </w:tblGrid>
      <w:tr>
        <w:trPr/>
        <w:tc>
          <w:tcPr>
            <w:tcW w:w="17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2045 (Program type: Ramp; Column cl… (show more)ass: Standard non-polar; Column type: Other; CAS no: 468564; Active phase: Methyl Silicone; Data type: Normal alkane RI; Authors: Ardrey, R. E.; Moffat, A. C., Gas-liquid chromatographic retention indices of 1318 substances of toxicological interest on SE-30 or OV-1 stationary phase, J. Chromatogr., 220, 1981, 195-252.)NIST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4" w:name="_acdlabs-table"/>
      <w:bookmarkStart w:id="5" w:name="_acdlabs-table"/>
      <w:bookmarkEnd w:id="4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14"/>
        <w:gridCol w:w="1460"/>
      </w:tblGrid>
      <w:tr>
        <w:trPr/>
        <w:tc>
          <w:tcPr>
            <w:tcW w:w="1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384. 2±42. 0 °C at 760 mmHg </w:t>
            </w:r>
          </w:p>
        </w:tc>
      </w:tr>
      <w:tr>
        <w:trPr/>
        <w:tc>
          <w:tcPr>
            <w:tcW w:w="1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0±0. 9 mmHg at 25°C </w:t>
            </w:r>
          </w:p>
        </w:tc>
      </w:tr>
      <w:tr>
        <w:trPr/>
        <w:tc>
          <w:tcPr>
            <w:tcW w:w="1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65. 8±3. 0 kJ/mol </w:t>
            </w:r>
          </w:p>
        </w:tc>
      </w:tr>
      <w:tr>
        <w:trPr/>
        <w:tc>
          <w:tcPr>
            <w:tcW w:w="1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186. 2±27. 9 °C </w:t>
            </w:r>
          </w:p>
        </w:tc>
      </w:tr>
      <w:tr>
        <w:trPr/>
        <w:tc>
          <w:tcPr>
            <w:tcW w:w="1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1. 541 </w:t>
            </w:r>
          </w:p>
        </w:tc>
      </w:tr>
      <w:tr>
        <w:trPr/>
        <w:tc>
          <w:tcPr>
            <w:tcW w:w="1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73. 1±0.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 </w:t>
            </w:r>
          </w:p>
        </w:tc>
      </w:tr>
      <w:tr>
        <w:trPr/>
        <w:tc>
          <w:tcPr>
            <w:tcW w:w="1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1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 </w:t>
            </w:r>
          </w:p>
        </w:tc>
      </w:tr>
      <w:tr>
        <w:trPr/>
        <w:tc>
          <w:tcPr>
            <w:tcW w:w="1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86"/>
        <w:gridCol w:w="1388"/>
      </w:tblGrid>
      <w:tr>
        <w:trPr/>
        <w:tc>
          <w:tcPr>
            <w:tcW w:w="17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1. 61 </w:t>
            </w:r>
          </w:p>
        </w:tc>
      </w:tr>
      <w:tr>
        <w:trPr/>
        <w:tc>
          <w:tcPr>
            <w:tcW w:w="17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-0. 31 </w:t>
            </w:r>
          </w:p>
        </w:tc>
      </w:tr>
      <w:tr>
        <w:trPr/>
        <w:tc>
          <w:tcPr>
            <w:tcW w:w="17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17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1. 72 </w:t>
            </w:r>
          </w:p>
        </w:tc>
      </w:tr>
      <w:tr>
        <w:trPr/>
        <w:tc>
          <w:tcPr>
            <w:tcW w:w="17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1. 37 </w:t>
            </w:r>
          </w:p>
        </w:tc>
      </w:tr>
      <w:tr>
        <w:trPr/>
        <w:tc>
          <w:tcPr>
            <w:tcW w:w="17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4. 96 </w:t>
            </w:r>
          </w:p>
        </w:tc>
      </w:tr>
      <w:tr>
        <w:trPr/>
        <w:tc>
          <w:tcPr>
            <w:tcW w:w="17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80. 61 </w:t>
            </w:r>
          </w:p>
        </w:tc>
      </w:tr>
      <w:tr>
        <w:trPr/>
        <w:tc>
          <w:tcPr>
            <w:tcW w:w="17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50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17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29. 0±0.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43. 7±3. 0 dyne/cm </w:t>
            </w:r>
          </w:p>
        </w:tc>
      </w:tr>
      <w:tr>
        <w:trPr/>
        <w:tc>
          <w:tcPr>
            <w:tcW w:w="17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232. 7±3.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2. 55Boiling Pt, Melting Pt, Vapor Pressure Estimations (MPBPWIN v1. 42): Boiling Pt (deg C): 364. 54 (Adapted Stein &amp; Brown method)Melting Pt (deg C): 133. 27 (Mean or Weighted MP)VP(mm Hg, 25 deg C): 2. 17E-006 (Modified Grain method)MP (exp database): 110 deg CSubcooled liquid VP: 1. 48E-005 mm Hg (25 deg C, Mod-Grain method)Water Solubility Estimate from Log Kow (WSKOW v1. 41): Water Solubility at 25 deg C (mg/L): 5148log Kow used: 2. 55 (estimated)no-melting pt equation usedWater Sol Estimate from Fragments: Wat Sol (v1. 01 est) = 23120 mg/LECOSAR Class Program (ECOSAR v0. 99h): Class(es) found: Aliphatic AminesEstersPhenolsHenrys Law Constant (25 deg C) [HENRYWIN v3. 10]: Bond Method : 1. 00E-012 atm-m3/moleGroup Method: IncompleteHenrys LC [VP/WSol estimate using EPI values]: 1. 461E-010 atm-m3/moleLog Octanol-Air Partition Coefficient (25 deg C) [KOAWIN v1. 10]: Log Kow used: 2. 55 (KowWin est)Log Kaw used: -10. 388 (HenryWin est)Log Koa (KOAWIN v1. 10 estimate): 12. 938Log Koa (experimental database): NoneProbability of Rapid Biodegradation (BIOWIN v4. 10): Biowin1 (Linear Model) : 0. 5230Biowin2 (Non-Linear Model) : 0. 5772Expert Survey Biodegradation Results: Biowin3 (Ultimate Survey Model): 2. 3469 (weeks-months)Biowin4 (Primary Survey Model) : 3. 2950 (days-weeks )MITI Biodegradation Probability: Biowin5 (MITI Linear Model) : 0. 4815Biowin6 (MITI Non-Linear Model): 0. 3345Anaerobic Biodegradation Probability: Biowin7 (Anaerobic Linear Model): -1. 3154Ready Biodegradability Prediction: NOHydrocarbon Biodegradation (BioHCwin v1. 01): Structure incompatible with current estimation method! Sorption to aerosols (25 Dec C)[AEROWIN v1. 00]: Vapor pressure (liquid/subcooled): 0. 00197 Pa (1. 48E-005 mm Hg)Log Koa (Koawin est ): 12. 938Kp (particle/gas partition coef. (m3/ug)): Mackay model : 0. 00152 Octanol/air (Koa) model: 2. 13 Fraction sorbed to airborne particulates (phi): Junge-Pankow model : 0. 0521 Mackay model : 0. 108 Octanol/air (Koa) model: 0. 994 Atmospheric Oxidation (25 deg C) [AopWin v1. 92]: Hydroxyl Radicals Reaction: OVERALL OH Rate Constant = 166. 6850 E-12 cm3/molecule-secHalf-Life = 0. 064 Days (12-hr day; 1. 5E6 OH/cm3)Half-Life = 0. 770 HrsOzone Reaction: No Ozone Reaction EstimationReaction With Nitrate Radicals May Be Important! Fraction sorbed to airborne particulates (phi): 0. 0802 (Junge, Mackay)Note: the sorbed fraction may be resistant to atmospheric oxidationSoil Adsorption Coefficient (PCKOCWIN v1. 66): Koc : 5897Log Koc: 3. 771 Aqueous Base/Acid-Catalyzed Hydrolysis (25 deg C) [HYDROWIN v1. 67]: Total Kb for pH &gt; 8 at 25 deg C : 2. 680E-004 L/mol-secKb Half-Life at pH 8: 81. 939 years Kb Half-Life at pH 7: 819. 392 years Bioaccumulation Estimates from Log Kow (BCFWIN v2. 17): Log BCF from regression-based method = 1. 262 (BCF = 18. 27)log Kow used: 2. 55 (estimated)Volatilization from Water: Henry LC: 1E-012 atm-m3/mole (estimated by Bond SAR Method)Half-Life from Model River: 9. 501E+008 hours (3. 959E+007 days)Half-Life from Model Lake : 1. 036E+010 hours (4. 319E+008 days)Removal In Wastewater Treatment: Total removal: 3. 25 percentTotal biodegradation: 0. 10 percentTotal sludge adsorption: 3. 14 percentTotal to Air: 0. 00 percent(using 10000 hr Bio P, A, S)Level III Fugacity Model: Mass Amount Half-Life Emissions(percent) (hr) (kg/hr)Air 8. 48e-006 1. 54 1000 Water 15. 6 900 1000 Soil 84. 3 1. 8e+003 1000 Sediment 0. 14 8. 1e+003 0 Persistence Time: 1. 67e+003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https://assignbuster.com/bemidone-c15h21no3-structure/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Bemidone c15h21no3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emidone-c15h21no3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Bemidone c15h21no3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Bemidone c15h21no3 structure</dc:title>
  <dc:subject>Others;</dc:subject>
  <dc:creator>AssignBuster</dc:creator>
  <cp:keywords/>
  <dc:description>3 cm 3 Polarizability 29.0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