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"https://assignbuster.com/100s-of-dissertation-topics-across-28-subject-areas/"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100s of dissertation topics across 28 subject areas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100s of Dissertation Topics across 28 subject areas with Dissertation Examples. Free consultation and custom Dissertation Topic. 1000s of Happy students. </w:t>
      </w:r>
    </w:p>
    <w:p>
      <w:pPr>
        <w:pStyle w:val="TextBody"/>
        <w:bidi w:val="0"/>
        <w:spacing w:before="0" w:after="283"/>
        <w:jc w:val="start"/>
        <w:rPr/>
      </w:pPr>
      <w:r>
        <w:rPr/>
        <w:t xml:space="preserve">We helped so many students over the years and at our site we continue to keep this tradition alive. Our students come to us for help including Dissertation Topics and Thesis help. Students also reach out to us to ask for Dissertation Ideas because that gives them a way to get started. We have compiled a list of over 900+ Dissertation Topics that p across 28 different fields of study. Here you will find a lot of ideas including how you can get started on writing your Dissertation or Proposal. </w:t>
      </w:r>
    </w:p>
    <w:p>
      <w:pPr>
        <w:pStyle w:val="TextBody"/>
        <w:bidi w:val="0"/>
        <w:spacing w:before="0" w:after="283"/>
        <w:jc w:val="start"/>
        <w:rPr/>
      </w:pPr>
      <w:r>
        <w:rPr/>
        <w:t xml:space="preserve">Just as a starting point, keep in mind that Dissertations typically take one of two forms, focusing either upon collecting and analyzing primary data or upon appraising secondary data only. Either type can be appropriate to your area of study. </w:t>
      </w:r>
    </w:p>
    <w:p>
      <w:pPr>
        <w:pStyle w:val="TextBody"/>
        <w:bidi w:val="0"/>
        <w:spacing w:before="0" w:after="283"/>
        <w:jc w:val="start"/>
        <w:rPr/>
      </w:pPr>
      <w:r>
        <w:rPr/>
        <w:t xml:space="preserve">our site writers will be glad to write a dissertation or thesis on any of the topics listed above. Don’t see a particular field of study or need help coming up with new topics that might not be covered by these 900 topics. No problem, you are in luck, go ahead and directly interact with our site writers by submitting your questions. </w:t>
      </w:r>
    </w:p>
    <w:p>
      <w:pPr>
        <w:pStyle w:val="TextBody"/>
        <w:bidi w:val="0"/>
        <w:spacing w:before="0" w:after="283"/>
        <w:jc w:val="start"/>
        <w:rPr/>
      </w:pPr>
      <w:r>
        <w:rPr/>
        <w:t xml:space="preserve">Here is another great news for you. We don’t believe in charging you for topics, hence FREE Dissertation Topics can be provided to you by our experts. Go ahead and submit your questions and interact with Writers today. </w:t>
      </w:r>
    </w:p>
    <w:p>
      <w:pPr>
        <w:pStyle w:val="TextBody"/>
        <w:bidi w:val="0"/>
        <w:spacing w:before="0" w:after="283"/>
        <w:jc w:val="start"/>
        <w:rPr/>
      </w:pPr>
      <w:r>
        <w:rPr/>
        <w:t xml:space="preserve">You are further in luck. our site offers payment system, so when you place your order, by submitting only 50% down payment, our Writers will start to work on your order immediately. You will be provided a partial document upon your deadline and once you are satisfied, you can obtain the remaining document by paying the remaining dues. </w:t>
      </w:r>
    </w:p>
    <w:p>
      <w:pPr>
        <w:pStyle w:val="Heading2"/>
        <w:bidi w:val="0"/>
        <w:jc w:val="start"/>
        <w:rPr/>
      </w:pPr>
      <w:r>
        <w:rPr/>
        <w:t xml:space="preserve">Sports Dissertation Topics – 90 Topics </w:t>
      </w:r>
    </w:p>
    <w:p>
      <w:pPr>
        <w:pStyle w:val="TextBody"/>
        <w:bidi w:val="0"/>
        <w:spacing w:before="0" w:after="283"/>
        <w:jc w:val="start"/>
        <w:rPr/>
      </w:pPr>
      <w:r>
        <w:rPr/>
        <w:t xml:space="preserve">A degree in SportsSciencecould assist students seeking to build acareerin sports therapy, coaching, development or personal training. </w:t>
      </w:r>
    </w:p>
    <w:p>
      <w:pPr>
        <w:pStyle w:val="TextBody"/>
        <w:bidi w:val="0"/>
        <w:spacing w:before="0" w:after="283"/>
        <w:jc w:val="start"/>
        <w:rPr/>
      </w:pPr>
      <w:r>
        <w:rPr/>
        <w:t xml:space="preserve">Exercise and physiology – 10 Topics </w:t>
        <w:br/>
        <w:t xml:space="preserve">Sports and Nutrition – 10 Topics </w:t>
        <w:br/>
        <w:t xml:space="preserve">Sport Pharmacology &amp; Exercise – 10 Topics </w:t>
        <w:br/>
        <w:t xml:space="preserve">Satellite Cells – 10 Topics </w:t>
        <w:br/>
        <w:t xml:space="preserve">Mitochondria and Physical Conditions – 10 Topics </w:t>
        <w:br/>
        <w:t xml:space="preserve">Bio-mechanics in Sports – 10 Topics </w:t>
        <w:br/>
        <w:t xml:space="preserve">Healthand well-being in sports – 10 Topics </w:t>
        <w:br/>
        <w:t xml:space="preserve">Exercisepsychology– 10 Topics </w:t>
        <w:br/>
        <w:t xml:space="preserve">Clinical exercise psychology (CEP) – 10 Topics </w:t>
        <w:br/>
        <w:t xml:space="preserve">Sport Science and Exercise – 10 Topics </w:t>
      </w:r>
    </w:p>
    <w:p>
      <w:pPr>
        <w:pStyle w:val="TextBody"/>
        <w:bidi w:val="0"/>
        <w:spacing w:before="0" w:after="283"/>
        <w:jc w:val="start"/>
        <w:rPr/>
      </w:pPr>
      <w:r>
        <w:rPr/>
        <w:t xml:space="preserve">Sports Dissertation Topics – Continue Reading </w:t>
      </w:r>
    </w:p>
    <w:p>
      <w:pPr>
        <w:pStyle w:val="Heading2"/>
        <w:bidi w:val="0"/>
        <w:jc w:val="start"/>
        <w:rPr/>
      </w:pPr>
      <w:r>
        <w:rPr/>
        <w:t xml:space="preserve">Sociology Dissertation Topics – 90 Dissertation Topics </w:t>
      </w:r>
    </w:p>
    <w:p>
      <w:pPr>
        <w:pStyle w:val="TextBody"/>
        <w:bidi w:val="0"/>
        <w:spacing w:before="0" w:after="283"/>
        <w:jc w:val="start"/>
        <w:rPr/>
      </w:pPr>
      <w:r>
        <w:rPr/>
        <w:t xml:space="preserve">Sociologyof Religion – 10 Topics </w:t>
        <w:br/>
        <w:t xml:space="preserve">Sociology andEducation– 10 Topics </w:t>
        <w:br/>
        <w:t xml:space="preserve">Cultural Sociology – 10 Topics </w:t>
        <w:br/>
        <w:t xml:space="preserve">Comparative Sociology – 10 Topics </w:t>
        <w:br/>
        <w:t xml:space="preserve">Political Sociology – 10 Topics </w:t>
        <w:br/>
        <w:t xml:space="preserve">Economic Sociology – 10 Topics </w:t>
        <w:br/>
        <w:t xml:space="preserve">Industrial Sociology – 10 Topics </w:t>
        <w:br/>
        <w:t xml:space="preserve">Sociology of Criminology – 10 Topics </w:t>
        <w:br/>
        <w:t xml:space="preserve">Marriage andFamily– 10 Topics </w:t>
        <w:br/>
        <w:t xml:space="preserve">Gender Sociology – 10 Topics </w:t>
      </w:r>
    </w:p>
    <w:p>
      <w:pPr>
        <w:pStyle w:val="Heading2"/>
        <w:bidi w:val="0"/>
        <w:jc w:val="start"/>
        <w:rPr/>
      </w:pPr>
      <w:r>
        <w:rPr/>
        <w:t xml:space="preserve">Sociology Dissertation Topics – Continue Reading </w:t>
      </w:r>
    </w:p>
    <w:p>
      <w:pPr>
        <w:pStyle w:val="Heading2"/>
        <w:bidi w:val="0"/>
        <w:jc w:val="start"/>
        <w:rPr/>
      </w:pPr>
      <w:r>
        <w:rPr/>
        <w:t xml:space="preserve">Oil and Gas Management Dissertation Topics – 56 Dissertation Topics </w:t>
      </w:r>
    </w:p>
    <w:p>
      <w:pPr>
        <w:pStyle w:val="TextBody"/>
        <w:bidi w:val="0"/>
        <w:spacing w:before="0" w:after="283"/>
        <w:jc w:val="start"/>
        <w:rPr/>
      </w:pPr>
      <w:r>
        <w:rPr/>
        <w:t xml:space="preserve">Oil &amp; Gas and Corporate SocialResponsibility– 13 Topics </w:t>
        <w:br/>
        <w:t xml:space="preserve">Oil &amp; Gas Logistics and Supply Chain Management – 10 Topics </w:t>
        <w:br/>
        <w:t xml:space="preserve">Oil &amp; Gas Strategic Operations Management – 4 Topics </w:t>
        <w:br/>
        <w:t xml:space="preserve">Oil &amp; Gas Environmental Management – 5 Topics </w:t>
        <w:br/>
        <w:t xml:space="preserve">Oil &amp; Gas Operations – General Issues – 5 Topics </w:t>
        <w:br/>
        <w:t xml:space="preserve">Oil &amp; Gas Operations – The economic effects – 5 Topics </w:t>
        <w:br/>
        <w:t xml:space="preserve">Oil &amp; Gas legal Issues – 6 Topics </w:t>
        <w:br/>
        <w:t xml:space="preserve">Energy Policy and theEnvironment– 3 Topics </w:t>
        <w:br/>
        <w:t xml:space="preserve">Oil &amp; Gas – Additional Topics – 5 Topics </w:t>
      </w:r>
    </w:p>
    <w:p>
      <w:pPr>
        <w:pStyle w:val="Heading2"/>
        <w:bidi w:val="0"/>
        <w:jc w:val="start"/>
        <w:rPr/>
      </w:pPr>
      <w:r>
        <w:rPr/>
        <w:t xml:space="preserve">Oil and Gas Management Dissertation Topics – Continue Reading </w:t>
      </w:r>
    </w:p>
    <w:p>
      <w:pPr>
        <w:pStyle w:val="Heading2"/>
        <w:bidi w:val="0"/>
        <w:jc w:val="start"/>
        <w:rPr/>
      </w:pPr>
      <w:r>
        <w:rPr/>
        <w:t xml:space="preserve">Dissertation Topics in Mass Media and Journalism – 52 Topics </w:t>
      </w:r>
    </w:p>
    <w:p>
      <w:pPr>
        <w:pStyle w:val="TextBody"/>
        <w:bidi w:val="0"/>
        <w:spacing w:before="0" w:after="283"/>
        <w:jc w:val="start"/>
        <w:rPr/>
      </w:pPr>
      <w:r>
        <w:rPr/>
        <w:t xml:space="preserve">We have collected a number of original dissertation topics in mass media and journalism. Dissertation topics in mass media and journalism usually address several ongoing practices in the field of journalism. </w:t>
      </w:r>
    </w:p>
    <w:p>
      <w:pPr>
        <w:pStyle w:val="TextBody"/>
        <w:bidi w:val="0"/>
        <w:spacing w:before="0" w:after="283"/>
        <w:jc w:val="start"/>
        <w:rPr/>
      </w:pPr>
      <w:r>
        <w:rPr/>
        <w:t xml:space="preserve">Journalism/ News – Dissertation examples – 8 Topic </w:t>
        <w:br/>
        <w:t xml:space="preserve">Film/Cinema – Dissertation – 10 Topics </w:t>
        <w:br/>
        <w:t xml:space="preserve">International journalism – 9 Topic </w:t>
        <w:br/>
        <w:t xml:space="preserve">Political and investigative reporting – 7 Topics </w:t>
        <w:br/>
        <w:t xml:space="preserve">Business journalism – 5 Topics </w:t>
        <w:br/>
        <w:t xml:space="preserve">Developmental journalism – 6 Topics </w:t>
        <w:br/>
        <w:t xml:space="preserve">Media discourses – 2 Topics </w:t>
        <w:br/>
        <w:t xml:space="preserve">Online Media – 2 Topics </w:t>
        <w:br/>
        <w:t xml:space="preserve">Animation – 2 Topics </w:t>
        <w:br/>
        <w:t xml:space="preserve">Advertising /Public Relation/ Corporatecommunication/ Television production – 3 Topics </w:t>
      </w:r>
    </w:p>
    <w:p>
      <w:pPr>
        <w:pStyle w:val="Heading2"/>
        <w:bidi w:val="0"/>
        <w:jc w:val="start"/>
        <w:rPr/>
      </w:pPr>
      <w:r>
        <w:rPr/>
        <w:t xml:space="preserve">Dissertation Topics in Mass Media – Continue Reading </w:t>
      </w:r>
    </w:p>
    <w:p>
      <w:pPr>
        <w:pStyle w:val="Heading2"/>
        <w:bidi w:val="0"/>
        <w:jc w:val="start"/>
        <w:rPr/>
      </w:pPr>
      <w:r>
        <w:rPr/>
        <w:t xml:space="preserve">Health and Social Care Dissertation Topics – 40 Dissertation Topics </w:t>
      </w:r>
    </w:p>
    <w:p>
      <w:pPr>
        <w:pStyle w:val="TextBody"/>
        <w:bidi w:val="0"/>
        <w:spacing w:before="0" w:after="283"/>
        <w:jc w:val="start"/>
        <w:rPr/>
      </w:pPr>
      <w:r>
        <w:rPr/>
        <w:t xml:space="preserve">Research Methods – 3 Topics </w:t>
        <w:br/>
        <w:t xml:space="preserve">Problem of Children/Maltreatment against Children – 5 Dissertation Topics </w:t>
        <w:br/>
        <w:t xml:space="preserve">Social Services/ Inequality – 8 Dissertation Topics </w:t>
        <w:br/>
        <w:t xml:space="preserve">Ageism – 2 Dissertation Topics </w:t>
        <w:br/>
        <w:t xml:space="preserve">Substance Abuse – 2 Dissertation Topics </w:t>
        <w:br/>
        <w:t xml:space="preserve">Right to Health – 5 Dissertation Topics </w:t>
        <w:br/>
        <w:t xml:space="preserve">Mental and Physical Disparities – 7 Dissertation Topics </w:t>
        <w:br/>
        <w:t xml:space="preserve">Policies related to Immigrants – 2 Dissertation Topics </w:t>
        <w:br/>
        <w:t xml:space="preserve">Violence/Women – 4 Dissertation Topics </w:t>
        <w:br/>
        <w:t xml:space="preserve">Problems of Youth – 2 Dissertation Topics </w:t>
      </w:r>
    </w:p>
    <w:p>
      <w:pPr>
        <w:pStyle w:val="Heading2"/>
        <w:bidi w:val="0"/>
        <w:jc w:val="start"/>
        <w:rPr/>
      </w:pPr>
      <w:r>
        <w:rPr/>
        <w:t xml:space="preserve">Health and Social Care Dissertation Topics – Continue Reading </w:t>
      </w:r>
    </w:p>
    <w:p>
      <w:pPr>
        <w:pStyle w:val="Heading2"/>
        <w:bidi w:val="0"/>
        <w:jc w:val="start"/>
        <w:rPr/>
      </w:pPr>
      <w:r>
        <w:rPr/>
        <w:t xml:space="preserve">Free Engineering Dissertation Topics – 40 Dissertation Topics </w:t>
      </w:r>
    </w:p>
    <w:p>
      <w:pPr>
        <w:pStyle w:val="TextBody"/>
        <w:bidi w:val="0"/>
        <w:spacing w:before="0" w:after="283"/>
        <w:jc w:val="start"/>
        <w:rPr/>
      </w:pPr>
      <w:r>
        <w:rPr/>
        <w:t xml:space="preserve">Civil Engineering – 8 Dissertation Topics </w:t>
        <w:br/>
        <w:t xml:space="preserve">Electrical Engineering – 8 Dissertation Topics </w:t>
        <w:br/>
        <w:t xml:space="preserve">Mechanical Engineering – 8 Dissertation Topics </w:t>
        <w:br/>
        <w:t xml:space="preserve">Software Engineering – 8 Dissertation Topics </w:t>
        <w:br/>
        <w:t xml:space="preserve">Chemical/Biochemical Engineering – 8 Dissertation Topics </w:t>
      </w:r>
    </w:p>
    <w:p>
      <w:pPr>
        <w:pStyle w:val="Heading2"/>
        <w:bidi w:val="0"/>
        <w:jc w:val="start"/>
        <w:rPr/>
      </w:pPr>
      <w:r>
        <w:rPr/>
        <w:t xml:space="preserve">Engineering Dissertation Topics – Continue Reading </w:t>
      </w:r>
    </w:p>
    <w:p>
      <w:pPr>
        <w:pStyle w:val="Heading2"/>
        <w:bidi w:val="0"/>
        <w:jc w:val="start"/>
        <w:rPr/>
      </w:pPr>
      <w:r>
        <w:rPr/>
        <w:t xml:space="preserve">Dissertation Topics in Education – 40 Dissertation Topics </w:t>
      </w:r>
    </w:p>
    <w:p>
      <w:pPr>
        <w:pStyle w:val="TextBody"/>
        <w:bidi w:val="0"/>
        <w:spacing w:before="0" w:after="283"/>
        <w:jc w:val="start"/>
        <w:rPr/>
      </w:pPr>
      <w:r>
        <w:rPr/>
        <w:t xml:space="preserve">The Influence on Achievement of Social Factors such as Class, Gender and Ethnicity – 5 Topics </w:t>
        <w:br/>
        <w:t xml:space="preserve">Child Development– 4 Topics </w:t>
        <w:br/>
        <w:t xml:space="preserve">Parents and Schools – 4 Topics </w:t>
        <w:br/>
        <w:t xml:space="preserve">Curriculum – 4 Topics </w:t>
        <w:br/>
        <w:t xml:space="preserve">Teaching Methodology – 4 Topics </w:t>
        <w:br/>
        <w:t xml:space="preserve">Student Learning – 5 Topics </w:t>
        <w:br/>
        <w:t xml:space="preserve">Politics and Policy in Education – 4 Topics </w:t>
        <w:br/>
        <w:t xml:space="preserve">Early Years Education – 5 Topics </w:t>
        <w:br/>
        <w:t xml:space="preserve">TeacherEducation – 3 Topics </w:t>
        <w:br/>
        <w:t xml:space="preserve">Primary Education – 2 Topics </w:t>
      </w:r>
    </w:p>
    <w:p>
      <w:pPr>
        <w:pStyle w:val="Heading2"/>
        <w:bidi w:val="0"/>
        <w:jc w:val="start"/>
        <w:rPr/>
      </w:pPr>
      <w:r>
        <w:rPr/>
        <w:t xml:space="preserve">Dissertation Topics in Education – Continue Reading </w:t>
      </w:r>
    </w:p>
    <w:p>
      <w:pPr>
        <w:pStyle w:val="Heading2"/>
        <w:bidi w:val="0"/>
        <w:jc w:val="start"/>
        <w:rPr/>
      </w:pPr>
      <w:r>
        <w:rPr/>
        <w:t xml:space="preserve">Food Health Nutrition Dissertation Topics – 40 Dissertation Topic </w:t>
      </w:r>
    </w:p>
    <w:p>
      <w:pPr>
        <w:pStyle w:val="TextBody"/>
        <w:bidi w:val="0"/>
        <w:spacing w:before="0" w:after="283"/>
        <w:jc w:val="start"/>
        <w:rPr/>
      </w:pPr>
      <w:r>
        <w:rPr/>
        <w:t xml:space="preserve">Food, Nutrition and Public Health – 8 Topics </w:t>
      </w:r>
    </w:p>
    <w:p>
      <w:pPr>
        <w:pStyle w:val="TextBody"/>
        <w:bidi w:val="0"/>
        <w:spacing w:before="0" w:after="283"/>
        <w:jc w:val="start"/>
        <w:rPr/>
      </w:pPr>
      <w:r>
        <w:rPr/>
        <w:t xml:space="preserve">Global Food Issues – 8 Topics </w:t>
      </w:r>
    </w:p>
    <w:p>
      <w:pPr>
        <w:pStyle w:val="TextBody"/>
        <w:bidi w:val="0"/>
        <w:spacing w:before="0" w:after="283"/>
        <w:jc w:val="start"/>
        <w:rPr/>
      </w:pPr>
      <w:r>
        <w:rPr/>
        <w:t xml:space="preserve">General Food Health and Nutrition – 8 Topics </w:t>
      </w:r>
    </w:p>
    <w:p>
      <w:pPr>
        <w:pStyle w:val="TextBody"/>
        <w:bidi w:val="0"/>
        <w:spacing w:before="0" w:after="283"/>
        <w:jc w:val="start"/>
        <w:rPr/>
      </w:pPr>
      <w:r>
        <w:rPr/>
        <w:t xml:space="preserve">Food, Nutrition and the consumer – 8 Topics </w:t>
      </w:r>
    </w:p>
    <w:p>
      <w:pPr>
        <w:pStyle w:val="TextBody"/>
        <w:bidi w:val="0"/>
        <w:spacing w:before="0" w:after="283"/>
        <w:jc w:val="start"/>
        <w:rPr/>
      </w:pPr>
      <w:r>
        <w:rPr/>
        <w:t xml:space="preserve">The Science of Food – 8 Topics </w:t>
      </w:r>
    </w:p>
    <w:p>
      <w:pPr>
        <w:pStyle w:val="Heading2"/>
        <w:bidi w:val="0"/>
        <w:jc w:val="start"/>
        <w:rPr/>
      </w:pPr>
      <w:r>
        <w:rPr/>
        <w:t xml:space="preserve">Food Health Nutrition Dissertation Topics – Continue Reading </w:t>
      </w:r>
    </w:p>
    <w:p>
      <w:pPr>
        <w:pStyle w:val="Heading2"/>
        <w:bidi w:val="0"/>
        <w:jc w:val="start"/>
        <w:rPr/>
      </w:pPr>
      <w:r>
        <w:rPr/>
        <w:t xml:space="preserve">Dissertation Topics in Tourism – 40 Dissertation Topics </w:t>
      </w:r>
    </w:p>
    <w:p>
      <w:pPr>
        <w:pStyle w:val="TextBody"/>
        <w:bidi w:val="0"/>
        <w:spacing w:before="0" w:after="283"/>
        <w:jc w:val="start"/>
        <w:rPr/>
      </w:pPr>
      <w:r>
        <w:rPr/>
        <w:t xml:space="preserve">Sustainability and Tourism – 8 Topics </w:t>
        <w:br/>
        <w:t xml:space="preserve">Tourism General and Specialist – 8 Topics </w:t>
        <w:br/>
        <w:t xml:space="preserve">Marketing, Management and Tourism – 8 Topics </w:t>
        <w:br/>
        <w:t xml:space="preserve">Catering – 8 Topics </w:t>
        <w:br/>
        <w:t xml:space="preserve">Hospitality – 8 Topics </w:t>
      </w:r>
    </w:p>
    <w:p>
      <w:pPr>
        <w:pStyle w:val="Heading2"/>
        <w:bidi w:val="0"/>
        <w:jc w:val="start"/>
        <w:rPr/>
      </w:pPr>
      <w:r>
        <w:rPr/>
        <w:t xml:space="preserve">Dissertation Topics in Tourism – Continue Reading </w:t>
      </w:r>
    </w:p>
    <w:p>
      <w:pPr>
        <w:pStyle w:val="Heading2"/>
        <w:bidi w:val="0"/>
        <w:jc w:val="start"/>
        <w:rPr/>
      </w:pPr>
      <w:r>
        <w:rPr/>
        <w:t xml:space="preserve">Nursing Dissertation Topics – 40 Dissertation Topics </w:t>
      </w:r>
    </w:p>
    <w:p>
      <w:pPr>
        <w:pStyle w:val="TextBody"/>
        <w:bidi w:val="0"/>
        <w:spacing w:before="0" w:after="283"/>
        <w:jc w:val="start"/>
        <w:rPr/>
      </w:pPr>
      <w:r>
        <w:rPr/>
        <w:t xml:space="preserve">Mental HealthNursing– 8 Topics </w:t>
      </w:r>
    </w:p>
    <w:p>
      <w:pPr>
        <w:pStyle w:val="TextBody"/>
        <w:bidi w:val="0"/>
        <w:spacing w:before="0" w:after="283"/>
        <w:jc w:val="start"/>
        <w:rPr/>
      </w:pPr>
      <w:r>
        <w:rPr/>
        <w:t xml:space="preserve">Community Nursing Health Care Programs – 8 Topics </w:t>
      </w:r>
    </w:p>
    <w:p>
      <w:pPr>
        <w:pStyle w:val="TextBody"/>
        <w:bidi w:val="0"/>
        <w:spacing w:before="0" w:after="283"/>
        <w:jc w:val="start"/>
        <w:rPr/>
      </w:pPr>
      <w:r>
        <w:rPr/>
        <w:t xml:space="preserve">History of Nursing, Education, Nursing Research – 8 Topics </w:t>
      </w:r>
    </w:p>
    <w:p>
      <w:pPr>
        <w:pStyle w:val="TextBody"/>
        <w:bidi w:val="0"/>
        <w:spacing w:before="0" w:after="283"/>
        <w:jc w:val="start"/>
        <w:rPr/>
      </w:pPr>
      <w:r>
        <w:rPr/>
        <w:t xml:space="preserve">General Nursing – 8 Topics </w:t>
      </w:r>
    </w:p>
    <w:p>
      <w:pPr>
        <w:pStyle w:val="TextBody"/>
        <w:bidi w:val="0"/>
        <w:spacing w:before="0" w:after="283"/>
        <w:jc w:val="start"/>
        <w:rPr/>
      </w:pPr>
      <w:r>
        <w:rPr/>
        <w:t xml:space="preserve">Geriatric Pediatric Nursing – 8 Topics </w:t>
      </w:r>
    </w:p>
    <w:p>
      <w:pPr>
        <w:pStyle w:val="Heading2"/>
        <w:bidi w:val="0"/>
        <w:jc w:val="start"/>
        <w:rPr/>
      </w:pPr>
      <w:r>
        <w:rPr/>
        <w:t xml:space="preserve">Nursing Dissertation Topics – Continue Reading </w:t>
      </w:r>
    </w:p>
    <w:p>
      <w:pPr>
        <w:pStyle w:val="Heading2"/>
        <w:bidi w:val="0"/>
        <w:jc w:val="start"/>
        <w:rPr/>
      </w:pPr>
      <w:r>
        <w:rPr/>
        <w:t xml:space="preserve">Dissertation Topics in Psychology – 40 Dissertation Topics </w:t>
      </w:r>
    </w:p>
    <w:p>
      <w:pPr>
        <w:pStyle w:val="TextBody"/>
        <w:bidi w:val="0"/>
        <w:spacing w:before="0" w:after="283"/>
        <w:jc w:val="start"/>
        <w:rPr/>
      </w:pPr>
      <w:r>
        <w:rPr/>
        <w:t xml:space="preserve">Development and Education Psychology – 8 Topics </w:t>
      </w:r>
    </w:p>
    <w:p>
      <w:pPr>
        <w:pStyle w:val="TextBody"/>
        <w:bidi w:val="0"/>
        <w:spacing w:before="0" w:after="283"/>
        <w:jc w:val="start"/>
        <w:rPr/>
      </w:pPr>
      <w:r>
        <w:rPr/>
        <w:t xml:space="preserve">Mental Health and Abnormal Psychology – 8 Topics </w:t>
      </w:r>
    </w:p>
    <w:p>
      <w:pPr>
        <w:pStyle w:val="TextBody"/>
        <w:bidi w:val="0"/>
        <w:spacing w:before="0" w:after="283"/>
        <w:jc w:val="start"/>
        <w:rPr/>
      </w:pPr>
      <w:r>
        <w:rPr/>
        <w:t xml:space="preserve">Social Psychology – 8 Topics </w:t>
      </w:r>
    </w:p>
    <w:p>
      <w:pPr>
        <w:pStyle w:val="TextBody"/>
        <w:bidi w:val="0"/>
        <w:spacing w:before="0" w:after="283"/>
        <w:jc w:val="start"/>
        <w:rPr/>
      </w:pPr>
      <w:r>
        <w:rPr/>
        <w:t xml:space="preserve">Counselling and Therapy – 8 Topics </w:t>
      </w:r>
    </w:p>
    <w:p>
      <w:pPr>
        <w:pStyle w:val="TextBody"/>
        <w:bidi w:val="0"/>
        <w:spacing w:before="0" w:after="283"/>
        <w:jc w:val="start"/>
        <w:rPr/>
      </w:pPr>
      <w:r>
        <w:rPr/>
        <w:t xml:space="preserve">Consumer and Industrial Psychology – 8 Topics </w:t>
      </w:r>
    </w:p>
    <w:p>
      <w:pPr>
        <w:pStyle w:val="Heading2"/>
        <w:bidi w:val="0"/>
        <w:jc w:val="start"/>
        <w:rPr/>
      </w:pPr>
      <w:r>
        <w:rPr/>
        <w:t xml:space="preserve">Dissertation Topics in Psychology – Continue Reading </w:t>
      </w:r>
    </w:p>
    <w:p>
      <w:pPr>
        <w:pStyle w:val="Heading2"/>
        <w:bidi w:val="0"/>
        <w:jc w:val="start"/>
        <w:rPr/>
      </w:pPr>
      <w:r>
        <w:rPr/>
        <w:t xml:space="preserve">Marketing Dissertation Topics – 40 Dissertation Topics </w:t>
      </w:r>
    </w:p>
    <w:p>
      <w:pPr>
        <w:pStyle w:val="TextBody"/>
        <w:bidi w:val="0"/>
        <w:spacing w:before="0" w:after="283"/>
        <w:jc w:val="start"/>
        <w:rPr/>
      </w:pPr>
      <w:r>
        <w:rPr/>
        <w:t xml:space="preserve">Theories of Marketing – 8 Topics </w:t>
        <w:br/>
        <w:t xml:space="preserve">Global Marketing – 8 Topics </w:t>
        <w:br/>
        <w:t xml:space="preserve">Market Research – Advertising and Branding – 8 Topics </w:t>
        <w:br/>
        <w:t xml:space="preserve">Market Trends and Consume Behaviour – 8 Topics </w:t>
        <w:br/>
        <w:t xml:space="preserve">News Media and New Trends in Marketing – 8 Topics </w:t>
      </w:r>
    </w:p>
    <w:p>
      <w:pPr>
        <w:pStyle w:val="Heading2"/>
        <w:bidi w:val="0"/>
        <w:jc w:val="start"/>
        <w:rPr/>
      </w:pPr>
      <w:r>
        <w:rPr/>
        <w:t xml:space="preserve">Marketing Dissertation Topics – Continue Reading </w:t>
      </w:r>
    </w:p>
    <w:p>
      <w:pPr>
        <w:pStyle w:val="Heading2"/>
        <w:bidi w:val="0"/>
        <w:jc w:val="start"/>
        <w:rPr/>
      </w:pPr>
      <w:r>
        <w:rPr/>
        <w:t xml:space="preserve">Social Sciences Dissertation Topics – 40 Dissertation Topics </w:t>
      </w:r>
    </w:p>
    <w:p>
      <w:pPr>
        <w:pStyle w:val="TextBody"/>
        <w:bidi w:val="0"/>
        <w:spacing w:before="0" w:after="283"/>
        <w:jc w:val="start"/>
        <w:rPr/>
      </w:pPr>
      <w:r>
        <w:rPr/>
        <w:t xml:space="preserve">Domestic ViolenceandChild Abuse– 8 Topics </w:t>
        <w:br/>
        <w:t xml:space="preserve">Deviant Behaviour and its Explanations – 8 Topics </w:t>
        <w:br/>
        <w:t xml:space="preserve">Crime and Control – Punishment and Prevention – 8 Topics </w:t>
        <w:br/>
        <w:t xml:space="preserve">Sociology of Crime – 8 Topics </w:t>
        <w:br/>
        <w:t xml:space="preserve">Forensic Psychology – 8 Topics </w:t>
      </w:r>
    </w:p>
    <w:p>
      <w:pPr>
        <w:pStyle w:val="Heading2"/>
        <w:bidi w:val="0"/>
        <w:jc w:val="start"/>
        <w:rPr/>
      </w:pPr>
      <w:r>
        <w:rPr/>
        <w:t xml:space="preserve">Social Sciences Dissertation Topics – Continue Reading </w:t>
      </w:r>
    </w:p>
    <w:p>
      <w:pPr>
        <w:pStyle w:val="Heading2"/>
        <w:bidi w:val="0"/>
        <w:jc w:val="start"/>
        <w:rPr/>
      </w:pPr>
      <w:r>
        <w:rPr/>
        <w:t xml:space="preserve">Information Technology (IT) dissertation topics information technology– 35 Topics </w:t>
      </w:r>
    </w:p>
    <w:p>
      <w:pPr>
        <w:pStyle w:val="TextBody"/>
        <w:bidi w:val="0"/>
        <w:spacing w:before="0" w:after="283"/>
        <w:jc w:val="start"/>
        <w:rPr/>
      </w:pPr>
      <w:r>
        <w:rPr/>
        <w:t xml:space="preserve">E-Commerce/E-Business – 6 Topics </w:t>
        <w:br/>
        <w:t xml:space="preserve">E-Government – 3 Topics </w:t>
        <w:br/>
        <w:t xml:space="preserve">Multi Agent Based System – 3 Topics </w:t>
        <w:br/>
        <w:t xml:space="preserve">Artificial Intelligence– 4 Topics </w:t>
        <w:br/>
        <w:t xml:space="preserve">Simulation modeling to help Decision Makers – 1 Topic </w:t>
        <w:br/>
        <w:t xml:space="preserve">Business Process Design – 4 Topics </w:t>
        <w:br/>
        <w:t xml:space="preserve">Multimedia Information Systems – 5 Topics </w:t>
        <w:br/>
        <w:t xml:space="preserve">Security – 5 Topics </w:t>
        <w:br/>
        <w:t xml:space="preserve">General – 4 Topics </w:t>
      </w:r>
    </w:p>
    <w:p>
      <w:pPr>
        <w:pStyle w:val="Heading2"/>
        <w:bidi w:val="0"/>
        <w:jc w:val="start"/>
        <w:rPr/>
      </w:pPr>
      <w:r>
        <w:rPr/>
        <w:t xml:space="preserve">IT Dissertation Topics – Continue Reading </w:t>
      </w:r>
    </w:p>
    <w:p>
      <w:pPr>
        <w:pStyle w:val="Heading2"/>
        <w:bidi w:val="0"/>
        <w:jc w:val="start"/>
        <w:rPr/>
      </w:pPr>
      <w:r>
        <w:rPr/>
        <w:t xml:space="preserve">Free Radiology Dissertation Topics – 33 Topics </w:t>
      </w:r>
    </w:p>
    <w:p>
      <w:pPr>
        <w:pStyle w:val="TextBody"/>
        <w:bidi w:val="0"/>
        <w:spacing w:before="0" w:after="283"/>
        <w:jc w:val="start"/>
        <w:rPr/>
      </w:pPr>
      <w:r>
        <w:rPr/>
        <w:t xml:space="preserve">X-Ray – 7 Topics </w:t>
        <w:br/>
        <w:t xml:space="preserve">Fluoroscopy and Angiography – 3 Topics </w:t>
        <w:br/>
        <w:t xml:space="preserve">Computerized Tomography – 5 Topics </w:t>
        <w:br/>
        <w:t xml:space="preserve">Magnetic Resonance Imaging (MRI) – 7 Topics </w:t>
        <w:br/>
        <w:t xml:space="preserve">Nuclear Medicine – 7 Topics </w:t>
        <w:br/>
        <w:t xml:space="preserve">Radiology Topics – Other 4 Topics </w:t>
      </w:r>
    </w:p>
    <w:p>
      <w:pPr>
        <w:pStyle w:val="Heading2"/>
        <w:bidi w:val="0"/>
        <w:jc w:val="start"/>
        <w:rPr/>
      </w:pPr>
      <w:r>
        <w:rPr/>
        <w:t xml:space="preserve">Radiology Dissertation Topics – Continue Reading </w:t>
      </w:r>
    </w:p>
    <w:p>
      <w:pPr>
        <w:pStyle w:val="Heading2"/>
        <w:bidi w:val="0"/>
        <w:jc w:val="start"/>
        <w:rPr/>
      </w:pPr>
      <w:r>
        <w:rPr/>
        <w:t xml:space="preserve">European Union Dissertation Topics – 27 Dissertation Topics </w:t>
      </w:r>
    </w:p>
    <w:p>
      <w:pPr>
        <w:pStyle w:val="TextBody"/>
        <w:bidi w:val="0"/>
        <w:spacing w:before="0" w:after="283"/>
        <w:jc w:val="start"/>
        <w:rPr/>
      </w:pPr>
      <w:r>
        <w:rPr/>
        <w:t xml:space="preserve">History of European Integration – 4 Topics </w:t>
        <w:br/>
        <w:t xml:space="preserve">Theories of European Integration – 2 Topics </w:t>
        <w:br/>
        <w:t xml:space="preserve">EU Institutional Framework – 3 Topics </w:t>
        <w:br/>
        <w:t xml:space="preserve">EU Policy Making – 5 Topics </w:t>
        <w:br/>
        <w:t xml:space="preserve">EU Enlargement – 4 Topics </w:t>
        <w:br/>
        <w:t xml:space="preserve">EC Law – 2 Topics </w:t>
        <w:br/>
        <w:t xml:space="preserve">EU Economic Integration – 3 Topics </w:t>
        <w:br/>
        <w:t xml:space="preserve">EU in International Relations – 4 Topics </w:t>
      </w:r>
    </w:p>
    <w:p>
      <w:pPr>
        <w:pStyle w:val="Heading2"/>
        <w:bidi w:val="0"/>
        <w:jc w:val="start"/>
        <w:rPr/>
      </w:pPr>
      <w:r>
        <w:rPr/>
        <w:t xml:space="preserve">European Union Dissertation Topics – Continue Reading </w:t>
      </w:r>
    </w:p>
    <w:p>
      <w:pPr>
        <w:pStyle w:val="Heading2"/>
        <w:bidi w:val="0"/>
        <w:jc w:val="start"/>
        <w:rPr/>
      </w:pPr>
      <w:r>
        <w:rPr/>
        <w:t xml:space="preserve">Free Economics Dissertation Topics – 25 Topics </w:t>
      </w:r>
    </w:p>
    <w:p>
      <w:pPr>
        <w:pStyle w:val="TextBody"/>
        <w:bidi w:val="0"/>
        <w:spacing w:before="0" w:after="283"/>
        <w:jc w:val="start"/>
        <w:rPr/>
      </w:pPr>
      <w:r>
        <w:rPr/>
        <w:t xml:space="preserve">Macroeconomics – 5 Topics </w:t>
      </w:r>
    </w:p>
    <w:p>
      <w:pPr>
        <w:pStyle w:val="TextBody"/>
        <w:bidi w:val="0"/>
        <w:spacing w:before="0" w:after="283"/>
        <w:jc w:val="start"/>
        <w:rPr/>
      </w:pPr>
      <w:r>
        <w:rPr/>
        <w:t xml:space="preserve">Microeconomics – 5 Topics </w:t>
      </w:r>
    </w:p>
    <w:p>
      <w:pPr>
        <w:pStyle w:val="TextBody"/>
        <w:bidi w:val="0"/>
        <w:spacing w:before="0" w:after="283"/>
        <w:jc w:val="start"/>
        <w:rPr/>
      </w:pPr>
      <w:r>
        <w:rPr/>
        <w:t xml:space="preserve">Development Economics – 5 Topics </w:t>
      </w:r>
    </w:p>
    <w:p>
      <w:pPr>
        <w:pStyle w:val="TextBody"/>
        <w:bidi w:val="0"/>
        <w:spacing w:before="0" w:after="283"/>
        <w:jc w:val="start"/>
        <w:rPr/>
      </w:pPr>
      <w:r>
        <w:rPr/>
        <w:t xml:space="preserve">Economic Policy – 5 Topics </w:t>
      </w:r>
    </w:p>
    <w:p>
      <w:pPr>
        <w:pStyle w:val="TextBody"/>
        <w:bidi w:val="0"/>
        <w:spacing w:before="0" w:after="283"/>
        <w:jc w:val="start"/>
        <w:rPr/>
      </w:pPr>
      <w:r>
        <w:rPr/>
        <w:t xml:space="preserve">International Trade – 5 Topics </w:t>
      </w:r>
    </w:p>
    <w:p>
      <w:pPr>
        <w:pStyle w:val="Heading2"/>
        <w:bidi w:val="0"/>
        <w:jc w:val="start"/>
        <w:rPr/>
      </w:pPr>
      <w:r>
        <w:rPr/>
        <w:t xml:space="preserve">Economics Dissertation Topics – Continue Reading </w:t>
      </w:r>
    </w:p>
    <w:p>
      <w:pPr>
        <w:pStyle w:val="Heading2"/>
        <w:bidi w:val="0"/>
        <w:jc w:val="start"/>
        <w:rPr/>
      </w:pPr>
      <w:r>
        <w:rPr/>
        <w:t xml:space="preserve">MBA Dissertation Topics – 20 Dissertation Topics </w:t>
      </w:r>
    </w:p>
    <w:p>
      <w:pPr>
        <w:pStyle w:val="TextBody"/>
        <w:bidi w:val="0"/>
        <w:spacing w:before="0" w:after="283"/>
        <w:jc w:val="start"/>
        <w:rPr/>
      </w:pPr>
      <w:r>
        <w:rPr/>
        <w:t xml:space="preserve">Management and E-Business – 5 Topics </w:t>
        <w:br/>
        <w:t xml:space="preserve">Managerial Economics – 5 Topics </w:t>
        <w:br/>
        <w:t xml:space="preserve">International Negotiations – 5 Topics </w:t>
        <w:br/>
        <w:t xml:space="preserve">International Business Law – 5 Topics </w:t>
      </w:r>
    </w:p>
    <w:p>
      <w:pPr>
        <w:pStyle w:val="Heading2"/>
        <w:bidi w:val="0"/>
        <w:jc w:val="start"/>
        <w:rPr/>
      </w:pPr>
      <w:r>
        <w:rPr/>
        <w:t xml:space="preserve">MBA Dissertation Topics – Continue Reading </w:t>
      </w:r>
    </w:p>
    <w:p>
      <w:pPr>
        <w:pStyle w:val="Heading2"/>
        <w:bidi w:val="0"/>
        <w:jc w:val="start"/>
        <w:rPr/>
      </w:pPr>
      <w:r>
        <w:rPr/>
        <w:t xml:space="preserve">Dissertation Topics in Politics – 25 Dissertation Topics </w:t>
      </w:r>
    </w:p>
    <w:p>
      <w:pPr>
        <w:pStyle w:val="TextBody"/>
        <w:bidi w:val="0"/>
        <w:spacing w:before="0" w:after="283"/>
        <w:jc w:val="start"/>
        <w:rPr/>
      </w:pPr>
      <w:r>
        <w:rPr/>
        <w:t xml:space="preserve">Electoral Systems – 5 Topics </w:t>
        <w:br/>
        <w:t xml:space="preserve">The legislature and the executive – 5 Topics </w:t>
        <w:br/>
        <w:t xml:space="preserve">Political Parties – 5 Topics </w:t>
        <w:br/>
        <w:t xml:space="preserve">Interest Groups in Contemporary Politics – 4 Topics </w:t>
        <w:br/>
        <w:t xml:space="preserve">Political Ideology – 5 Topics </w:t>
        <w:br/>
        <w:t xml:space="preserve">War on Terror – 1 Topic </w:t>
      </w:r>
    </w:p>
    <w:p>
      <w:pPr>
        <w:pStyle w:val="Heading2"/>
        <w:bidi w:val="0"/>
        <w:jc w:val="start"/>
        <w:rPr/>
      </w:pPr>
      <w:r>
        <w:rPr/>
        <w:t xml:space="preserve">Economics Dissertation Topics – Continue Reading </w:t>
      </w:r>
    </w:p>
    <w:p>
      <w:pPr>
        <w:pStyle w:val="Heading2"/>
        <w:bidi w:val="0"/>
        <w:jc w:val="start"/>
        <w:rPr/>
      </w:pPr>
      <w:r>
        <w:rPr/>
        <w:t xml:space="preserve">Finance Dissertation Topics – 24 Dissertation Topics </w:t>
      </w:r>
    </w:p>
    <w:p>
      <w:pPr>
        <w:pStyle w:val="TextBody"/>
        <w:bidi w:val="0"/>
        <w:spacing w:before="0" w:after="283"/>
        <w:jc w:val="start"/>
        <w:rPr/>
      </w:pPr>
      <w:r>
        <w:rPr/>
        <w:t xml:space="preserve">CorporateFinance– 4 Topics </w:t>
        <w:br/>
        <w:t xml:space="preserve">Investments and Portfolio Management – 5 Topics </w:t>
        <w:br/>
        <w:t xml:space="preserve">International Financial Management – 5 Topics </w:t>
        <w:br/>
        <w:t xml:space="preserve">Business Continuity and Crisis Management – 5 Topics </w:t>
        <w:br/>
        <w:t xml:space="preserve">Financial Planning and Control – 5 Topics </w:t>
        <w:br/>
        <w:t xml:space="preserve">Financial Management – 5 Topics </w:t>
      </w:r>
    </w:p>
    <w:p>
      <w:pPr>
        <w:pStyle w:val="Heading2"/>
        <w:bidi w:val="0"/>
        <w:jc w:val="start"/>
        <w:rPr/>
      </w:pPr>
      <w:r>
        <w:rPr/>
        <w:t xml:space="preserve">Finance Dissertation Topics – Continue Reading </w:t>
      </w:r>
    </w:p>
    <w:p>
      <w:pPr>
        <w:pStyle w:val="Heading2"/>
        <w:bidi w:val="0"/>
        <w:jc w:val="start"/>
        <w:rPr/>
      </w:pPr>
      <w:r>
        <w:rPr/>
        <w:t xml:space="preserve">Human Resource Dissertation Topics – 24 Dissertation Topics </w:t>
      </w:r>
    </w:p>
    <w:p>
      <w:pPr>
        <w:pStyle w:val="TextBody"/>
        <w:bidi w:val="0"/>
        <w:spacing w:before="0" w:after="283"/>
        <w:jc w:val="start"/>
        <w:rPr/>
      </w:pPr>
      <w:r>
        <w:rPr/>
        <w:t xml:space="preserve">Strategic Human Resource Management (HRM) – 5 Topics </w:t>
        <w:br/>
        <w:t xml:space="preserve">Organizational Learning and Development – 5 Topics </w:t>
      </w:r>
    </w:p>
    <w:p>
      <w:pPr>
        <w:pStyle w:val="TextBody"/>
        <w:bidi w:val="0"/>
        <w:spacing w:before="0" w:after="283"/>
        <w:jc w:val="start"/>
        <w:rPr/>
      </w:pPr>
      <w:r>
        <w:rPr/>
        <w:t xml:space="preserve">Resourcing and Talent Management – 5 Topics </w:t>
      </w:r>
    </w:p>
    <w:p>
      <w:pPr>
        <w:pStyle w:val="TextBody"/>
        <w:bidi w:val="0"/>
        <w:spacing w:before="0" w:after="283"/>
        <w:jc w:val="start"/>
        <w:rPr/>
      </w:pPr>
      <w:r>
        <w:rPr/>
        <w:t xml:space="preserve">Managing Employment Relations – 5 Topics </w:t>
      </w:r>
    </w:p>
    <w:p>
      <w:pPr>
        <w:pStyle w:val="TextBody"/>
        <w:bidi w:val="0"/>
        <w:spacing w:before="0" w:after="283"/>
        <w:jc w:val="start"/>
        <w:rPr/>
      </w:pPr>
      <w:r>
        <w:rPr/>
        <w:t xml:space="preserve">Reward Management – 4 Topics </w:t>
      </w:r>
    </w:p>
    <w:p>
      <w:pPr>
        <w:pStyle w:val="Heading2"/>
        <w:bidi w:val="0"/>
        <w:jc w:val="start"/>
        <w:rPr/>
      </w:pPr>
      <w:r>
        <w:rPr/>
        <w:t xml:space="preserve">Human Resource Dissertation Topics – Continue Reading </w:t>
      </w:r>
    </w:p>
    <w:p>
      <w:pPr>
        <w:pStyle w:val="TextBody"/>
        <w:bidi w:val="0"/>
        <w:spacing w:before="0" w:after="283"/>
        <w:jc w:val="start"/>
        <w:rPr/>
      </w:pPr>
      <w:r>
        <w:rPr/>
        <w:t xml:space="preserve">Dissertation Topics on Risk Management – 8 Topics </w:t>
      </w:r>
    </w:p>
    <w:p>
      <w:pPr>
        <w:pStyle w:val="Heading2"/>
        <w:bidi w:val="0"/>
        <w:jc w:val="start"/>
        <w:rPr/>
      </w:pPr>
      <w:r>
        <w:rPr/>
        <w:t xml:space="preserve">Risk Management Dissertation Topics – Continue Reading </w:t>
      </w:r>
    </w:p>
    <w:p>
      <w:pPr>
        <w:pStyle w:val="TextBody"/>
        <w:bidi w:val="0"/>
        <w:spacing w:before="0" w:after="283"/>
        <w:jc w:val="start"/>
        <w:rPr/>
      </w:pPr>
      <w:r>
        <w:rPr/>
        <w:t xml:space="preserve">Dissertation Topics on Substance Misuse – 6 Topics </w:t>
      </w:r>
    </w:p>
    <w:p>
      <w:pPr>
        <w:pStyle w:val="Heading2"/>
        <w:bidi w:val="0"/>
        <w:jc w:val="start"/>
        <w:rPr/>
      </w:pPr>
      <w:r>
        <w:rPr/>
        <w:t xml:space="preserve">Substance Misuse Dissertation Topics – Continue Reading </w:t>
      </w:r>
    </w:p>
    <w:p>
      <w:pPr>
        <w:pStyle w:val="TextBody"/>
        <w:bidi w:val="0"/>
        <w:spacing w:before="0" w:after="283"/>
        <w:jc w:val="start"/>
        <w:rPr/>
      </w:pPr>
      <w:r>
        <w:rPr/>
        <w:t xml:space="preserve">Dissertation Topics on Telecoms and Maritime Security – 5 Topics </w:t>
      </w:r>
    </w:p>
    <w:p>
      <w:pPr>
        <w:pStyle w:val="Heading2"/>
        <w:bidi w:val="0"/>
        <w:jc w:val="start"/>
        <w:rPr/>
      </w:pPr>
      <w:r>
        <w:rPr/>
        <w:t xml:space="preserve">Telecoms and Maritime Security – Continue Reading </w:t>
      </w:r>
    </w:p>
    <w:p>
      <w:pPr>
        <w:pStyle w:val="TextBody"/>
        <w:bidi w:val="0"/>
        <w:spacing w:before="0" w:after="283"/>
        <w:jc w:val="start"/>
        <w:rPr/>
      </w:pPr>
      <w:r>
        <w:rPr/>
        <w:t xml:space="preserve">Dissertation Topics on Oil and Gas/Health and Safety – 5 Topics </w:t>
      </w:r>
    </w:p>
    <w:p>
      <w:pPr>
        <w:pStyle w:val="Heading2"/>
        <w:bidi w:val="0"/>
        <w:jc w:val="start"/>
        <w:rPr/>
      </w:pPr>
      <w:r>
        <w:rPr/>
        <w:t xml:space="preserve">Dissertation Topics on Oil and Gas- Continue Reading </w:t>
      </w:r>
    </w:p>
    <w:p>
      <w:pPr>
        <w:pStyle w:val="TextBody"/>
        <w:bidi w:val="0"/>
        <w:spacing w:before="0" w:after="283"/>
        <w:jc w:val="start"/>
        <w:rPr/>
      </w:pPr>
      <w:r>
        <w:rPr/>
        <w:t xml:space="preserve">Project Management Dissertation Topics – 5 Topics </w:t>
      </w:r>
    </w:p>
    <w:p>
      <w:pPr>
        <w:pStyle w:val="Heading2"/>
        <w:bidi w:val="0"/>
        <w:jc w:val="start"/>
        <w:rPr/>
      </w:pPr>
      <w:r>
        <w:rPr/>
        <w:t xml:space="preserve">Dissertation Topics on Project Management – Continue Reading </w:t>
      </w:r>
    </w:p>
    <w:p>
      <w:pPr>
        <w:pStyle w:val="TextBody"/>
        <w:bidi w:val="0"/>
        <w:spacing w:before="0" w:after="283"/>
        <w:jc w:val="start"/>
        <w:rPr/>
      </w:pPr>
      <w:r>
        <w:rPr/>
        <w:t xml:space="preserve">and much more… </w:t>
      </w:r>
    </w:p>
    <w:p>
      <w:pPr>
        <w:pStyle w:val="TextBody"/>
        <w:bidi w:val="0"/>
        <w:spacing w:before="0" w:after="283"/>
        <w:jc w:val="start"/>
        <w:rPr/>
      </w:pPr>
      <w:r>
        <w:rPr/>
        <w:t xml:space="preserve">If you are unable to find what you are looking for, please contact us via our site forum. You can ask a question directly by asking a question at: www. our site. com/Answers </w:t>
      </w:r>
    </w:p>
    <w:p>
      <w:pPr>
        <w:pStyle w:val="TextBody"/>
        <w:bidi w:val="0"/>
        <w:spacing w:before="0" w:after="283"/>
        <w:jc w:val="start"/>
        <w:rPr/>
      </w:pPr>
      <w:r>
        <w:rPr/>
        <w:t xml:space="preserve">Also, don’t forget to review how to structure a marketing dissertation, kindly check out the following posts: </w:t>
      </w:r>
    </w:p>
    <w:p>
      <w:pPr>
        <w:pStyle w:val="TextBody"/>
        <w:bidi w:val="0"/>
        <w:spacing w:before="0" w:after="283"/>
        <w:jc w:val="start"/>
        <w:rPr/>
      </w:pPr>
      <w:r>
        <w:rPr/>
        <w:t xml:space="preserve">How to Structure a dissertation (chapters) </w:t>
        <w:br/>
        <w:t xml:space="preserve">How to structure a dissertation (chapters and subchapters) </w:t>
        <w:br/>
        <w:t xml:space="preserve">How to structure a dissertation research proposal </w:t>
        <w:br/>
        <w:t xml:space="preserve">Looking for more resources, take a look at: www. our site. com/Journal </w:t>
      </w:r>
    </w:p>
    <w:p>
      <w:pPr>
        <w:pStyle w:val="TextBody"/>
        <w:bidi w:val="0"/>
        <w:spacing w:before="0" w:after="283"/>
        <w:jc w:val="start"/>
        <w:rPr/>
      </w:pPr>
      <w:r>
        <w:rPr/>
        <w:t xml:space="preserve">Summary </w:t>
        <w:br/>
        <w:t xml:space="preserve">Reviewer </w:t>
        <w:br/>
        <w:t xml:space="preserve">John- Admin </w:t>
        <w:br/>
        <w:t xml:space="preserve">Review Date </w:t>
        <w:br/>
        <w:t xml:space="preserve">2017-08-08 </w:t>
        <w:br/>
        <w:t xml:space="preserve">Reviewed Item </w:t>
        <w:br/>
        <w:t xml:space="preserve">903 Dissertation Topics Free </w:t>
        <w:br/>
        <w:t xml:space="preserve">Author Rating </w:t>
        <w:br/>
        <w:t xml:space="preserve">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https://assignbuster.com/100s-of-dissertation-topics-across-28-subject-areas/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100s of dissertation topics across 28 su...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100s of dissertation topics across 28 subject areas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100s of dissertation topics across 28 subject areas</dc:title>
  <dc:subject>Science;</dc:subject>
  <dc:creator>AssignBuster</dc:creator>
  <cp:keywords/>
  <dc:description>Either type can be appropriate to your area of study.our site writers will be glad to write a dissertation or thesis on any of the topics listed above...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