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science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began when and why1969, US department of defense, was originally text only. 1990's media became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connect to the internet, you need: an access device (computer with a modem), means of connection (phone line, internet hook up, etc), and and internet service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BandwidthExpressed how much data can be sent through a communications channel in a given amount of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BasebandSlow type of signal that only allows for one signal to be transmitted at a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Broadbandhigh-speed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uploaddownloading information from local to remote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downloadingdownloading data from remote to local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narrowbandlow speed but inexpensive modem, ie. phone lines or dial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modemscan be either internal or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lineexpensive, is always on, high speed, less than 4. 5 miles from phone company to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T1 linevery expensive, generally used by large organizations.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modemTV cable system with internet connection, company usually supplies a cable modem, is always on, 100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Dishtransmits data between satellite dish and satellite orbiting the earth, connection is always 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Wi-Fiwireless fidelity, transmits data wirelessly for up to 54 mbps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ISPinternet service provider, local regional or national organization that provides access to the internet for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Internet Service ProviderWISP, Sprint, AT&amp;T, verison, etc. enables wireless-equipped laptops and tablets and smartphone users to access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InternetOne huge network that connects a lot of smaller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client`Computer requesting data or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server/Host computer is the central computer that gives out information upon request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of Presence (POP)a collection of modems and other equipment in a local area, local gateway access to ISP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exchange pointa routing computer at the point on the internet where several connections come together, run by private companies, allows different ISP's to change internet traffic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Backbonehigh-speed and high-capacity data transmission lines usually fiber optic, uses the newest technology (sprint, AT&amp;T verison etc.)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2cooperative University/business education and research project, takes old lines and adds new " toll lanes" to internet to speed things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Handshaking and Authenticationconnecting to your ISP's POP, handshaking: fastest speed of transmission established, authentication: User ID and password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Protocolsthe set of rules a computer follows to electronically transmit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packetsfixed length blocks of data transmission; transmissions are broken up into packets and reassembled at destination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AddressInternet Protocol address: unique address that connects devices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IP VS Static IPAddress changes each time with use, versus not changing 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versus internetweb is multimedia based and the internet is what supports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sites unique address consists of: protocol (https://), domain name (barnsandnoble. com), directory name/file path (/sellback), file name and extension (home. htm)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portalyahoo, google, bing, ie a gateway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search enginescompile their own searchable data bases on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directoriesallow you to search information by selecting a list of categories or topics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 search enginesallows you to search several site engines at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Specialized search engineshelps locate specialized subject matter such as info on movies or health or jobs (think WebMD)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wikia piece of software that can be downloaded and used to make a website for free that can be corrected or added to by anyone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tagsDo-it-yourself labels that people can put on anything found </w:t>
        <w:br/>
        <w:t xml:space="preserve">on the Internet, from articles to photos to videos, that help them </w:t>
        <w:br/>
        <w:t xml:space="preserve">to find their favorite sites again and to link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DigitalComputers; communicating with 1 and 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Analoghumans operate in an analog, uses wave variation. sound light and temperature are analog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Modemsthey convert analog data into digital data that computers can then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area networkWAN; communications network that covers a large geographical area (long distance phone calls)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Metropolitan Area NetworkMAN; used to communicate in a city or suburb (cellphone users)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Area networkLAN; connects computers or devices to one another in a close range of each other (ie one office space or building). The organization that has the LAN owns it. (home area network)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clientsrequest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Serverssupply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 to peerall computers on the network are equal and communicate directly with one another with out needing a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intranetsfunctions as internet but for one company to use and access internally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Extranetssimilar to intranets but used by external sources (such as suppliers)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VPN virtual private networkuse a public network (usually the Internet) </w:t>
        <w:br/>
        <w:t xml:space="preserve">plus intranets and extranets to connect an organization's various sites) but </w:t>
        <w:br/>
        <w:t xml:space="preserve">on a private basis, via encryption and authentication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nodeany device attached to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starall nodes are connected through a central network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ringall nodes are connected into a continuous loop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BusAll nodes are connected to a single wire or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TreeA bus or network of star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Meshmessage sent to the destination can take any shorted, easiest route to teach its destination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Twisted-pair wireused for dial up connections; two strands of insulated copper wire twisted around eachother (slow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cableinsulated copper wire wrapped in a metal shield, used for cable TV and cable internet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 cabletransmits pulses of light, not electricity, lower error rate, more expensive, more durable, very fast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Electromagnetic Spectrumradiation is the basis of all telecommunications signals, wired and 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 Frequency spectrumpart of the electromagnetic spectrum that carries most communications signals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Narrow Bandused for regular telephone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HeightsGeo- earth orbit </w:t>
        <w:br/>
        <w:t xml:space="preserve">Meo- medium earth orbit </w:t>
        <w:br/>
        <w:t xml:space="preserve">Leo - low earth orbit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virusesprogram that hides in a file program or disk that cause unexpected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wormsprogram that repeatedly copies itself onto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trojan horsesbad programs that disguise themselves to be useful to infultrate computer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rootkitallows access to personal information, such as the study of keystrokes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Zombies and Botsgives access to remotely control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and shoot cameraautomatically adjusts settings for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lens camerauses a reflecting mirror to reflect incomping light into crisper photos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ONCOMPUTER SCIENCE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https://assignbuster.com/computer-science-2/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science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science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science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</dc:title>
  <dc:subject>Others;</dc:subject>
  <dc:creator>AssignBuster</dc:creator>
  <cp:keywords/>
  <dc:description>The organization that has the LAN owns it.clientsrequest data Serverssupply data Peer to peerall computers on the network are equal and communicate di...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