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"https://assignbuster.com/microsoft-antitrust-3468/"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Microsoft antitrust 3468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Since 1990, a battle has raged in United States courts between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and the Microsoft Corporation out of Redmond, Washington, headed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 Gates. What is at stake is money. The federal government maintains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monopolistic practices are harmful to United States citizens,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creating higher prices and potentially downgrading software quality, and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be stopped, while Microsoft and its supporters claim that they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breaking any laws, and are just doing good business. Microsoft’s antitrust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began for them in the early months of 1990(Check 1), when the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Commission began investigating them for possible violations of the Sherman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Clayton Antitrust Acts,(Maldoom 1) which are designed to stop the 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monopolies. The investigation continued on for the next three years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resolve, until Novell, maker of DR-DOS, a competitor of Microsoft’s MS-DOS,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filed a complaint with the Competition Directorate of the European Commission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 of 1993. (Maldoom 1) Doing this stalled the investigations even more, until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in August of 1993, (Check 1)the Federal Trade Commission decided to hand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case over to the Department of Justice. The Department of Justice 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quickly, with Anne K. Bingaman, head of the Antitrust Division of the DOJ,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the way.(Check 1) The case was finally ended on July 15, 1994,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signing a consent settlement.(Check 1) The settlement focused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selling practices with computer manufacturers. Up until now,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would sell MS-DOS and Microsoft’s other operating systems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equipment manufacturers (OEM’s) at a 60% discount if that OEM agreed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pay a royalty to Microsoft for every single computer that they sold (Check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if it had a Microsoft operating system installed on it or not.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settlement, Microsoft would be forced to sell their operating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number of computers shipped with a Microsoft 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installed, and not for computers that ran other operating systems. (Check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practice that the Justice Department accused Microsoft of was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would specify a minimum number of minimum number of operating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retailer had to buy, thus eliminating any chance for another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vendor to get their system installed until the retailer had installed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Microsoft operating systems that it had installed.(Maldoom 2) In addition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specifying a minimum number of operating systems that a vendor had to buy,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also would sign contracts with the vendors for long periods of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two or three years. In order for a new operating system to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popularity, it would have to do so quickly, in order to show potential buyers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 was worth something. With Microsoft signing long term contracts,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eliminated the chance for a new operating system to gain the popularity needed,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quickly.(Maldoom 2) Probably the second most controversial issue, besides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processor agreement, was Microsoft’s practice of tying. Tying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 in which Microsoft would use their leverage in one market area,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graphical user interfaces, to gain leverage in another market, such as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systems, where they may have competition.(Maldoom 2) In the preceding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would use their graphical user interface, Windows, to sell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system, DOS, by offering discounts to manufacturers that purchased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MS-DOS and Windows, and threatening to not sell Windows to companies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not also purchase DOS. In the end, Microsoft decided to suck it up and 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settlement agreement. In signing the agreement, Microsoft did not actually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admit to any of the alleged charges, but were able to escape any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formal punishment such as fines and the like. The settlement that 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agreed to prohibits it, for the next six and a half years from: * Charging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operating system on the basis of computer shipped rather than on copies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shipped; * Imposing minimum quantity commitments on manufacturers; 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Signing contracts for greater than one year; * Tying the sale of MS_DOS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 of other Microsoft products;(Maldoom 1) Although these penalties look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an end to all of Microsoft’s evil practices, some people think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harsh enough and that Microsoft should have been split up to put a stop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any chance of them forming a true monopoly of the operating system market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entire software market. On one side of the issue, there are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feel that Microsoft should be left alone, at least for the time being. I 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these people, feeling that Microsoft does more good than bad, thus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necessitating their breakup. I feel this way for many reasons, and until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does something terribly wrong or illegal, my opinion will stay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way. First and foremost, Microsoft sets standards for the rest of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follow. Jesse Berst, editorial director of Windows Watcher newsletter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Redmond, Washington, and the executive director of the Windows Solutions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Conference, says it best with this statement: " To use a railroad analogy,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builds the tracks on which the rest of the industry ships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products." (" Why Microsoft (Mostly) Shouldn’t Be Stopped." 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Microsoft creating the standards for the rest of the computer industry,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able to create better standards and build them much faster than if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organization or committee were to create them. With these standards set,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companies are able to create their applications and other products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faster, and better, and thus the customers receive that much better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product. Take for instance the current effort to develop the Digital Video Disc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(DVD) standard. DVD’s are compact discs that are capable of storing 4900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megabytes of information as apposed to the 650 megabytes that can be stored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 disc now. For this reason, DVD’s have enormous possibilities in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 industry and in the movie industry. For about the last year,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such as Sony, Mitsubishi, and other prominent electronics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manufacturers have been trying to decide on a set of standards for the DVD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format. Unfortunately, these standards meetings have gone nowhere,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subsequently, many of the companies have broken off in different directions,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to develop their own standards. In the end, there won’t be 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definite standard, but instead, many standards, all of which are very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one another. Consumers will be forced to make a decision on which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choose, and if they pick the wrong one, they could be stuck down the road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DVD player that is worthless. Had only one company set the standards,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like Microsoft has in the software business, there wouldn’t 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confusion that arose, and the consumers could sit back and relax, knowing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DVD format is secure and won’t be changed. Another conclusion that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anti-Microsoft people and other people around the world jump to is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moment that we have a company, such as Microsoft, who is very successful,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think that there must be something wrong; they have to be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illegal or immoral to have become this immense. This is not the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Contrary to popular belief, Microsoft has not gained its enormous popularity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monopolistic and illegal measures, but instead through superior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I feel that people do have brains, and therefore have the capacity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rational decisions based on what they think is right. If people didn’t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the Microsoft operating systems, there are about a hundred other choices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operating systems, all of which have the ability to replace Microsoft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wanted them. But they don’t, the people for the most part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operating systems. For this reason, I don’t take the excuse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has gained their popularity through illegal measures. They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products that the people liked, and the people bought them. On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 of the issue, are the people who believe that Microsoft is indeed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monopolistic manner and therefore, the government should intervene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 Microsoft up. Those who are under the assumption that Microsoft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indeed be split up, believe that they should either be split into two separate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companies: one dealing with operating systems and the other dealing strictly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applications. The other group believes that the government should further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 Microsoft up into three divisions: one company to create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systems, one company to create office applications, and one company to create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for the home. All of these people agree that Microsoft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 up, anyway possible. The first thing that proponents of Microsoft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 up argue that although Microsoft has created all kinds of standards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 software industry, in today’s world, we don’t necessarily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standards. Competing technologies can coexist in today’s society, without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for standards set by an external body or by a lone company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Microsoft. A good analogy for this position is given in the paper, " A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Microsoft: Myth Number 4." In this article, the author states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think that we need such standards, give the example of the home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cassette industry of the late 1970’s. He says that these people point out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battle between the VHS and Beta video formats, VHS won not because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superior product, but because it was more successfully marketed. He then goes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point out that buying an operating system for a computer is nothing at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purchasing a VCR, because the operating system of a computer defines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computer’s personality, whereas a VCR’s only function is to play movies,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VHS and Beta do the job equally. Also, with the development of camcorders,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have been the introduction of many new formats for video tapes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being used at once. VHS-C, S-VHS and 8mm formats all are coexisting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camcorder market, showing that maybe in our society today, we are not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of one standard. Maybe we can get along just as well with more than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standard. Along the same lines, there are quite a few other industries that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along without one standard. Take for instance the automobile industry.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accepted the idea that one standard was best for everyone involved, then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never be tempted to purchase a BMW, Lexus, Infiniti, Saab or Porsche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automobile, due to the fact that these cars all have less than one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share in the automobile industry and therefore will never be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the biggest proponent of government intervention into the 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 is Netscape Communications, based out of Mountain View, California.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Netscape has filed law suits accusing Microsoft of tying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again.(" Netscape’s Complaint against MicroSoft." 2) This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is bundling their world wide web browser, Internet Explorer 3. 0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operating system, Windows 95. Netscape is the maker of Netscape Navigator,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the most widely used internet browser on the market, and now, facing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fierce competition from Microsoft’s Internet Explorer. Netscape says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bundling the browser, Microsoft was offering Windows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discount to original equipment manufacturers (OEM’s),(" Netscape’s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Complaint against MicroSoft." 2) to feature Internet Explorer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desktop of the computers that they shipped, thus eliminating any competition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 on the desktop by rival companies such as Netscape. If the OEM wants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the consumer a fair and even choice of browsers by placing competitors’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 icons in a comparable place on the desktop, Netscape has been informed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OEM must pay $3 more for Windows 95 than an OEM that takes the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bundle as is and agrees to make the competitors’ browsers far less accessible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useful to customers.(" Netscape’s Complaint against MicroSoft."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Another accusation that Netscape is making against Microsoft is that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doing the same type of things with the large internet service providers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nation. They are offering the large internet providers of the nation,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Netcom and AT&amp;T, space on the Windows 95 desktop, in return for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provider’s consent that they will not offer Netscape Navigator, or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competing internet software to their customers.(" Netscape’s Complaint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MicroSoft." 3) Netscape is becoming ever more concerned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practices, because for now, they are going untouched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and it looks as if it will stay that way for quite some time now.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very much worried, as they watch the numbers of users switching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browser, and the number of users using Navigator slipping. Besides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accusations of monopolistic actions Netscape lay down on them,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does seem to have one advantage when it comes to the browser wars.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new browser, version 3. 0, matches Netscape’s feature for feature,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added plus: it is free and Microsoft says that it always free. So is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server, Internet Information Server. Whereas Netscape charges $50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$1500 for their browser and their web server, respectively.(" Netscape’s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Complaint against MicroSoft." 3) With all the information that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for both sides of the issue, you are probably left in a daze,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knowing what to think. Is Microsoft good? Or is Microsoft bad? Well, the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little bit of both. Even though the Justice Department found that 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be practicing some techniques that are less than ethical, they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that Microsoft was breaking any anti-trust laws, nor did Microsoft actually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admit to the accusations when they signed the agreement. If anything,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signing the agreement was more of a sorry than an full fledged admission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guilt. Other people might disagree with me, and there might be a lot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allegations floating around from different companies, but the fact of the matter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plain and simple. Microsoft has not been formerly charged and found guilty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illegal practices pertaining to them being a monopoly. I believe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should stay out of the affairs of the economy, rather than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tangled up in a mess, and just end up deadlocked like the FTC did in 1990.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if the government did get involved, due to the extremely fast paced 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computer industry, and the extremely slow nature of the government,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not be any resolve for quite a while.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Check, Dan. " The Case Against Microsoft." World Wide Web. http://ourworld. compuserve. com/homepages/spazz/mspaper. htm.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1-5. Maldoom, Daniel. " The Microsoft Antitrust Case." World Wide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londecon. co. uk/pubs/comp/microsft. htm. 1-5. Maney, Kevin. Megamedia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Shakeout. New York: John Wiley &amp; Sons, Inc., 1995. " Monopolies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Cyberspace." The Economist. World Wide Web. http://www. economist. com/issue/07-09-96/ld2. html.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1-2. " Myth of Standards." Boycott Microsoft. World Wide Web. http://www. vcnet. com/bms/page3d. html.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1-3. " Netscape’s Complaint against MicroSoft." World Wide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http://torrent. sj. ca. us/Commentary/Netscapes_complaint. html. 1-2. Poole, Robert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W., Jr. Unnatural Monopolies. Lexington, Massachusetts: D. C. Heath and Company,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1985. Rosenoer, Jonathan. " Cyberlaw: Withholding Consent." Cyberlaw.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Wide Web. http://www. cyberlaw. com/cylw0295. html. 1-3. Schmidt, Eric.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Struggle for Bill Gates’s Soul." US News and World Report. Nov.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25, 1996: 69-71. Stross, Randall. " Heaven’s Gates." US News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Report. Nov. 25, 1996: 58-68. " Why Microsoft (Mostly) Shouldn’t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Stopped." Antitrust. org. World Wide Web. http://www. antitrust. org/cases/microsoft/control. html.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https://assignbuster.com/microsoft-antitrust-3468/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Microsoft antitrust 3468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antitrust 3468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antitrust 3468</dc:title>
  <dc:subject>Technology;Computer</dc:subject>
  <dc:creator>AssignBuster</dc:creator>
  <cp:keywords/>
  <dc:description>On the other side of the issue, are the people who believe that Microsoft is indeed operating in a monopolistic manner and therefore, the government 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