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Linux+ review set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concept of ____ enables software developers to read other developers' source code, modify that source code to make the software better, and redistribute thatOpen Source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 stipulates that the source code of any software published under its license must be freely available. GNU General Public License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the phrase " collaboration between several developers with a common need speeds up software creation, and when bugs in the software are found by these </w:t>
        <w:br/>
        <w:t xml:space="preserve">users, bug fixes are created very quickly" from the chapter. This statement describes which advantage of the Linux operating system? Stability and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HOWTO documents are centrally collected by theLinux Documentation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the greatest expense for companies using Linux? Hiring people to maintain the Linux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source code for Linux was released in1991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core component of the GUI in Linux is referred to asXWindows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______service allows users to post messages in forumsNews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An_______ service provides an efficient method for transferring files over the InternetFTp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you need to document so many pieces of hardware and software information, you should create a _____________ that contains all important installation information as well as hardware information. preinstallation checklist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Linux installation, you need to configure a minimum of ______accountstwo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directory contains system commands and utilities/usr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shell that is used by default in Linux is the ____ shellBASH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Linux command gets you out of your current shellexit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command that displays the calendar for the current month iscal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____is the metacharacter for command termination;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all of the command that have the word " list" in their name or description, you would type________man -k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move from the /home/joe/test/data to the /home/joe directory, use the _________commandcd ../ 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type enough unique letters of a directory and press____ key, the BASH shell will find the intended file or directory being specified and fill in the appropriate informationTAB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files on a Linux system that contain configuration information are________ filestext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__command can be used to provide a long listing for each file in a certain directory. ls -l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wildcard meta-characters, how can one indicate a number is either 1, 2, 3, or 4?[1-4]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display the contents of a file called data, use the commandcat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an extended regular expression meta-character/{}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the___ regular expression meta-character matches 0 or more occurrences of the previous character*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 can be used with LISP artificial intelligence programming language and supports hundreds of keyboard functions like the vi editorEmacs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editor is functionally analogous to the Windows Wordpad and Notepad editorsgedit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FHS, the _____directory contains most system commands and utilities/bin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Copying a file can be accomplished using the ________ commandcp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file's mode if a permission is unavailable, a(n) character replaces its position in the mode-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set all of the special permissions on a certain file or directory, you can use the command_where name is the name of the file or directorychmod 7777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____device file represents the second serial port on the system (COM2)/dev/tty2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do not know the type, major, or minor number of a device, you can use the _command to recreate teh device bsaed on the common namemknod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CD-ROMs typically use the ____ filesytem typeiso9660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is read off of hard disks in concentric circles calledtracks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edit the quotas for certain users by using the _ commandedquota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Linux installation ends abnormally and the screen displays a " fatal signal_" error message, it indicates an error know as a segmentation fault11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installation log files is/are created by the Fedora installation programtwo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file descriptor stderr is represented by the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redirect a file to the standard input of command using the ______metacharaccter &lt;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_command counts the number of lines, words, and characters in a filewc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__command can be used to extract, manipulate and format ext using pattern-action statmentsawk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configuration files on Linux systems are delimited using ___characters: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a list of the environment variables an their current values on a system, you can use the __ commandset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environment file is always executed immediately after login for all user s on the system, and sets most environment variables, such as HOME and PATh/etc/profile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have __permission to a shell script, you can execute the shell script like any other executable program on the systemread and execute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 escape sequence represents a form feedf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entries in /etc/inittab have been execute, d the _ file is executed to perform tasks that must occur after system startum/etc/rc. d/rc.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 is a freely available version of X Windows used in many Linux distrosFreeX86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your system uses the X. org implementation of X Windows, the mouse, keyboard, monitor, and video adapter card information is stored in the _ file in text format/etc/X11/xorg. conf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ONLINUX+ REVIEW SET 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https://assignbuster.com/linux-review-set-2/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Linux+ review set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nux-review-se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Linux+ review set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Linux+ review set 2</dc:title>
  <dc:subject>Others;</dc:subject>
  <dc:creator>AssignBuster</dc:creator>
  <cp:keywords/>
  <dc:description>The concept of ____ enables software developers to read other developers' source code, modify that source code to make the software better, and redist...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