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"https://assignbuster.com/computer-science-18186/"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 science 18186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Computer Science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Science is an exciting field which requires dedication and hard work.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Scientist sits at a desk all day and writes programs, technical writes,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other tasks. At first a Computer Scientist starts under an executive, but in a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 years they are executives themselves. If a person wants to enter the field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Science one must meet the requirements, takes advantages of opportunities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available, and face the demands of the job.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Computer Scientist must be able to think logically and to concentrate for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periods of time on what some would consider a very tedious task. One must remember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 amounts of information and pay attention to detail. Computer Scientist usually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 as an Computer Programmer(Walker 3). It sometimes takes months to do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program(Walker 3). First it may take a couple of months to write a program and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month to debug it (Walker 3). According to Walker, a researcher in the field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science, employers are always eager to hire people with good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skills. In a competitive job market, companies need effective communications to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 with board meeting, various meeting with program buyers and clients and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confrontations with people in the company. A Computer Scientist can be qualified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 range of jobs such as technical writing, computer programming and editing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1970 to 1971 only 2, 388 bachelor s degrees in computer informational sciences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awarded in a single academic year in the entire United States (79).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Bullock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numbers of certification available through many institutions throughout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( Computer Operator/ Programmer 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Employers only accept students with at least two to four years of experience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field and a college degree ( Computer Operator/ Programmer 2).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Scientist including Computer Engineers conduct research, design computer, and discover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use principles of applying computers (Dictionary of Occupational Titles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Occupational Outlook Handbook 3). Some Computer Scientist are employed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academic institution and work in the areas from theory to hardware to language design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multi- discipline projects (Dictionary of Occupational Titles and Occupational Outlook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Handbook 3). According to the article called Labor Market Information which is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article dealt with Computer Science labor market in California, Computer Programming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taught at a variety of patterns secondary schools. Many Computer Programmers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college graduates but others have taken a special courses in computer programming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experienced in fields such as an inventory control, engineering, and accounting.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Although, there are certain levels of education and quality of training that employers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looking for. This is because of the many qualified college graduates who have majored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field of Computer Science. Also another factor is the great complexity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of computers and software. There are acceptable careers but not preferred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handle the demands of an Computer Scientist. The different careers are engineering,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mathematics, informational science, and physical science (4). As the industry matures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undergraduate degree in computer science is increasingly becoming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standard certification for many position, especially those with technical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emphasis and as more and more students enter the job market with formal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Bullock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Science degrees, one can expect an increase of competition (Walker 79). Graduate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degrees are even now sometimes required ( Labor Market Information ).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such a wide range of applications in so many different fields. Many students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combining the study of computers with their majors (Walker 79).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Science executives take years to get to the pinnacle of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companies. In the beginning Computer Scientist may work as a computer programmer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 Computer Operator/ Programmer 2). In the first year all programmers work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intense supervision. After that they have less and less supervision and then become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supervisor themselves ( Computer Operator/ Programmers 2). Many employers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already choose from the number of graduates and prefer students with outstanding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grades, related work in the field or graduates study(Walker 79). There are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 awaiting one in computer science field. According to Julie Kling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researcher of Computer Science, a young, expanding company may offer opportunity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rapid advancement . At the same time, it may be financially less stable.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have their own ideals one company may be liberal and others may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conservative but one must match a company that fits one s personality.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environments offer fast paced, competitive workplace whereas another may offer just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opposite. Kling suggests that one must find an employer that one is comfortable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company with vast amounts of opportunity (12). Whatever one s choice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employment computer careers open a window of opportunity. Employment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computer-related careers is expected to grow much faster than averaged throughout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1990s. According to Kling it will be at a less frantic pace than during the 1970s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and1980s. In a study conducted assuming best case, worse case, and average estimates,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has been the case steady rise in the Computer Science field. Kling says that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many opportunities for both systems and application programmers, especially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 that offer computer consulting and service. Another study suggests that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Bullock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years in 1988 and 2000 computer programmers and systems talent analysis will be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top 20 fastest growing jobs. The study also estimates of the number of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programmers will increase by 48. 1 percent. The number of computer related occupations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expect it to increased 53. 3 percent during the same time. Although the overall number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expected to increase to the year 2000. Interestingly enough few programmers leave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field(115). A Computer Scientist is qualified to fill the position of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Technical Writer. According to Walker people who began as technical writers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 into administrative positions directing other Technical Writers or 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departments and directing the document production (72). A Computer Scientist must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good communicator. They must be able to write down on how one s program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hardware can be used this is also the job of an Technical Writer. Walker states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of computers in the workplace and the home more computer scientist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required (79). According to the an article called Computer Operator/ Programmers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about the job characteristics, states that only five percent of Computer Scientist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women. The number of people in the profession are 537, 000 and growing (4).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Science as a career can be financial rewarding. According to the article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Operator/Programmer after about two years under supervision of established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programmers one starts handling sections of code or modules pieces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programs. In five years one s salary increase as does the hours. Duties include defining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programming, architecture, coding and debugging junior programmers codes. One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features of after five years is the travel time. The starting salary for a Computer Scientist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$39, 000. In five the salary is increased to $70, 000, and after fifteen years it is increased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$90, 000(4).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with every job there are benefits. Most firms offer fringe benefit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packages which include sick leave, vacation pay, the traditional holidays and attractive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Bullock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stock options or profit sharing plans ( Labor Market Information 2). There are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plans such as 401K plan allow to save part of one s income for retirement(Kling 111).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can prove to be very attractive savings plan. According to Kling employee stock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purchased at an discount usually at the lower of the beginning and ending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a designated period. Of course then if the company does well then so does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 holder , this is probably one of the best benefits.. Kling states that some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share profits. Employees can have incentive options there are rewarded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valuable employees by giving them an opportunity to purchase blocks of stock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considerable discount. Although, this is the standard in some companies do not expect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option at entry level. Kling also states many companies offer tuition reimbursement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to their employees. Education is a very expensive so this is a very attractive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offer. Many computer professionals pursue their masters degree in a part-time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programs. The computer companies often make it s professional staff back to school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 the latest in technology(111). These are all great benefits offered in the profession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Science.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Scientist work the standard forty hour week( Labor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2). Although some over time may be required it often does not arise unless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s deadline is near( Labor Market Information 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related careers are growing availability every year. They expected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in the top three fastest growing jobs among the top twenty(1998-1999 Occupational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Handbook 1). Computer have become standard parts of our homes, work place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basically living. According to the article Labor Market Information they are used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modern industrial and government operations. Computers can solve mathematical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operations, store, use, and process data(1). According to 1998-1999 Occupational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Handbook the rapid spread of computers have generated a need for highly trained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Bullock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Scientists. Computer Scientist are involved in many different areas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design of computers, develop informational technology, develop computers software,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adapt principals for applying computers to new uses. A Computer Scientist perform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duties of other computer professionals, but they are distinguished by higher level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theoretical expertise and innovations they apply to complex problems(4).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Science is a very interesting field. If a person would like to enter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field of computer science he or she must meet certain requirements such as having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 personality, taking the required college courses, and performing to the best of one 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ability. The career of Computer Science is demanding but with hard work there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opportunities. The demand for Computer Scientist is great. Although at times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career can be tedious and demanding it is still an interesting career.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https://assignbuster.com/computer-science-18186/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Computer science 18186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science 18186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18186</dc:title>
  <dc:subject>Technology;Computer</dc:subject>
  <dc:creator>AssignBuster</dc:creator>
  <cp:keywords/>
  <dc:description>If a person wants to enter the field of Computer Science one must meet the requirements, takes advantages of opportunities available, and face the dem...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