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general study into fast food restaurants marketing essay</w:t>
        </w:r>
      </w:hyperlink>
      <w:bookmarkEnd w:id="0"/>
    </w:p>
    <w:p>
      <w:r>
        <w:br w:type="page"/>
      </w:r>
    </w:p>
    <w:p>
      <w:pPr>
        <w:pStyle w:val="TextBody"/>
        <w:bidi w:val="0"/>
        <w:jc w:val="start"/>
        <w:rPr/>
      </w:pPr>
      <w:r>
        <w:rPr/>
        <w:t xml:space="preserve">This project is purely based on economic and financial analysis. Here I have conducted a feasibility study for a fast food restaurant. I have tried to cover all the aspects, economically related and financially related to the proposed project. There are two main parts in this project. first one is the pre-feasibility study and second is feasibility study. In the first part I have analyzed the scenario in the sector and market potential. In the second part I have tried to cover the financially related aspects of the project. </w:t>
      </w:r>
    </w:p>
    <w:p>
      <w:pPr>
        <w:pStyle w:val="Heading2"/>
        <w:bidi w:val="0"/>
        <w:jc w:val="start"/>
        <w:rPr/>
      </w:pPr>
      <w:r>
        <w:rPr/>
        <w:t xml:space="preserve">Introduction </w:t>
      </w:r>
    </w:p>
    <w:p>
      <w:pPr>
        <w:pStyle w:val="TextBody"/>
        <w:bidi w:val="0"/>
        <w:spacing w:before="0" w:after="283"/>
        <w:jc w:val="start"/>
        <w:rPr/>
      </w:pPr>
      <w:r>
        <w:rPr/>
        <w:t xml:space="preserve">Definition of fast food: </w:t>
      </w:r>
    </w:p>
    <w:p>
      <w:pPr>
        <w:pStyle w:val="TextBody"/>
        <w:bidi w:val="0"/>
        <w:spacing w:before="0" w:after="283"/>
        <w:jc w:val="start"/>
        <w:rPr/>
      </w:pPr>
      <w:r>
        <w:rPr/>
        <w:t xml:space="preserve">Inexpensive food, such as hamburgers and fried chicken, prepared and served quickly. </w:t>
      </w:r>
    </w:p>
    <w:p>
      <w:pPr>
        <w:pStyle w:val="TextBody"/>
        <w:bidi w:val="0"/>
        <w:spacing w:before="0" w:after="283"/>
        <w:jc w:val="start"/>
        <w:rPr/>
      </w:pPr>
      <w:r>
        <w:rPr/>
        <w:t xml:space="preserve">Food prepared and served quickly. </w:t>
      </w:r>
    </w:p>
    <w:p>
      <w:pPr>
        <w:pStyle w:val="TextBody"/>
        <w:bidi w:val="0"/>
        <w:spacing w:before="0" w:after="283"/>
        <w:jc w:val="start"/>
        <w:rPr/>
      </w:pPr>
      <w:r>
        <w:rPr/>
        <w:t xml:space="preserve">A fast food restaurant is the one that after ordering supplies food quickly and with minimum service. Generally all restaurants are characterized as fast food restaurant. The food in these restaurants is pre prepared and kept warm. The food is produced in a huge quantity. There are some fast food restaurants, which even don’t provide sitting area to its costumers. </w:t>
      </w:r>
    </w:p>
    <w:p>
      <w:pPr>
        <w:pStyle w:val="Heading2"/>
        <w:bidi w:val="0"/>
        <w:jc w:val="start"/>
        <w:rPr/>
      </w:pPr>
      <w:r>
        <w:rPr/>
        <w:t xml:space="preserve">Main characteristics of a fast food restaurant </w:t>
      </w:r>
    </w:p>
    <w:p>
      <w:pPr>
        <w:pStyle w:val="TextBody"/>
        <w:bidi w:val="0"/>
        <w:spacing w:before="0" w:after="283"/>
        <w:jc w:val="start"/>
        <w:rPr/>
      </w:pPr>
      <w:r>
        <w:rPr/>
        <w:t xml:space="preserve">The main aim of fast food outlet is to focus on consumer convenience. The increasing number of outlets clearly states the demand of consumer for fast food in the country. The company increases its accessibility by increasing number of outlets. The concept of free home delivery and take away has increased the sales, a major increase has been seen in satellite outlets such as airports, railway stations, gas station etc. </w:t>
      </w:r>
    </w:p>
    <w:p>
      <w:pPr>
        <w:pStyle w:val="TextBody"/>
        <w:bidi w:val="0"/>
        <w:spacing w:before="0" w:after="283"/>
        <w:jc w:val="start"/>
        <w:rPr/>
      </w:pPr>
      <w:r>
        <w:rPr/>
        <w:t xml:space="preserve">The fast food is popular among consumer for several reasons. Some of them are as following; </w:t>
      </w:r>
    </w:p>
    <w:p>
      <w:pPr>
        <w:pStyle w:val="TextBody"/>
        <w:bidi w:val="0"/>
        <w:spacing w:before="0" w:after="283"/>
        <w:jc w:val="start"/>
        <w:rPr/>
      </w:pPr>
      <w:r>
        <w:rPr/>
        <w:t xml:space="preserve">Deliver food to costumer at a low price. </w:t>
      </w:r>
    </w:p>
    <w:p>
      <w:pPr>
        <w:pStyle w:val="TextBody"/>
        <w:bidi w:val="0"/>
        <w:spacing w:before="0" w:after="283"/>
        <w:jc w:val="start"/>
        <w:rPr/>
      </w:pPr>
      <w:r>
        <w:rPr/>
        <w:t xml:space="preserve">Accessibility for consumer. </w:t>
      </w:r>
    </w:p>
    <w:p>
      <w:pPr>
        <w:pStyle w:val="TextBody"/>
        <w:bidi w:val="0"/>
        <w:spacing w:before="0" w:after="283"/>
        <w:jc w:val="start"/>
        <w:rPr/>
      </w:pPr>
      <w:r>
        <w:rPr/>
        <w:t xml:space="preserve">Good reputation for cleanliness. </w:t>
      </w:r>
    </w:p>
    <w:p>
      <w:pPr>
        <w:pStyle w:val="TextBody"/>
        <w:bidi w:val="0"/>
        <w:spacing w:before="0" w:after="283"/>
        <w:jc w:val="start"/>
        <w:rPr/>
      </w:pPr>
      <w:r>
        <w:rPr/>
        <w:t xml:space="preserve">Fast service. </w:t>
      </w:r>
    </w:p>
    <w:p>
      <w:pPr>
        <w:pStyle w:val="TextBody"/>
        <w:bidi w:val="0"/>
        <w:spacing w:before="0" w:after="283"/>
        <w:jc w:val="start"/>
        <w:rPr/>
      </w:pPr>
      <w:r>
        <w:rPr/>
        <w:t xml:space="preserve">Child friendly atmosphere. </w:t>
      </w:r>
    </w:p>
    <w:p>
      <w:pPr>
        <w:pStyle w:val="TextBody"/>
        <w:bidi w:val="0"/>
        <w:spacing w:before="0" w:after="283"/>
        <w:jc w:val="start"/>
        <w:rPr/>
      </w:pPr>
      <w:r>
        <w:rPr/>
        <w:t xml:space="preserve">Break from routine cooking. </w:t>
      </w:r>
    </w:p>
    <w:p>
      <w:pPr>
        <w:pStyle w:val="TextBody"/>
        <w:bidi w:val="0"/>
        <w:spacing w:before="0" w:after="283"/>
        <w:jc w:val="start"/>
        <w:rPr/>
      </w:pPr>
      <w:r>
        <w:rPr/>
        <w:t xml:space="preserve">Another aim of fast food restaurant is to decrease the cost and time consumed for food consumption. The rise in population, employment and increasing work schedule has increased the value of time. Thus our economy is increasingly becoming service oriented. Fast food industry is becoming an important part our life. In these scenarios fast food industry will grow with a moderate speed. Fast food industry is becoming an important part our life. </w:t>
      </w:r>
    </w:p>
    <w:p>
      <w:pPr>
        <w:pStyle w:val="Heading2"/>
        <w:bidi w:val="0"/>
        <w:jc w:val="start"/>
        <w:rPr/>
      </w:pPr>
      <w:r>
        <w:rPr/>
        <w:t xml:space="preserve">Scrotal analysis </w:t>
      </w:r>
    </w:p>
    <w:p>
      <w:pPr>
        <w:pStyle w:val="TextBody"/>
        <w:bidi w:val="0"/>
        <w:spacing w:before="0" w:after="283"/>
        <w:jc w:val="start"/>
        <w:rPr/>
      </w:pPr>
      <w:r>
        <w:rPr/>
        <w:t xml:space="preserve">Fast food industry is very popular in Pakistan, as many international fast food chains like K. F. C, McDonalds, Pizza-hut, Subway, etc are based here. These international corporations cater to high income segment and modify their menu according to the taste of their potential consumer. These international chains are not the only source of fast food in the country. Many local chains (AFC, Bryani express, cock and bull, Lahore brost) has been developed over time, to give a good competition to these international chains by lowering their prices and hence increasing their sales by catering middle income and low income level consumers. </w:t>
      </w:r>
    </w:p>
    <w:p>
      <w:pPr>
        <w:pStyle w:val="TextBody"/>
        <w:bidi w:val="0"/>
        <w:spacing w:before="0" w:after="283"/>
        <w:jc w:val="start"/>
        <w:rPr/>
      </w:pPr>
      <w:r>
        <w:rPr/>
        <w:t xml:space="preserve">The behavioral change in food consumption among people has attracted many international organizations. Fast food industry in Pakistan insures a promising return. It has shown impressive progress in the past, and will continue in the future. The presence of international organization operating in the region is a clear shade of investment opportunity in the country. The </w:t>
      </w:r>
    </w:p>
    <w:p>
      <w:pPr>
        <w:pStyle w:val="TextBody"/>
        <w:bidi w:val="0"/>
        <w:spacing w:before="0" w:after="283"/>
        <w:jc w:val="start"/>
        <w:rPr/>
      </w:pPr>
      <w:r>
        <w:rPr/>
        <w:t xml:space="preserve">Market of fast food industry in Pakistan has a room for many more. With the little help of government, much more can be done attract more international organization, or to bring up the local ones. </w:t>
      </w:r>
    </w:p>
    <w:p>
      <w:pPr>
        <w:pStyle w:val="Heading2"/>
        <w:bidi w:val="0"/>
        <w:jc w:val="start"/>
        <w:rPr/>
      </w:pPr>
      <w:r>
        <w:rPr/>
        <w:t xml:space="preserve">Presence of SME </w:t>
      </w:r>
    </w:p>
    <w:p>
      <w:pPr>
        <w:pStyle w:val="TextBody"/>
        <w:bidi w:val="0"/>
        <w:spacing w:before="0" w:after="283"/>
        <w:jc w:val="start"/>
        <w:rPr/>
      </w:pPr>
      <w:r>
        <w:rPr/>
        <w:t xml:space="preserve">Small and Medium Enterprises (SMEs) play a pivotal role in giving necessary impetus to </w:t>
      </w:r>
    </w:p>
    <w:p>
      <w:pPr>
        <w:pStyle w:val="TextBody"/>
        <w:bidi w:val="0"/>
        <w:spacing w:before="0" w:after="283"/>
        <w:jc w:val="start"/>
        <w:rPr/>
      </w:pPr>
      <w:r>
        <w:rPr/>
        <w:t xml:space="preserve">employment generation, GDP growth and poverty alleviation and hence have been recognized </w:t>
      </w:r>
    </w:p>
    <w:p>
      <w:pPr>
        <w:pStyle w:val="TextBody"/>
        <w:bidi w:val="0"/>
        <w:spacing w:before="0" w:after="283"/>
        <w:jc w:val="start"/>
        <w:rPr/>
      </w:pPr>
      <w:r>
        <w:rPr/>
        <w:t xml:space="preserve">increasingly all over the world. Although the performance of SME sector in Pakistan is quite encouraging, however due to some inherent and structural weaknesses and problems, its access to credit from the formal sector has been inadequate. The analysis of quality of loan portfolio reveals that, the quality of SME loans has improved over the year in this sector. </w:t>
      </w:r>
    </w:p>
    <w:p>
      <w:pPr>
        <w:pStyle w:val="Heading2"/>
        <w:bidi w:val="0"/>
        <w:jc w:val="start"/>
        <w:rPr/>
      </w:pPr>
      <w:r>
        <w:rPr/>
        <w:t xml:space="preserve">List of some popular fast food restaurants in Pakistan </w:t>
      </w:r>
    </w:p>
    <w:p>
      <w:pPr>
        <w:pStyle w:val="TextBody"/>
        <w:bidi w:val="0"/>
        <w:spacing w:before="0" w:after="283"/>
        <w:jc w:val="start"/>
        <w:rPr/>
      </w:pPr>
      <w:r>
        <w:rPr/>
        <w:t xml:space="preserve">McDonalds </w:t>
      </w:r>
    </w:p>
    <w:p>
      <w:pPr>
        <w:pStyle w:val="TextBody"/>
        <w:bidi w:val="0"/>
        <w:spacing w:before="0" w:after="283"/>
        <w:jc w:val="start"/>
        <w:rPr/>
      </w:pPr>
      <w:r>
        <w:rPr/>
        <w:t xml:space="preserve">Pizza Hut </w:t>
      </w:r>
    </w:p>
    <w:p>
      <w:pPr>
        <w:pStyle w:val="TextBody"/>
        <w:bidi w:val="0"/>
        <w:spacing w:before="0" w:after="283"/>
        <w:jc w:val="start"/>
        <w:rPr/>
      </w:pPr>
      <w:r>
        <w:rPr/>
        <w:t xml:space="preserve">KFC </w:t>
      </w:r>
    </w:p>
    <w:p>
      <w:pPr>
        <w:pStyle w:val="TextBody"/>
        <w:bidi w:val="0"/>
        <w:spacing w:before="0" w:after="283"/>
        <w:jc w:val="start"/>
        <w:rPr/>
      </w:pPr>
      <w:r>
        <w:rPr/>
        <w:t xml:space="preserve">Subway </w:t>
      </w:r>
    </w:p>
    <w:p>
      <w:pPr>
        <w:pStyle w:val="TextBody"/>
        <w:bidi w:val="0"/>
        <w:spacing w:before="0" w:after="283"/>
        <w:jc w:val="start"/>
        <w:rPr/>
      </w:pPr>
      <w:r>
        <w:rPr/>
        <w:t xml:space="preserve">Nandos </w:t>
      </w:r>
    </w:p>
    <w:p>
      <w:pPr>
        <w:pStyle w:val="TextBody"/>
        <w:bidi w:val="0"/>
        <w:spacing w:before="0" w:after="283"/>
        <w:jc w:val="start"/>
        <w:rPr/>
      </w:pPr>
      <w:r>
        <w:rPr/>
        <w:t xml:space="preserve">Al Baik </w:t>
      </w:r>
    </w:p>
    <w:p>
      <w:pPr>
        <w:pStyle w:val="TextBody"/>
        <w:bidi w:val="0"/>
        <w:spacing w:before="0" w:after="283"/>
        <w:jc w:val="start"/>
        <w:rPr/>
      </w:pPr>
      <w:r>
        <w:rPr/>
        <w:t xml:space="preserve">Al-Najam Fried Chicken [50] </w:t>
      </w:r>
    </w:p>
    <w:p>
      <w:pPr>
        <w:pStyle w:val="TextBody"/>
        <w:bidi w:val="0"/>
        <w:spacing w:before="0" w:after="283"/>
        <w:jc w:val="start"/>
        <w:rPr/>
      </w:pPr>
      <w:r>
        <w:rPr/>
        <w:t xml:space="preserve">Arizona Grill </w:t>
      </w:r>
    </w:p>
    <w:p>
      <w:pPr>
        <w:pStyle w:val="TextBody"/>
        <w:bidi w:val="0"/>
        <w:spacing w:before="0" w:after="283"/>
        <w:jc w:val="start"/>
        <w:rPr/>
      </w:pPr>
      <w:r>
        <w:rPr/>
        <w:t xml:space="preserve">Chicken Cottage </w:t>
      </w:r>
    </w:p>
    <w:p>
      <w:pPr>
        <w:pStyle w:val="TextBody"/>
        <w:bidi w:val="0"/>
        <w:spacing w:before="0" w:after="283"/>
        <w:jc w:val="start"/>
        <w:rPr/>
      </w:pPr>
      <w:r>
        <w:rPr/>
        <w:t xml:space="preserve">Gino’s </w:t>
      </w:r>
    </w:p>
    <w:p>
      <w:pPr>
        <w:pStyle w:val="TextBody"/>
        <w:bidi w:val="0"/>
        <w:spacing w:before="0" w:after="283"/>
        <w:jc w:val="start"/>
        <w:rPr/>
      </w:pPr>
      <w:r>
        <w:rPr/>
        <w:t xml:space="preserve">Mr. Burger </w:t>
      </w:r>
    </w:p>
    <w:p>
      <w:pPr>
        <w:pStyle w:val="TextBody"/>
        <w:bidi w:val="0"/>
        <w:spacing w:before="0" w:after="283"/>
        <w:jc w:val="start"/>
        <w:rPr/>
      </w:pPr>
      <w:r>
        <w:rPr/>
        <w:t xml:space="preserve">PapaSallis Pizza </w:t>
      </w:r>
    </w:p>
    <w:p>
      <w:pPr>
        <w:pStyle w:val="TextBody"/>
        <w:bidi w:val="0"/>
        <w:spacing w:before="0" w:after="283"/>
        <w:jc w:val="start"/>
        <w:rPr/>
      </w:pPr>
      <w:r>
        <w:rPr/>
        <w:t xml:space="preserve">A&amp;W </w:t>
      </w:r>
    </w:p>
    <w:p>
      <w:pPr>
        <w:pStyle w:val="TextBody"/>
        <w:bidi w:val="0"/>
        <w:spacing w:before="0" w:after="283"/>
        <w:jc w:val="start"/>
        <w:rPr/>
      </w:pPr>
      <w:r>
        <w:rPr/>
        <w:t xml:space="preserve">Papa John’s </w:t>
      </w:r>
    </w:p>
    <w:p>
      <w:pPr>
        <w:pStyle w:val="TextBody"/>
        <w:bidi w:val="0"/>
        <w:spacing w:before="0" w:after="283"/>
        <w:jc w:val="start"/>
        <w:rPr/>
      </w:pPr>
      <w:r>
        <w:rPr/>
        <w:t xml:space="preserve">Pizza Express </w:t>
      </w:r>
    </w:p>
    <w:p>
      <w:pPr>
        <w:pStyle w:val="TextBody"/>
        <w:bidi w:val="0"/>
        <w:spacing w:before="0" w:after="283"/>
        <w:jc w:val="start"/>
        <w:rPr/>
      </w:pPr>
      <w:r>
        <w:rPr/>
        <w:t xml:space="preserve">Pizza Next </w:t>
      </w:r>
    </w:p>
    <w:p>
      <w:pPr>
        <w:pStyle w:val="TextBody"/>
        <w:bidi w:val="0"/>
        <w:spacing w:before="0" w:after="283"/>
        <w:jc w:val="start"/>
        <w:rPr/>
      </w:pPr>
      <w:r>
        <w:rPr/>
        <w:t xml:space="preserve">Domino’s </w:t>
      </w:r>
    </w:p>
    <w:p>
      <w:pPr>
        <w:pStyle w:val="TextBody"/>
        <w:bidi w:val="0"/>
        <w:spacing w:before="0" w:after="283"/>
        <w:jc w:val="start"/>
        <w:rPr/>
      </w:pPr>
      <w:r>
        <w:rPr/>
        <w:t xml:space="preserve">Dunkin Donuts </w:t>
      </w:r>
    </w:p>
    <w:p>
      <w:pPr>
        <w:pStyle w:val="Heading2"/>
        <w:bidi w:val="0"/>
        <w:jc w:val="start"/>
        <w:rPr/>
      </w:pPr>
      <w:r>
        <w:rPr/>
        <w:t xml:space="preserve">Investment opportunity </w:t>
      </w:r>
    </w:p>
    <w:p>
      <w:pPr>
        <w:pStyle w:val="TextBody"/>
        <w:bidi w:val="0"/>
        <w:spacing w:before="0" w:after="283"/>
        <w:jc w:val="start"/>
        <w:rPr/>
      </w:pPr>
      <w:r>
        <w:rPr/>
        <w:t xml:space="preserve">As the value of time in Pakistan is increasing day by day due to hectic work schedule, people are trying to save their time from any mean they can, and thus are becoming increasingly service oriented. Fast food industry gives a good opportunity to save their time by providing fast and healthy food to its costumers. The food service industries that offer the highest levels of convenience have, been rewarded with strong sales growth. The value of consumer time, as well as the demand for consistent, high-quality food products, will continue to shape the fast food industry. Fast food is becoming an increasingly significant part of the young generation’s diet. The role of convenience in this dietary shift cannot be over-emphasized, and the future growth of the rest of the food service industry will be driven in large part by its ability to find new ways to save consumers’ time. </w:t>
      </w:r>
    </w:p>
    <w:p>
      <w:pPr>
        <w:pStyle w:val="TextBody"/>
        <w:bidi w:val="0"/>
        <w:spacing w:before="0" w:after="283"/>
        <w:jc w:val="start"/>
        <w:rPr/>
      </w:pPr>
      <w:r>
        <w:rPr/>
        <w:t xml:space="preserve">Another important fact is the increase in food consumption due to increase in population. Considering these factors, investment in fast food restaurant is a good opportunity </w:t>
      </w:r>
    </w:p>
    <w:p>
      <w:pPr>
        <w:pStyle w:val="TextBody"/>
        <w:bidi w:val="0"/>
        <w:spacing w:before="0" w:after="283"/>
        <w:jc w:val="start"/>
        <w:rPr/>
      </w:pPr>
      <w:r>
        <w:rPr/>
        <w:t xml:space="preserve">There are some critical important factors, which if acted upon properly will provide a promising investment opportunity. </w:t>
      </w:r>
    </w:p>
    <w:p>
      <w:pPr>
        <w:pStyle w:val="TextBody"/>
        <w:bidi w:val="0"/>
        <w:spacing w:before="0" w:after="283"/>
        <w:jc w:val="start"/>
        <w:rPr/>
      </w:pPr>
      <w:r>
        <w:rPr/>
        <w:t xml:space="preserve">Identify goals and ways to measure them. </w:t>
      </w:r>
    </w:p>
    <w:p>
      <w:pPr>
        <w:pStyle w:val="TextBody"/>
        <w:bidi w:val="0"/>
        <w:spacing w:before="0" w:after="283"/>
        <w:jc w:val="start"/>
        <w:rPr/>
      </w:pPr>
      <w:r>
        <w:rPr/>
        <w:t xml:space="preserve">Adjustments according to change in consumer habits. </w:t>
      </w:r>
    </w:p>
    <w:p>
      <w:pPr>
        <w:pStyle w:val="TextBody"/>
        <w:bidi w:val="0"/>
        <w:spacing w:before="0" w:after="283"/>
        <w:jc w:val="start"/>
        <w:rPr/>
      </w:pPr>
      <w:r>
        <w:rPr/>
        <w:t xml:space="preserve">Implementation system and ensure consistency of operation. </w:t>
      </w:r>
    </w:p>
    <w:p>
      <w:pPr>
        <w:pStyle w:val="TextBody"/>
        <w:bidi w:val="0"/>
        <w:spacing w:before="0" w:after="283"/>
        <w:jc w:val="start"/>
        <w:rPr/>
      </w:pPr>
      <w:r>
        <w:rPr/>
        <w:t xml:space="preserve">Points of difference that enables them to dominant their market nitch. </w:t>
      </w:r>
    </w:p>
    <w:p>
      <w:pPr>
        <w:pStyle w:val="TextBody"/>
        <w:bidi w:val="0"/>
        <w:spacing w:before="0" w:after="283"/>
        <w:jc w:val="start"/>
        <w:rPr/>
      </w:pPr>
      <w:r>
        <w:rPr/>
        <w:t xml:space="preserve">Consistency of quality and service, and operating systems and management procedure. </w:t>
      </w:r>
    </w:p>
    <w:p>
      <w:pPr>
        <w:pStyle w:val="TextBody"/>
        <w:bidi w:val="0"/>
        <w:spacing w:before="0" w:after="283"/>
        <w:jc w:val="start"/>
        <w:rPr/>
      </w:pPr>
      <w:r>
        <w:rPr/>
        <w:t xml:space="preserve">Menu selection and pricing. </w:t>
      </w:r>
    </w:p>
    <w:p>
      <w:pPr>
        <w:pStyle w:val="TextBody"/>
        <w:bidi w:val="0"/>
        <w:spacing w:before="0" w:after="283"/>
        <w:jc w:val="start"/>
        <w:rPr/>
      </w:pPr>
      <w:r>
        <w:rPr/>
        <w:t xml:space="preserve">The specific location within your target area. </w:t>
      </w:r>
    </w:p>
    <w:p>
      <w:pPr>
        <w:pStyle w:val="TextBody"/>
        <w:bidi w:val="0"/>
        <w:spacing w:before="0" w:after="283"/>
        <w:jc w:val="start"/>
        <w:rPr/>
      </w:pPr>
      <w:r>
        <w:rPr/>
        <w:t xml:space="preserve">Conduct market survey. </w:t>
      </w:r>
    </w:p>
    <w:p>
      <w:pPr>
        <w:pStyle w:val="Heading2"/>
        <w:bidi w:val="0"/>
        <w:jc w:val="start"/>
        <w:rPr/>
      </w:pPr>
      <w:r>
        <w:rPr/>
        <w:t xml:space="preserve">In depth investigation </w:t>
      </w:r>
    </w:p>
    <w:p>
      <w:pPr>
        <w:pStyle w:val="TextBody"/>
        <w:bidi w:val="0"/>
        <w:spacing w:before="0" w:after="283"/>
        <w:jc w:val="start"/>
        <w:rPr/>
      </w:pPr>
      <w:r>
        <w:rPr/>
        <w:t xml:space="preserve">Pakistan, currently ranked as 6th in terms of total population, is characterized by a high </w:t>
      </w:r>
    </w:p>
    <w:p>
      <w:pPr>
        <w:pStyle w:val="TextBody"/>
        <w:bidi w:val="0"/>
        <w:spacing w:before="0" w:after="283"/>
        <w:jc w:val="start"/>
        <w:rPr/>
      </w:pPr>
      <w:r>
        <w:rPr/>
        <w:t xml:space="preserve">Population growth rate of 1. 9% (Pakistan Economic Survey 2005) and is set to take the top </w:t>
      </w:r>
    </w:p>
    <w:p>
      <w:pPr>
        <w:pStyle w:val="TextBody"/>
        <w:bidi w:val="0"/>
        <w:spacing w:before="0" w:after="283"/>
        <w:jc w:val="start"/>
        <w:rPr/>
      </w:pPr>
      <w:r>
        <w:rPr/>
        <w:t xml:space="preserve">Three positions in terms of total population with already 153. 4 Million people registered in </w:t>
      </w:r>
    </w:p>
    <w:p>
      <w:pPr>
        <w:pStyle w:val="TextBody"/>
        <w:bidi w:val="0"/>
        <w:spacing w:before="0" w:after="283"/>
        <w:jc w:val="start"/>
        <w:rPr/>
      </w:pPr>
      <w:r>
        <w:rPr/>
        <w:t xml:space="preserve">2005. With this, the per capita income has increased to US$ 736 while the productive age </w:t>
      </w:r>
    </w:p>
    <w:p>
      <w:pPr>
        <w:pStyle w:val="TextBody"/>
        <w:bidi w:val="0"/>
        <w:spacing w:before="0" w:after="283"/>
        <w:jc w:val="start"/>
        <w:rPr/>
      </w:pPr>
      <w:r>
        <w:rPr/>
        <w:t xml:space="preserve">group (15 to 64) years is said to take the major chunk of population (67% of total </w:t>
      </w:r>
    </w:p>
    <w:p>
      <w:pPr>
        <w:pStyle w:val="TextBody"/>
        <w:bidi w:val="0"/>
        <w:spacing w:before="0" w:after="283"/>
        <w:jc w:val="start"/>
        <w:rPr/>
      </w:pPr>
      <w:r>
        <w:rPr/>
        <w:t xml:space="preserve">population) by 2020. </w:t>
      </w:r>
    </w:p>
    <w:p>
      <w:pPr>
        <w:pStyle w:val="TextBody"/>
        <w:bidi w:val="0"/>
        <w:spacing w:before="0" w:after="283"/>
        <w:jc w:val="start"/>
        <w:rPr/>
      </w:pPr>
      <w:r>
        <w:rPr/>
        <w:t xml:space="preserve">The growth rate in food consumption is also augmented by the rapid increase in the </w:t>
      </w:r>
    </w:p>
    <w:p>
      <w:pPr>
        <w:pStyle w:val="TextBody"/>
        <w:bidi w:val="0"/>
        <w:spacing w:before="0" w:after="283"/>
        <w:jc w:val="start"/>
        <w:rPr/>
      </w:pPr>
      <w:r>
        <w:rPr/>
        <w:t xml:space="preserve">employment rate for males / female population aging between 20 to 29 years (fast food </w:t>
      </w:r>
    </w:p>
    <w:p>
      <w:pPr>
        <w:pStyle w:val="TextBody"/>
        <w:bidi w:val="0"/>
        <w:spacing w:before="0" w:after="283"/>
        <w:jc w:val="start"/>
        <w:rPr/>
      </w:pPr>
      <w:r>
        <w:rPr/>
        <w:t xml:space="preserve">goers) hence the greater income contribution to the overall income generated is expected to </w:t>
      </w:r>
    </w:p>
    <w:p>
      <w:pPr>
        <w:pStyle w:val="TextBody"/>
        <w:bidi w:val="0"/>
        <w:spacing w:before="0" w:after="283"/>
        <w:jc w:val="start"/>
        <w:rPr/>
      </w:pPr>
      <w:r>
        <w:rPr/>
        <w:t xml:space="preserve">be higher. </w:t>
      </w:r>
    </w:p>
    <w:p>
      <w:pPr>
        <w:pStyle w:val="TextBody"/>
        <w:bidi w:val="0"/>
        <w:spacing w:before="0" w:after="283"/>
        <w:jc w:val="start"/>
        <w:rPr/>
      </w:pPr>
      <w:r>
        <w:rPr/>
        <w:t xml:space="preserve">The groth in </w:t>
      </w:r>
    </w:p>
    <w:p>
      <w:pPr>
        <w:pStyle w:val="Heading2"/>
        <w:bidi w:val="0"/>
        <w:jc w:val="start"/>
        <w:rPr/>
      </w:pPr>
      <w:r>
        <w:rPr/>
        <w:t xml:space="preserve">Risks </w:t>
      </w:r>
    </w:p>
    <w:p>
      <w:pPr>
        <w:pStyle w:val="TextBody"/>
        <w:bidi w:val="0"/>
        <w:spacing w:before="0" w:after="283"/>
        <w:jc w:val="start"/>
        <w:rPr/>
      </w:pPr>
      <w:r>
        <w:rPr/>
        <w:t xml:space="preserve">There are certain risks involved in this sector. Some of them are stated bellow. </w:t>
      </w:r>
    </w:p>
    <w:p>
      <w:pPr>
        <w:pStyle w:val="TextBody"/>
        <w:bidi w:val="0"/>
        <w:spacing w:before="0" w:after="283"/>
        <w:jc w:val="start"/>
        <w:rPr/>
      </w:pPr>
      <w:r>
        <w:rPr/>
        <w:t xml:space="preserve">Increase in pieces of raw material. </w:t>
      </w:r>
    </w:p>
    <w:p>
      <w:pPr>
        <w:pStyle w:val="TextBody"/>
        <w:bidi w:val="0"/>
        <w:spacing w:before="0" w:after="283"/>
        <w:jc w:val="start"/>
        <w:rPr/>
      </w:pPr>
      <w:r>
        <w:rPr/>
        <w:t xml:space="preserve">Political instability </w:t>
      </w:r>
    </w:p>
    <w:p>
      <w:pPr>
        <w:pStyle w:val="TextBody"/>
        <w:bidi w:val="0"/>
        <w:spacing w:before="0" w:after="283"/>
        <w:jc w:val="start"/>
        <w:rPr/>
      </w:pPr>
      <w:r>
        <w:rPr/>
        <w:t xml:space="preserve">Change of trend in consumption pattern. </w:t>
      </w:r>
    </w:p>
    <w:p>
      <w:pPr>
        <w:pStyle w:val="Heading2"/>
        <w:bidi w:val="0"/>
        <w:jc w:val="start"/>
        <w:rPr/>
      </w:pPr>
      <w:r>
        <w:rPr/>
        <w:t xml:space="preserve">Required machinery and other equipment </w:t>
      </w:r>
    </w:p>
    <w:p>
      <w:pPr>
        <w:pStyle w:val="TextBody"/>
        <w:bidi w:val="0"/>
        <w:spacing w:before="0" w:after="283"/>
        <w:jc w:val="start"/>
        <w:rPr/>
      </w:pPr>
      <w:r>
        <w:rPr/>
        <w:t xml:space="preserve">The quality of food is highly affected by the technology used in its production. The machinery required for production of fast food products is easily available in international market as well as in local market. It is up to the owner weather to purchase expensive branded ones or the cheaper ones. This decision depends on the question “ how much importance the owner gives to the quality of food being served to the consumer?”. As fast food industry is growing day by day, so is the technology being used in it. </w:t>
      </w:r>
    </w:p>
    <w:p>
      <w:pPr>
        <w:pStyle w:val="TextBody"/>
        <w:bidi w:val="0"/>
        <w:spacing w:before="0" w:after="283"/>
        <w:jc w:val="start"/>
        <w:rPr/>
      </w:pPr>
      <w:r>
        <w:rPr/>
        <w:t xml:space="preserve">Branded equipment (first hand and second hand) is available in the market. The minimum delivery time required is three months, if ordered through an internet vendor. There are also re-conditioned machines available in the market. Some outlets, before closing their business sell their machinery at low cost. </w:t>
      </w:r>
    </w:p>
    <w:p>
      <w:pPr>
        <w:pStyle w:val="TextBody"/>
        <w:bidi w:val="0"/>
        <w:spacing w:before="0" w:after="283"/>
        <w:jc w:val="start"/>
        <w:rPr/>
      </w:pPr>
      <w:r>
        <w:rPr/>
        <w:t xml:space="preserve">Maintenance of machinery is very important for maximum quality and long life of the equipment. The machine requires routine cleaning, maintenance and annual service. </w:t>
      </w:r>
    </w:p>
    <w:p>
      <w:pPr>
        <w:pStyle w:val="TextBody"/>
        <w:bidi w:val="0"/>
        <w:spacing w:before="0" w:after="283"/>
        <w:jc w:val="start"/>
        <w:rPr/>
      </w:pPr>
      <w:r>
        <w:rPr/>
        <w:t xml:space="preserve">We will use new machinery with latest technology in our project. This would help us in producing good quality food products, high efficiency, low labor and operating cost and would reduce human errors. The machinery required for the plant is easily available in local market, so all the purchases will be done locally. Local purchases would help us in clams of default piece, would prevent us from high transportation costs and government taxes and would reduce our time to start the project. </w:t>
      </w:r>
    </w:p>
    <w:p>
      <w:pPr>
        <w:pStyle w:val="TextBody"/>
        <w:bidi w:val="0"/>
        <w:spacing w:before="0" w:after="283"/>
        <w:jc w:val="start"/>
        <w:rPr/>
      </w:pPr>
      <w:r>
        <w:rPr/>
        <w:t xml:space="preserve">The machinery required, their unit cost and total cost are given as following; </w:t>
      </w:r>
    </w:p>
    <w:p>
      <w:pPr>
        <w:pStyle w:val="Heading2"/>
        <w:bidi w:val="0"/>
        <w:jc w:val="start"/>
        <w:rPr/>
      </w:pPr>
      <w:r>
        <w:rPr/>
        <w:t xml:space="preserve">Items </w:t>
      </w:r>
    </w:p>
    <w:p>
      <w:pPr>
        <w:pStyle w:val="Heading2"/>
        <w:bidi w:val="0"/>
        <w:jc w:val="start"/>
        <w:rPr/>
      </w:pPr>
      <w:r>
        <w:rPr/>
        <w:t xml:space="preserve">Quantity </w:t>
      </w:r>
    </w:p>
    <w:p>
      <w:pPr>
        <w:pStyle w:val="Heading2"/>
        <w:bidi w:val="0"/>
        <w:jc w:val="start"/>
        <w:rPr/>
      </w:pPr>
      <w:r>
        <w:rPr/>
        <w:t xml:space="preserve">Per unit cost </w:t>
      </w:r>
    </w:p>
    <w:p>
      <w:pPr>
        <w:pStyle w:val="Heading2"/>
        <w:bidi w:val="0"/>
        <w:jc w:val="start"/>
        <w:rPr/>
      </w:pPr>
      <w:r>
        <w:rPr/>
        <w:t xml:space="preserve">Total cost </w:t>
      </w:r>
    </w:p>
    <w:p>
      <w:pPr>
        <w:pStyle w:val="TextBody"/>
        <w:bidi w:val="0"/>
        <w:spacing w:before="0" w:after="283"/>
        <w:jc w:val="start"/>
        <w:rPr/>
      </w:pPr>
      <w:r>
        <w:rPr/>
        <w:t xml:space="preserve">Freezers (12 cf) </w:t>
      </w:r>
    </w:p>
    <w:p>
      <w:pPr>
        <w:pStyle w:val="TextBody"/>
        <w:bidi w:val="0"/>
        <w:spacing w:before="0" w:after="283"/>
        <w:jc w:val="start"/>
        <w:rPr/>
      </w:pPr>
      <w:r>
        <w:rPr/>
        <w:t xml:space="preserve">3 </w:t>
      </w:r>
    </w:p>
    <w:p>
      <w:pPr>
        <w:pStyle w:val="TextBody"/>
        <w:bidi w:val="0"/>
        <w:spacing w:before="0" w:after="283"/>
        <w:jc w:val="start"/>
        <w:rPr/>
      </w:pPr>
      <w:r>
        <w:rPr/>
        <w:t xml:space="preserve">13, 000 </w:t>
      </w:r>
    </w:p>
    <w:p>
      <w:pPr>
        <w:pStyle w:val="TextBody"/>
        <w:bidi w:val="0"/>
        <w:spacing w:before="0" w:after="283"/>
        <w:jc w:val="start"/>
        <w:rPr/>
      </w:pPr>
      <w:r>
        <w:rPr/>
        <w:t xml:space="preserve">39000 </w:t>
      </w:r>
    </w:p>
    <w:p>
      <w:pPr>
        <w:pStyle w:val="TextBody"/>
        <w:bidi w:val="0"/>
        <w:spacing w:before="0" w:after="283"/>
        <w:jc w:val="start"/>
        <w:rPr/>
      </w:pPr>
      <w:r>
        <w:rPr/>
        <w:t xml:space="preserve">New Roast Machine (15 Pound </w:t>
      </w:r>
    </w:p>
    <w:p>
      <w:pPr>
        <w:pStyle w:val="TextBody"/>
        <w:bidi w:val="0"/>
        <w:spacing w:before="0" w:after="283"/>
        <w:jc w:val="start"/>
        <w:rPr/>
      </w:pPr>
      <w:r>
        <w:rPr/>
        <w:t xml:space="preserve">Capacity)* </w:t>
      </w:r>
    </w:p>
    <w:p>
      <w:pPr>
        <w:pStyle w:val="TextBody"/>
        <w:bidi w:val="0"/>
        <w:spacing w:before="0" w:after="283"/>
        <w:jc w:val="start"/>
        <w:rPr/>
      </w:pPr>
      <w:r>
        <w:rPr/>
        <w:t xml:space="preserve">1 </w:t>
      </w:r>
    </w:p>
    <w:p>
      <w:pPr>
        <w:pStyle w:val="TextBody"/>
        <w:bidi w:val="0"/>
        <w:spacing w:before="0" w:after="283"/>
        <w:jc w:val="start"/>
        <w:rPr/>
      </w:pPr>
      <w:r>
        <w:rPr/>
        <w:t xml:space="preserve">180, 000 </w:t>
      </w:r>
    </w:p>
    <w:p>
      <w:pPr>
        <w:pStyle w:val="TextBody"/>
        <w:bidi w:val="0"/>
        <w:spacing w:before="0" w:after="283"/>
        <w:jc w:val="start"/>
        <w:rPr/>
      </w:pPr>
      <w:r>
        <w:rPr/>
        <w:t xml:space="preserve">180000 </w:t>
      </w:r>
    </w:p>
    <w:p>
      <w:pPr>
        <w:pStyle w:val="TextBody"/>
        <w:bidi w:val="0"/>
        <w:spacing w:before="0" w:after="283"/>
        <w:jc w:val="start"/>
        <w:rPr/>
      </w:pPr>
      <w:r>
        <w:rPr/>
        <w:t xml:space="preserve">Deep Well Firer (Single Valve With 2 </w:t>
      </w:r>
    </w:p>
    <w:p>
      <w:pPr>
        <w:pStyle w:val="TextBody"/>
        <w:bidi w:val="0"/>
        <w:spacing w:before="0" w:after="283"/>
        <w:jc w:val="start"/>
        <w:rPr/>
      </w:pPr>
      <w:r>
        <w:rPr/>
        <w:t xml:space="preserve">Baskets) </w:t>
      </w:r>
    </w:p>
    <w:p>
      <w:pPr>
        <w:pStyle w:val="TextBody"/>
        <w:bidi w:val="0"/>
        <w:spacing w:before="0" w:after="283"/>
        <w:jc w:val="start"/>
        <w:rPr/>
      </w:pPr>
      <w:r>
        <w:rPr/>
        <w:t xml:space="preserve">1 </w:t>
      </w:r>
    </w:p>
    <w:p>
      <w:pPr>
        <w:pStyle w:val="TextBody"/>
        <w:bidi w:val="0"/>
        <w:spacing w:before="0" w:after="283"/>
        <w:jc w:val="start"/>
        <w:rPr/>
      </w:pPr>
      <w:r>
        <w:rPr/>
        <w:t xml:space="preserve">45, 000 </w:t>
      </w:r>
    </w:p>
    <w:p>
      <w:pPr>
        <w:pStyle w:val="TextBody"/>
        <w:bidi w:val="0"/>
        <w:spacing w:before="0" w:after="283"/>
        <w:jc w:val="start"/>
        <w:rPr/>
      </w:pPr>
      <w:r>
        <w:rPr/>
        <w:t xml:space="preserve">45000 </w:t>
      </w:r>
    </w:p>
    <w:p>
      <w:pPr>
        <w:pStyle w:val="TextBody"/>
        <w:bidi w:val="0"/>
        <w:spacing w:before="0" w:after="283"/>
        <w:jc w:val="start"/>
        <w:rPr/>
      </w:pPr>
      <w:r>
        <w:rPr/>
        <w:t xml:space="preserve">Hot Plate for Burgers, Kebab, Sandwiches </w:t>
      </w:r>
    </w:p>
    <w:p>
      <w:pPr>
        <w:pStyle w:val="TextBody"/>
        <w:bidi w:val="0"/>
        <w:spacing w:before="0" w:after="283"/>
        <w:jc w:val="start"/>
        <w:rPr/>
      </w:pPr>
      <w:r>
        <w:rPr/>
        <w:t xml:space="preserve">(30″ x 22″) </w:t>
      </w:r>
    </w:p>
    <w:p>
      <w:pPr>
        <w:pStyle w:val="TextBody"/>
        <w:bidi w:val="0"/>
        <w:spacing w:before="0" w:after="283"/>
        <w:jc w:val="start"/>
        <w:rPr/>
      </w:pPr>
      <w:r>
        <w:rPr/>
        <w:t xml:space="preserve">2 </w:t>
      </w:r>
    </w:p>
    <w:p>
      <w:pPr>
        <w:pStyle w:val="TextBody"/>
        <w:bidi w:val="0"/>
        <w:spacing w:before="0" w:after="283"/>
        <w:jc w:val="start"/>
        <w:rPr/>
      </w:pPr>
      <w:r>
        <w:rPr/>
        <w:t xml:space="preserve">35, 000 </w:t>
      </w:r>
    </w:p>
    <w:p>
      <w:pPr>
        <w:pStyle w:val="TextBody"/>
        <w:bidi w:val="0"/>
        <w:spacing w:before="0" w:after="283"/>
        <w:jc w:val="start"/>
        <w:rPr/>
      </w:pPr>
      <w:r>
        <w:rPr/>
        <w:t xml:space="preserve">70000 </w:t>
      </w:r>
    </w:p>
    <w:p>
      <w:pPr>
        <w:pStyle w:val="TextBody"/>
        <w:bidi w:val="0"/>
        <w:spacing w:before="0" w:after="283"/>
        <w:jc w:val="start"/>
        <w:rPr/>
      </w:pPr>
      <w:r>
        <w:rPr/>
        <w:t xml:space="preserve">Bin Marry Soup Container (2ValveWithSteel Cabinet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45, 000 </w:t>
      </w:r>
    </w:p>
    <w:p>
      <w:pPr>
        <w:pStyle w:val="TextBody"/>
        <w:bidi w:val="0"/>
        <w:spacing w:before="0" w:after="283"/>
        <w:jc w:val="start"/>
        <w:rPr/>
      </w:pPr>
      <w:r>
        <w:rPr/>
        <w:t xml:space="preserve">45000 </w:t>
      </w:r>
    </w:p>
    <w:p>
      <w:pPr>
        <w:pStyle w:val="TextBody"/>
        <w:bidi w:val="0"/>
        <w:spacing w:before="0" w:after="283"/>
        <w:jc w:val="start"/>
        <w:rPr/>
      </w:pPr>
      <w:r>
        <w:rPr/>
        <w:t xml:space="preserve">Air conditioner </w:t>
      </w:r>
    </w:p>
    <w:p>
      <w:pPr>
        <w:pStyle w:val="TextBody"/>
        <w:bidi w:val="0"/>
        <w:spacing w:before="0" w:after="283"/>
        <w:jc w:val="start"/>
        <w:rPr/>
      </w:pPr>
      <w:r>
        <w:rPr/>
        <w:t xml:space="preserve">4 </w:t>
      </w:r>
    </w:p>
    <w:p>
      <w:pPr>
        <w:pStyle w:val="TextBody"/>
        <w:bidi w:val="0"/>
        <w:spacing w:before="0" w:after="283"/>
        <w:jc w:val="start"/>
        <w:rPr/>
      </w:pPr>
      <w:r>
        <w:rPr/>
        <w:t xml:space="preserve">24, 000 </w:t>
      </w:r>
    </w:p>
    <w:p>
      <w:pPr>
        <w:pStyle w:val="TextBody"/>
        <w:bidi w:val="0"/>
        <w:spacing w:before="0" w:after="283"/>
        <w:jc w:val="start"/>
        <w:rPr/>
      </w:pPr>
      <w:r>
        <w:rPr/>
        <w:t xml:space="preserve">96000 </w:t>
      </w:r>
    </w:p>
    <w:p>
      <w:pPr>
        <w:pStyle w:val="TextBody"/>
        <w:bidi w:val="0"/>
        <w:spacing w:before="0" w:after="283"/>
        <w:jc w:val="start"/>
        <w:rPr/>
      </w:pPr>
      <w:r>
        <w:rPr/>
        <w:t xml:space="preserve">Microwave </w:t>
      </w:r>
    </w:p>
    <w:p>
      <w:pPr>
        <w:pStyle w:val="TextBody"/>
        <w:bidi w:val="0"/>
        <w:spacing w:before="0" w:after="283"/>
        <w:jc w:val="start"/>
        <w:rPr/>
      </w:pPr>
      <w:r>
        <w:rPr/>
        <w:t xml:space="preserve">2 </w:t>
      </w:r>
    </w:p>
    <w:p>
      <w:pPr>
        <w:pStyle w:val="TextBody"/>
        <w:bidi w:val="0"/>
        <w:spacing w:before="0" w:after="283"/>
        <w:jc w:val="start"/>
        <w:rPr/>
      </w:pPr>
      <w:r>
        <w:rPr/>
        <w:t xml:space="preserve">7, 000 </w:t>
      </w:r>
    </w:p>
    <w:p>
      <w:pPr>
        <w:pStyle w:val="TextBody"/>
        <w:bidi w:val="0"/>
        <w:spacing w:before="0" w:after="283"/>
        <w:jc w:val="start"/>
        <w:rPr/>
      </w:pPr>
      <w:r>
        <w:rPr/>
        <w:t xml:space="preserve">14000 </w:t>
      </w:r>
    </w:p>
    <w:p>
      <w:pPr>
        <w:pStyle w:val="TextBody"/>
        <w:bidi w:val="0"/>
        <w:spacing w:before="0" w:after="283"/>
        <w:jc w:val="start"/>
        <w:rPr/>
      </w:pPr>
      <w:r>
        <w:rPr/>
        <w:t xml:space="preserve">Hot water geysers </w:t>
      </w:r>
    </w:p>
    <w:p>
      <w:pPr>
        <w:pStyle w:val="TextBody"/>
        <w:bidi w:val="0"/>
        <w:spacing w:before="0" w:after="283"/>
        <w:jc w:val="start"/>
        <w:rPr/>
      </w:pPr>
      <w:r>
        <w:rPr/>
        <w:t xml:space="preserve">2 </w:t>
      </w:r>
    </w:p>
    <w:p>
      <w:pPr>
        <w:pStyle w:val="TextBody"/>
        <w:bidi w:val="0"/>
        <w:spacing w:before="0" w:after="283"/>
        <w:jc w:val="start"/>
        <w:rPr/>
      </w:pPr>
      <w:r>
        <w:rPr/>
        <w:t xml:space="preserve">12, 000 </w:t>
      </w:r>
    </w:p>
    <w:p>
      <w:pPr>
        <w:pStyle w:val="TextBody"/>
        <w:bidi w:val="0"/>
        <w:spacing w:before="0" w:after="283"/>
        <w:jc w:val="start"/>
        <w:rPr/>
      </w:pPr>
      <w:r>
        <w:rPr/>
        <w:t xml:space="preserve">24000 </w:t>
      </w:r>
    </w:p>
    <w:p>
      <w:pPr>
        <w:pStyle w:val="TextBody"/>
        <w:bidi w:val="0"/>
        <w:spacing w:before="0" w:after="283"/>
        <w:jc w:val="start"/>
        <w:rPr/>
      </w:pPr>
      <w:r>
        <w:rPr/>
        <w:t xml:space="preserve">Generator </w:t>
      </w:r>
    </w:p>
    <w:p>
      <w:pPr>
        <w:pStyle w:val="TextBody"/>
        <w:bidi w:val="0"/>
        <w:spacing w:before="0" w:after="283"/>
        <w:jc w:val="start"/>
        <w:rPr/>
      </w:pPr>
      <w:r>
        <w:rPr/>
        <w:t xml:space="preserve">1 </w:t>
      </w:r>
    </w:p>
    <w:p>
      <w:pPr>
        <w:pStyle w:val="TextBody"/>
        <w:bidi w:val="0"/>
        <w:spacing w:before="0" w:after="283"/>
        <w:jc w:val="start"/>
        <w:rPr/>
      </w:pPr>
      <w:r>
        <w:rPr/>
        <w:t xml:space="preserve">80, 000 </w:t>
      </w:r>
    </w:p>
    <w:p>
      <w:pPr>
        <w:pStyle w:val="TextBody"/>
        <w:bidi w:val="0"/>
        <w:spacing w:before="0" w:after="283"/>
        <w:jc w:val="start"/>
        <w:rPr/>
      </w:pPr>
      <w:r>
        <w:rPr/>
        <w:t xml:space="preserve">80000 </w:t>
      </w:r>
    </w:p>
    <w:p>
      <w:pPr>
        <w:pStyle w:val="Heading2"/>
        <w:bidi w:val="0"/>
        <w:jc w:val="start"/>
        <w:rPr/>
      </w:pPr>
      <w:r>
        <w:rPr/>
        <w:t xml:space="preserve">Total </w:t>
      </w:r>
    </w:p>
    <w:p>
      <w:pPr>
        <w:pStyle w:val="Heading2"/>
        <w:bidi w:val="0"/>
        <w:jc w:val="start"/>
        <w:rPr/>
      </w:pPr>
      <w:r>
        <w:rPr/>
        <w:t xml:space="preserve">441000 </w:t>
      </w:r>
    </w:p>
    <w:p>
      <w:pPr>
        <w:pStyle w:val="Heading2"/>
        <w:bidi w:val="0"/>
        <w:jc w:val="start"/>
        <w:rPr/>
      </w:pPr>
      <w:r>
        <w:rPr/>
        <w:t xml:space="preserve">593000 </w:t>
      </w:r>
    </w:p>
    <w:p>
      <w:pPr>
        <w:pStyle w:val="Heading2"/>
        <w:bidi w:val="0"/>
        <w:jc w:val="start"/>
        <w:rPr/>
      </w:pPr>
      <w:r>
        <w:rPr/>
        <w:t xml:space="preserve">Furniture requirement </w:t>
      </w:r>
    </w:p>
    <w:p>
      <w:pPr>
        <w:pStyle w:val="Heading2"/>
        <w:bidi w:val="0"/>
        <w:jc w:val="start"/>
        <w:rPr/>
      </w:pPr>
      <w:r>
        <w:rPr/>
        <w:t xml:space="preserve">Items </w:t>
      </w:r>
    </w:p>
    <w:p>
      <w:pPr>
        <w:pStyle w:val="Heading2"/>
        <w:bidi w:val="0"/>
        <w:jc w:val="start"/>
        <w:rPr/>
      </w:pPr>
      <w:r>
        <w:rPr/>
        <w:t xml:space="preserve">Quantity </w:t>
      </w:r>
    </w:p>
    <w:p>
      <w:pPr>
        <w:pStyle w:val="Heading2"/>
        <w:bidi w:val="0"/>
        <w:jc w:val="start"/>
        <w:rPr/>
      </w:pPr>
      <w:r>
        <w:rPr/>
        <w:t xml:space="preserve">Per unit cost </w:t>
      </w:r>
    </w:p>
    <w:p>
      <w:pPr>
        <w:pStyle w:val="Heading2"/>
        <w:bidi w:val="0"/>
        <w:jc w:val="start"/>
        <w:rPr/>
      </w:pPr>
      <w:r>
        <w:rPr/>
        <w:t xml:space="preserve">Total cost </w:t>
      </w:r>
    </w:p>
    <w:p>
      <w:pPr>
        <w:pStyle w:val="TextBody"/>
        <w:bidi w:val="0"/>
        <w:spacing w:before="0" w:after="283"/>
        <w:jc w:val="start"/>
        <w:rPr/>
      </w:pPr>
      <w:r>
        <w:rPr/>
        <w:t xml:space="preserve">Working table of kitchen </w:t>
      </w:r>
    </w:p>
    <w:p>
      <w:pPr>
        <w:pStyle w:val="TextBody"/>
        <w:bidi w:val="0"/>
        <w:spacing w:before="0" w:after="283"/>
        <w:jc w:val="start"/>
        <w:rPr/>
      </w:pPr>
      <w:r>
        <w:rPr/>
        <w:t xml:space="preserve">2 </w:t>
      </w:r>
    </w:p>
    <w:p>
      <w:pPr>
        <w:pStyle w:val="TextBody"/>
        <w:bidi w:val="0"/>
        <w:spacing w:before="0" w:after="283"/>
        <w:jc w:val="start"/>
        <w:rPr/>
      </w:pPr>
      <w:r>
        <w:rPr/>
        <w:t xml:space="preserve">22, 000 </w:t>
      </w:r>
    </w:p>
    <w:p>
      <w:pPr>
        <w:pStyle w:val="TextBody"/>
        <w:bidi w:val="0"/>
        <w:spacing w:before="0" w:after="283"/>
        <w:jc w:val="start"/>
        <w:rPr/>
      </w:pPr>
      <w:r>
        <w:rPr/>
        <w:t xml:space="preserve">44, 000 </w:t>
      </w:r>
    </w:p>
    <w:p>
      <w:pPr>
        <w:pStyle w:val="TextBody"/>
        <w:bidi w:val="0"/>
        <w:spacing w:before="0" w:after="283"/>
        <w:jc w:val="start"/>
        <w:rPr/>
      </w:pPr>
      <w:r>
        <w:rPr/>
        <w:t xml:space="preserve">Racks and shelves </w:t>
      </w:r>
    </w:p>
    <w:p>
      <w:pPr>
        <w:pStyle w:val="TextBody"/>
        <w:bidi w:val="0"/>
        <w:spacing w:before="0" w:after="283"/>
        <w:jc w:val="start"/>
        <w:rPr/>
      </w:pPr>
      <w:r>
        <w:rPr/>
        <w:t xml:space="preserve">3 </w:t>
      </w:r>
    </w:p>
    <w:p>
      <w:pPr>
        <w:pStyle w:val="TextBody"/>
        <w:bidi w:val="0"/>
        <w:spacing w:before="0" w:after="283"/>
        <w:jc w:val="start"/>
        <w:rPr/>
      </w:pPr>
      <w:r>
        <w:rPr/>
        <w:t xml:space="preserve">8, 500 </w:t>
      </w:r>
    </w:p>
    <w:p>
      <w:pPr>
        <w:pStyle w:val="TextBody"/>
        <w:bidi w:val="0"/>
        <w:spacing w:before="0" w:after="283"/>
        <w:jc w:val="start"/>
        <w:rPr/>
      </w:pPr>
      <w:r>
        <w:rPr/>
        <w:t xml:space="preserve">25, 500 </w:t>
      </w:r>
    </w:p>
    <w:p>
      <w:pPr>
        <w:pStyle w:val="TextBody"/>
        <w:bidi w:val="0"/>
        <w:spacing w:before="0" w:after="283"/>
        <w:jc w:val="start"/>
        <w:rPr/>
      </w:pPr>
      <w:r>
        <w:rPr/>
        <w:t xml:space="preserve">Dining tables </w:t>
      </w:r>
    </w:p>
    <w:p>
      <w:pPr>
        <w:pStyle w:val="TextBody"/>
        <w:bidi w:val="0"/>
        <w:spacing w:before="0" w:after="283"/>
        <w:jc w:val="start"/>
        <w:rPr/>
      </w:pPr>
      <w:r>
        <w:rPr/>
        <w:t xml:space="preserve">25 </w:t>
      </w:r>
    </w:p>
    <w:p>
      <w:pPr>
        <w:pStyle w:val="TextBody"/>
        <w:bidi w:val="0"/>
        <w:spacing w:before="0" w:after="283"/>
        <w:jc w:val="start"/>
        <w:rPr/>
      </w:pPr>
      <w:r>
        <w:rPr/>
        <w:t xml:space="preserve">7, 000 </w:t>
      </w:r>
    </w:p>
    <w:p>
      <w:pPr>
        <w:pStyle w:val="TextBody"/>
        <w:bidi w:val="0"/>
        <w:spacing w:before="0" w:after="283"/>
        <w:jc w:val="start"/>
        <w:rPr/>
      </w:pPr>
      <w:r>
        <w:rPr/>
        <w:t xml:space="preserve">175, 000 </w:t>
      </w:r>
    </w:p>
    <w:p>
      <w:pPr>
        <w:pStyle w:val="TextBody"/>
        <w:bidi w:val="0"/>
        <w:spacing w:before="0" w:after="283"/>
        <w:jc w:val="start"/>
        <w:rPr/>
      </w:pPr>
      <w:r>
        <w:rPr/>
        <w:t xml:space="preserve">Chairs </w:t>
      </w:r>
    </w:p>
    <w:p>
      <w:pPr>
        <w:pStyle w:val="TextBody"/>
        <w:bidi w:val="0"/>
        <w:spacing w:before="0" w:after="283"/>
        <w:jc w:val="start"/>
        <w:rPr/>
      </w:pPr>
      <w:r>
        <w:rPr/>
        <w:t xml:space="preserve">100 </w:t>
      </w:r>
    </w:p>
    <w:p>
      <w:pPr>
        <w:pStyle w:val="TextBody"/>
        <w:bidi w:val="0"/>
        <w:spacing w:before="0" w:after="283"/>
        <w:jc w:val="start"/>
        <w:rPr/>
      </w:pPr>
      <w:r>
        <w:rPr/>
        <w:t xml:space="preserve">1, 200 </w:t>
      </w:r>
    </w:p>
    <w:p>
      <w:pPr>
        <w:pStyle w:val="TextBody"/>
        <w:bidi w:val="0"/>
        <w:spacing w:before="0" w:after="283"/>
        <w:jc w:val="start"/>
        <w:rPr/>
      </w:pPr>
      <w:r>
        <w:rPr/>
        <w:t xml:space="preserve">120, 000 </w:t>
      </w:r>
    </w:p>
    <w:p>
      <w:pPr>
        <w:pStyle w:val="TextBody"/>
        <w:bidi w:val="0"/>
        <w:spacing w:before="0" w:after="283"/>
        <w:jc w:val="start"/>
        <w:rPr/>
      </w:pPr>
      <w:r>
        <w:rPr/>
        <w:t xml:space="preserve">Office tables </w:t>
      </w:r>
    </w:p>
    <w:p>
      <w:pPr>
        <w:pStyle w:val="TextBody"/>
        <w:bidi w:val="0"/>
        <w:spacing w:before="0" w:after="283"/>
        <w:jc w:val="start"/>
        <w:rPr/>
      </w:pPr>
      <w:r>
        <w:rPr/>
        <w:t xml:space="preserve">2 </w:t>
      </w:r>
    </w:p>
    <w:p>
      <w:pPr>
        <w:pStyle w:val="TextBody"/>
        <w:bidi w:val="0"/>
        <w:spacing w:before="0" w:after="283"/>
        <w:jc w:val="start"/>
        <w:rPr/>
      </w:pPr>
      <w:r>
        <w:rPr/>
        <w:t xml:space="preserve">18, 000 </w:t>
      </w:r>
    </w:p>
    <w:p>
      <w:pPr>
        <w:pStyle w:val="TextBody"/>
        <w:bidi w:val="0"/>
        <w:spacing w:before="0" w:after="283"/>
        <w:jc w:val="start"/>
        <w:rPr/>
      </w:pPr>
      <w:r>
        <w:rPr/>
        <w:t xml:space="preserve">36, 000 </w:t>
      </w:r>
    </w:p>
    <w:p>
      <w:pPr>
        <w:pStyle w:val="TextBody"/>
        <w:bidi w:val="0"/>
        <w:spacing w:before="0" w:after="283"/>
        <w:jc w:val="start"/>
        <w:rPr/>
      </w:pPr>
      <w:r>
        <w:rPr/>
        <w:t xml:space="preserve">Sofa set for waiting launch </w:t>
      </w:r>
    </w:p>
    <w:p>
      <w:pPr>
        <w:pStyle w:val="TextBody"/>
        <w:bidi w:val="0"/>
        <w:spacing w:before="0" w:after="283"/>
        <w:jc w:val="start"/>
        <w:rPr/>
      </w:pPr>
      <w:r>
        <w:rPr/>
        <w:t xml:space="preserve">1 </w:t>
      </w:r>
    </w:p>
    <w:p>
      <w:pPr>
        <w:pStyle w:val="TextBody"/>
        <w:bidi w:val="0"/>
        <w:spacing w:before="0" w:after="283"/>
        <w:jc w:val="start"/>
        <w:rPr/>
      </w:pPr>
      <w:r>
        <w:rPr/>
        <w:t xml:space="preserve">20, 000 </w:t>
      </w:r>
    </w:p>
    <w:p>
      <w:pPr>
        <w:pStyle w:val="TextBody"/>
        <w:bidi w:val="0"/>
        <w:spacing w:before="0" w:after="283"/>
        <w:jc w:val="start"/>
        <w:rPr/>
      </w:pPr>
      <w:r>
        <w:rPr/>
        <w:t xml:space="preserve">20, 000 </w:t>
      </w:r>
    </w:p>
    <w:p>
      <w:pPr>
        <w:pStyle w:val="Heading2"/>
        <w:bidi w:val="0"/>
        <w:jc w:val="start"/>
        <w:rPr/>
      </w:pPr>
      <w:r>
        <w:rPr/>
        <w:t xml:space="preserve">Total </w:t>
      </w:r>
    </w:p>
    <w:p>
      <w:pPr>
        <w:pStyle w:val="TextBody"/>
        <w:bidi w:val="0"/>
        <w:spacing w:before="0" w:after="283"/>
        <w:jc w:val="start"/>
        <w:rPr/>
      </w:pPr>
      <w:r>
        <w:rPr/>
        <w:t xml:space="preserve">76, 700 </w:t>
      </w:r>
    </w:p>
    <w:p>
      <w:pPr>
        <w:pStyle w:val="TextBody"/>
        <w:bidi w:val="0"/>
        <w:spacing w:before="0" w:after="283"/>
        <w:jc w:val="start"/>
        <w:rPr/>
      </w:pPr>
      <w:r>
        <w:rPr/>
        <w:t xml:space="preserve">420, 500 </w:t>
      </w:r>
    </w:p>
    <w:p>
      <w:pPr>
        <w:pStyle w:val="Heading2"/>
        <w:bidi w:val="0"/>
        <w:jc w:val="start"/>
        <w:rPr/>
      </w:pPr>
      <w:r>
        <w:rPr/>
        <w:t xml:space="preserve">Others </w:t>
      </w:r>
    </w:p>
    <w:p>
      <w:pPr>
        <w:pStyle w:val="Heading2"/>
        <w:bidi w:val="0"/>
        <w:jc w:val="start"/>
        <w:rPr/>
      </w:pPr>
      <w:r>
        <w:rPr/>
        <w:t xml:space="preserve">Items </w:t>
      </w:r>
    </w:p>
    <w:p>
      <w:pPr>
        <w:pStyle w:val="Heading2"/>
        <w:bidi w:val="0"/>
        <w:jc w:val="start"/>
        <w:rPr/>
      </w:pPr>
      <w:r>
        <w:rPr/>
        <w:t xml:space="preserve">Quantity </w:t>
      </w:r>
    </w:p>
    <w:p>
      <w:pPr>
        <w:pStyle w:val="Heading2"/>
        <w:bidi w:val="0"/>
        <w:jc w:val="start"/>
        <w:rPr/>
      </w:pPr>
      <w:r>
        <w:rPr/>
        <w:t xml:space="preserve">Per unit price </w:t>
      </w:r>
    </w:p>
    <w:p>
      <w:pPr>
        <w:pStyle w:val="Heading2"/>
        <w:bidi w:val="0"/>
        <w:jc w:val="start"/>
        <w:rPr/>
      </w:pPr>
      <w:r>
        <w:rPr/>
        <w:t xml:space="preserve">Total price </w:t>
      </w:r>
    </w:p>
    <w:p>
      <w:pPr>
        <w:pStyle w:val="TextBody"/>
        <w:bidi w:val="0"/>
        <w:spacing w:before="0" w:after="283"/>
        <w:jc w:val="start"/>
        <w:rPr/>
      </w:pPr>
      <w:r>
        <w:rPr/>
        <w:t xml:space="preserve">Kitchen cutlery </w:t>
      </w:r>
    </w:p>
    <w:p>
      <w:pPr>
        <w:pStyle w:val="TextBody"/>
        <w:bidi w:val="0"/>
        <w:spacing w:before="0" w:after="283"/>
        <w:jc w:val="start"/>
        <w:rPr/>
      </w:pPr>
      <w:r>
        <w:rPr/>
        <w:t xml:space="preserve">3 </w:t>
      </w:r>
    </w:p>
    <w:p>
      <w:pPr>
        <w:pStyle w:val="TextBody"/>
        <w:bidi w:val="0"/>
        <w:spacing w:before="0" w:after="283"/>
        <w:jc w:val="start"/>
        <w:rPr/>
      </w:pPr>
      <w:r>
        <w:rPr/>
        <w:t xml:space="preserve">1, 500 </w:t>
      </w:r>
    </w:p>
    <w:p>
      <w:pPr>
        <w:pStyle w:val="TextBody"/>
        <w:bidi w:val="0"/>
        <w:spacing w:before="0" w:after="283"/>
        <w:jc w:val="start"/>
        <w:rPr/>
      </w:pPr>
      <w:r>
        <w:rPr/>
        <w:t xml:space="preserve">4, 5000 </w:t>
      </w:r>
    </w:p>
    <w:p>
      <w:pPr>
        <w:pStyle w:val="TextBody"/>
        <w:bidi w:val="0"/>
        <w:spacing w:before="0" w:after="283"/>
        <w:jc w:val="start"/>
        <w:rPr/>
      </w:pPr>
      <w:r>
        <w:rPr/>
        <w:t xml:space="preserve">Disposable plates, spoons, cups etc </w:t>
      </w:r>
    </w:p>
    <w:p>
      <w:pPr>
        <w:pStyle w:val="TextBody"/>
        <w:bidi w:val="0"/>
        <w:spacing w:before="0" w:after="283"/>
        <w:jc w:val="start"/>
        <w:rPr/>
      </w:pPr>
      <w:r>
        <w:rPr/>
        <w:t xml:space="preserve">5, 000 </w:t>
      </w:r>
    </w:p>
    <w:p>
      <w:pPr>
        <w:pStyle w:val="TextBody"/>
        <w:bidi w:val="0"/>
        <w:spacing w:before="0" w:after="283"/>
        <w:jc w:val="start"/>
        <w:rPr/>
      </w:pPr>
      <w:r>
        <w:rPr/>
        <w:t xml:space="preserve">Wall lights </w:t>
      </w:r>
    </w:p>
    <w:p>
      <w:pPr>
        <w:pStyle w:val="TextBody"/>
        <w:bidi w:val="0"/>
        <w:spacing w:before="0" w:after="283"/>
        <w:jc w:val="start"/>
        <w:rPr/>
      </w:pPr>
      <w:r>
        <w:rPr/>
        <w:t xml:space="preserve">20 </w:t>
      </w:r>
    </w:p>
    <w:p>
      <w:pPr>
        <w:pStyle w:val="TextBody"/>
        <w:bidi w:val="0"/>
        <w:spacing w:before="0" w:after="283"/>
        <w:jc w:val="start"/>
        <w:rPr/>
      </w:pPr>
      <w:r>
        <w:rPr/>
        <w:t xml:space="preserve">300 </w:t>
      </w:r>
    </w:p>
    <w:p>
      <w:pPr>
        <w:pStyle w:val="TextBody"/>
        <w:bidi w:val="0"/>
        <w:spacing w:before="0" w:after="283"/>
        <w:jc w:val="start"/>
        <w:rPr/>
      </w:pPr>
      <w:r>
        <w:rPr/>
        <w:t xml:space="preserve">6, 000 </w:t>
      </w:r>
    </w:p>
    <w:p>
      <w:pPr>
        <w:pStyle w:val="Heading2"/>
        <w:bidi w:val="0"/>
        <w:jc w:val="start"/>
        <w:rPr/>
      </w:pPr>
      <w:r>
        <w:rPr/>
        <w:t xml:space="preserve">Total </w:t>
      </w:r>
    </w:p>
    <w:p>
      <w:pPr>
        <w:pStyle w:val="Heading2"/>
        <w:bidi w:val="0"/>
        <w:jc w:val="start"/>
        <w:rPr/>
      </w:pPr>
      <w:r>
        <w:rPr/>
        <w:t xml:space="preserve">15, 500 </w:t>
      </w:r>
    </w:p>
    <w:p>
      <w:pPr>
        <w:pStyle w:val="Heading2"/>
        <w:bidi w:val="0"/>
        <w:jc w:val="start"/>
        <w:rPr/>
      </w:pPr>
      <w:r>
        <w:rPr/>
        <w:t xml:space="preserve">Raw material </w:t>
      </w:r>
    </w:p>
    <w:p>
      <w:pPr>
        <w:pStyle w:val="TextBody"/>
        <w:bidi w:val="0"/>
        <w:spacing w:before="0" w:after="283"/>
        <w:jc w:val="start"/>
        <w:rPr/>
      </w:pPr>
      <w:r>
        <w:rPr/>
        <w:t xml:space="preserve">The raw material required for the production in a fast food restaurant is easily available locally. In every city there is a local market from where these material are easily available at cheap prices. Thus the raw material for the proposed project will be purchased from the city local market . the list of raw material is given bellow with their nit prices, total units required and total cost. </w:t>
      </w:r>
    </w:p>
    <w:p>
      <w:pPr>
        <w:pStyle w:val="Heading2"/>
        <w:bidi w:val="0"/>
        <w:jc w:val="start"/>
        <w:rPr/>
      </w:pPr>
      <w:r>
        <w:rPr/>
        <w:t xml:space="preserve">Items </w:t>
      </w:r>
    </w:p>
    <w:p>
      <w:pPr>
        <w:pStyle w:val="Heading2"/>
        <w:bidi w:val="0"/>
        <w:jc w:val="start"/>
        <w:rPr/>
      </w:pPr>
      <w:r>
        <w:rPr/>
        <w:t xml:space="preserve">Quantity </w:t>
      </w:r>
    </w:p>
    <w:p>
      <w:pPr>
        <w:pStyle w:val="Heading2"/>
        <w:bidi w:val="0"/>
        <w:jc w:val="start"/>
        <w:rPr/>
      </w:pPr>
      <w:r>
        <w:rPr/>
        <w:t xml:space="preserve">Per unit or per kilogram price </w:t>
      </w:r>
    </w:p>
    <w:p>
      <w:pPr>
        <w:pStyle w:val="Heading2"/>
        <w:bidi w:val="0"/>
        <w:jc w:val="start"/>
        <w:rPr/>
      </w:pPr>
      <w:r>
        <w:rPr/>
        <w:t xml:space="preserve">Total price </w:t>
      </w:r>
    </w:p>
    <w:p>
      <w:pPr>
        <w:pStyle w:val="TextBody"/>
        <w:bidi w:val="0"/>
        <w:spacing w:before="0" w:after="283"/>
        <w:jc w:val="start"/>
        <w:rPr/>
      </w:pPr>
      <w:r>
        <w:rPr/>
        <w:t xml:space="preserve">Eggs </w:t>
      </w:r>
    </w:p>
    <w:p>
      <w:pPr>
        <w:pStyle w:val="TextBody"/>
        <w:bidi w:val="0"/>
        <w:spacing w:before="0" w:after="283"/>
        <w:jc w:val="start"/>
        <w:rPr/>
      </w:pPr>
      <w:r>
        <w:rPr/>
        <w:t xml:space="preserve">100 </w:t>
      </w:r>
    </w:p>
    <w:p>
      <w:pPr>
        <w:pStyle w:val="TextBody"/>
        <w:bidi w:val="0"/>
        <w:spacing w:before="0" w:after="283"/>
        <w:jc w:val="start"/>
        <w:rPr/>
      </w:pPr>
      <w:r>
        <w:rPr/>
        <w:t xml:space="preserve">50 </w:t>
      </w:r>
    </w:p>
    <w:p>
      <w:pPr>
        <w:pStyle w:val="TextBody"/>
        <w:bidi w:val="0"/>
        <w:spacing w:before="0" w:after="283"/>
        <w:jc w:val="start"/>
        <w:rPr/>
      </w:pPr>
      <w:r>
        <w:rPr/>
        <w:t xml:space="preserve">5, 000 </w:t>
      </w:r>
    </w:p>
    <w:p>
      <w:pPr>
        <w:pStyle w:val="TextBody"/>
        <w:bidi w:val="0"/>
        <w:spacing w:before="0" w:after="283"/>
        <w:jc w:val="start"/>
        <w:rPr/>
      </w:pPr>
      <w:r>
        <w:rPr/>
        <w:t xml:space="preserve">Sugar </w:t>
      </w:r>
    </w:p>
    <w:p>
      <w:pPr>
        <w:pStyle w:val="TextBody"/>
        <w:bidi w:val="0"/>
        <w:spacing w:before="0" w:after="283"/>
        <w:jc w:val="start"/>
        <w:rPr/>
      </w:pPr>
      <w:r>
        <w:rPr/>
        <w:t xml:space="preserve">70 </w:t>
      </w:r>
    </w:p>
    <w:p>
      <w:pPr>
        <w:pStyle w:val="TextBody"/>
        <w:bidi w:val="0"/>
        <w:spacing w:before="0" w:after="283"/>
        <w:jc w:val="start"/>
        <w:rPr/>
      </w:pPr>
      <w:r>
        <w:rPr/>
        <w:t xml:space="preserve">30 </w:t>
      </w:r>
    </w:p>
    <w:p>
      <w:pPr>
        <w:pStyle w:val="TextBody"/>
        <w:bidi w:val="0"/>
        <w:spacing w:before="0" w:after="283"/>
        <w:jc w:val="start"/>
        <w:rPr/>
      </w:pPr>
      <w:r>
        <w:rPr/>
        <w:t xml:space="preserve">2, 100 </w:t>
      </w:r>
    </w:p>
    <w:p>
      <w:pPr>
        <w:pStyle w:val="TextBody"/>
        <w:bidi w:val="0"/>
        <w:spacing w:before="0" w:after="283"/>
        <w:jc w:val="start"/>
        <w:rPr/>
      </w:pPr>
      <w:r>
        <w:rPr/>
        <w:t xml:space="preserve">Spices </w:t>
      </w:r>
    </w:p>
    <w:p>
      <w:pPr>
        <w:pStyle w:val="TextBody"/>
        <w:bidi w:val="0"/>
        <w:spacing w:before="0" w:after="283"/>
        <w:jc w:val="start"/>
        <w:rPr/>
      </w:pPr>
      <w:r>
        <w:rPr/>
        <w:t xml:space="preserve">250 </w:t>
      </w:r>
    </w:p>
    <w:p>
      <w:pPr>
        <w:pStyle w:val="TextBody"/>
        <w:bidi w:val="0"/>
        <w:spacing w:before="0" w:after="283"/>
        <w:jc w:val="start"/>
        <w:rPr/>
      </w:pPr>
      <w:r>
        <w:rPr/>
        <w:t xml:space="preserve">300 </w:t>
      </w:r>
    </w:p>
    <w:p>
      <w:pPr>
        <w:pStyle w:val="TextBody"/>
        <w:bidi w:val="0"/>
        <w:spacing w:before="0" w:after="283"/>
        <w:jc w:val="start"/>
        <w:rPr/>
      </w:pPr>
      <w:r>
        <w:rPr/>
        <w:t xml:space="preserve">75, 000 </w:t>
      </w:r>
    </w:p>
    <w:p>
      <w:pPr>
        <w:pStyle w:val="TextBody"/>
        <w:bidi w:val="0"/>
        <w:spacing w:before="0" w:after="283"/>
        <w:jc w:val="start"/>
        <w:rPr/>
      </w:pPr>
      <w:r>
        <w:rPr/>
        <w:t xml:space="preserve">Flour for batter </w:t>
      </w:r>
    </w:p>
    <w:p>
      <w:pPr>
        <w:pStyle w:val="TextBody"/>
        <w:bidi w:val="0"/>
        <w:spacing w:before="0" w:after="283"/>
        <w:jc w:val="start"/>
        <w:rPr/>
      </w:pPr>
      <w:r>
        <w:rPr/>
        <w:t xml:space="preserve">100 </w:t>
      </w:r>
    </w:p>
    <w:p>
      <w:pPr>
        <w:pStyle w:val="TextBody"/>
        <w:bidi w:val="0"/>
        <w:spacing w:before="0" w:after="283"/>
        <w:jc w:val="start"/>
        <w:rPr/>
      </w:pPr>
      <w:r>
        <w:rPr/>
        <w:t xml:space="preserve">70 </w:t>
      </w:r>
    </w:p>
    <w:p>
      <w:pPr>
        <w:pStyle w:val="TextBody"/>
        <w:bidi w:val="0"/>
        <w:spacing w:before="0" w:after="283"/>
        <w:jc w:val="start"/>
        <w:rPr/>
      </w:pPr>
      <w:r>
        <w:rPr/>
        <w:t xml:space="preserve">7, 000 </w:t>
      </w:r>
    </w:p>
    <w:p>
      <w:pPr>
        <w:pStyle w:val="TextBody"/>
        <w:bidi w:val="0"/>
        <w:spacing w:before="0" w:after="283"/>
        <w:jc w:val="start"/>
        <w:rPr/>
      </w:pPr>
      <w:r>
        <w:rPr/>
        <w:t xml:space="preserve">Chicken </w:t>
      </w:r>
    </w:p>
    <w:p>
      <w:pPr>
        <w:pStyle w:val="TextBody"/>
        <w:bidi w:val="0"/>
        <w:spacing w:before="0" w:after="283"/>
        <w:jc w:val="start"/>
        <w:rPr/>
      </w:pPr>
      <w:r>
        <w:rPr/>
        <w:t xml:space="preserve">1000 </w:t>
      </w:r>
    </w:p>
    <w:p>
      <w:pPr>
        <w:pStyle w:val="TextBody"/>
        <w:bidi w:val="0"/>
        <w:spacing w:before="0" w:after="283"/>
        <w:jc w:val="start"/>
        <w:rPr/>
      </w:pPr>
      <w:r>
        <w:rPr/>
        <w:t xml:space="preserve">115 </w:t>
      </w:r>
    </w:p>
    <w:p>
      <w:pPr>
        <w:pStyle w:val="TextBody"/>
        <w:bidi w:val="0"/>
        <w:spacing w:before="0" w:after="283"/>
        <w:jc w:val="start"/>
        <w:rPr/>
      </w:pPr>
      <w:r>
        <w:rPr/>
        <w:t xml:space="preserve">115, 000 </w:t>
      </w:r>
    </w:p>
    <w:p>
      <w:pPr>
        <w:pStyle w:val="TextBody"/>
        <w:bidi w:val="0"/>
        <w:spacing w:before="0" w:after="283"/>
        <w:jc w:val="start"/>
        <w:rPr/>
      </w:pPr>
      <w:r>
        <w:rPr/>
        <w:t xml:space="preserve">Meat </w:t>
      </w:r>
    </w:p>
    <w:p>
      <w:pPr>
        <w:pStyle w:val="TextBody"/>
        <w:bidi w:val="0"/>
        <w:spacing w:before="0" w:after="283"/>
        <w:jc w:val="start"/>
        <w:rPr/>
      </w:pPr>
      <w:r>
        <w:rPr/>
        <w:t xml:space="preserve">400 </w:t>
      </w:r>
    </w:p>
    <w:p>
      <w:pPr>
        <w:pStyle w:val="TextBody"/>
        <w:bidi w:val="0"/>
        <w:spacing w:before="0" w:after="283"/>
        <w:jc w:val="start"/>
        <w:rPr/>
      </w:pPr>
      <w:r>
        <w:rPr/>
        <w:t xml:space="preserve">250 </w:t>
      </w:r>
    </w:p>
    <w:p>
      <w:pPr>
        <w:pStyle w:val="TextBody"/>
        <w:bidi w:val="0"/>
        <w:spacing w:before="0" w:after="283"/>
        <w:jc w:val="start"/>
        <w:rPr/>
      </w:pPr>
      <w:r>
        <w:rPr/>
        <w:t xml:space="preserve">100, 000 </w:t>
      </w:r>
    </w:p>
    <w:p>
      <w:pPr>
        <w:pStyle w:val="TextBody"/>
        <w:bidi w:val="0"/>
        <w:spacing w:before="0" w:after="283"/>
        <w:jc w:val="start"/>
        <w:rPr/>
      </w:pPr>
      <w:r>
        <w:rPr/>
        <w:t xml:space="preserve">Beef </w:t>
      </w:r>
    </w:p>
    <w:p>
      <w:pPr>
        <w:pStyle w:val="TextBody"/>
        <w:bidi w:val="0"/>
        <w:spacing w:before="0" w:after="283"/>
        <w:jc w:val="start"/>
        <w:rPr/>
      </w:pPr>
      <w:r>
        <w:rPr/>
        <w:t xml:space="preserve">400 </w:t>
      </w:r>
    </w:p>
    <w:p>
      <w:pPr>
        <w:pStyle w:val="TextBody"/>
        <w:bidi w:val="0"/>
        <w:spacing w:before="0" w:after="283"/>
        <w:jc w:val="start"/>
        <w:rPr/>
      </w:pPr>
      <w:r>
        <w:rPr/>
        <w:t xml:space="preserve">150 </w:t>
      </w:r>
    </w:p>
    <w:p>
      <w:pPr>
        <w:pStyle w:val="TextBody"/>
        <w:bidi w:val="0"/>
        <w:spacing w:before="0" w:after="283"/>
        <w:jc w:val="start"/>
        <w:rPr/>
      </w:pPr>
      <w:r>
        <w:rPr/>
        <w:t xml:space="preserve">60, 000 </w:t>
      </w:r>
    </w:p>
    <w:p>
      <w:pPr>
        <w:pStyle w:val="TextBody"/>
        <w:bidi w:val="0"/>
        <w:spacing w:before="0" w:after="283"/>
        <w:jc w:val="start"/>
        <w:rPr/>
      </w:pPr>
      <w:r>
        <w:rPr/>
        <w:t xml:space="preserve">Cheese </w:t>
      </w:r>
    </w:p>
    <w:p>
      <w:pPr>
        <w:pStyle w:val="TextBody"/>
        <w:bidi w:val="0"/>
        <w:spacing w:before="0" w:after="283"/>
        <w:jc w:val="start"/>
        <w:rPr/>
      </w:pPr>
      <w:r>
        <w:rPr/>
        <w:t xml:space="preserve">300 </w:t>
      </w:r>
    </w:p>
    <w:p>
      <w:pPr>
        <w:pStyle w:val="TextBody"/>
        <w:bidi w:val="0"/>
        <w:spacing w:before="0" w:after="283"/>
        <w:jc w:val="start"/>
        <w:rPr/>
      </w:pPr>
      <w:r>
        <w:rPr/>
        <w:t xml:space="preserve">250 </w:t>
      </w:r>
    </w:p>
    <w:p>
      <w:pPr>
        <w:pStyle w:val="TextBody"/>
        <w:bidi w:val="0"/>
        <w:spacing w:before="0" w:after="283"/>
        <w:jc w:val="start"/>
        <w:rPr/>
      </w:pPr>
      <w:r>
        <w:rPr/>
        <w:t xml:space="preserve">75, 000 </w:t>
      </w:r>
    </w:p>
    <w:p>
      <w:pPr>
        <w:pStyle w:val="TextBody"/>
        <w:bidi w:val="0"/>
        <w:spacing w:before="0" w:after="283"/>
        <w:jc w:val="start"/>
        <w:rPr/>
      </w:pPr>
      <w:r>
        <w:rPr/>
        <w:t xml:space="preserve">Oil </w:t>
      </w:r>
    </w:p>
    <w:p>
      <w:pPr>
        <w:pStyle w:val="TextBody"/>
        <w:bidi w:val="0"/>
        <w:spacing w:before="0" w:after="283"/>
        <w:jc w:val="start"/>
        <w:rPr/>
      </w:pPr>
      <w:r>
        <w:rPr/>
        <w:t xml:space="preserve">400 </w:t>
      </w:r>
    </w:p>
    <w:p>
      <w:pPr>
        <w:pStyle w:val="TextBody"/>
        <w:bidi w:val="0"/>
        <w:spacing w:before="0" w:after="283"/>
        <w:jc w:val="start"/>
        <w:rPr/>
      </w:pPr>
      <w:r>
        <w:rPr/>
        <w:t xml:space="preserve">100 </w:t>
      </w:r>
    </w:p>
    <w:p>
      <w:pPr>
        <w:pStyle w:val="TextBody"/>
        <w:bidi w:val="0"/>
        <w:spacing w:before="0" w:after="283"/>
        <w:jc w:val="start"/>
        <w:rPr/>
      </w:pPr>
      <w:r>
        <w:rPr/>
        <w:t xml:space="preserve">40, 000 </w:t>
      </w:r>
    </w:p>
    <w:p>
      <w:pPr>
        <w:pStyle w:val="TextBody"/>
        <w:bidi w:val="0"/>
        <w:spacing w:before="0" w:after="283"/>
        <w:jc w:val="start"/>
        <w:rPr/>
      </w:pPr>
      <w:r>
        <w:rPr/>
        <w:t xml:space="preserve">Sauces </w:t>
      </w:r>
    </w:p>
    <w:p>
      <w:pPr>
        <w:pStyle w:val="TextBody"/>
        <w:bidi w:val="0"/>
        <w:spacing w:before="0" w:after="283"/>
        <w:jc w:val="start"/>
        <w:rPr/>
      </w:pPr>
      <w:r>
        <w:rPr/>
        <w:t xml:space="preserve">250 </w:t>
      </w:r>
    </w:p>
    <w:p>
      <w:pPr>
        <w:pStyle w:val="TextBody"/>
        <w:bidi w:val="0"/>
        <w:spacing w:before="0" w:after="283"/>
        <w:jc w:val="start"/>
        <w:rPr/>
      </w:pPr>
      <w:r>
        <w:rPr/>
        <w:t xml:space="preserve">200 </w:t>
      </w:r>
    </w:p>
    <w:p>
      <w:pPr>
        <w:pStyle w:val="TextBody"/>
        <w:bidi w:val="0"/>
        <w:spacing w:before="0" w:after="283"/>
        <w:jc w:val="start"/>
        <w:rPr/>
      </w:pPr>
      <w:r>
        <w:rPr/>
        <w:t xml:space="preserve">50, 000 </w:t>
      </w:r>
    </w:p>
    <w:p>
      <w:pPr>
        <w:pStyle w:val="TextBody"/>
        <w:bidi w:val="0"/>
        <w:spacing w:before="0" w:after="283"/>
        <w:jc w:val="start"/>
        <w:rPr/>
      </w:pPr>
      <w:r>
        <w:rPr/>
        <w:t xml:space="preserve">Corn </w:t>
      </w:r>
    </w:p>
    <w:p>
      <w:pPr>
        <w:pStyle w:val="TextBody"/>
        <w:bidi w:val="0"/>
        <w:spacing w:before="0" w:after="283"/>
        <w:jc w:val="start"/>
        <w:rPr/>
      </w:pPr>
      <w:r>
        <w:rPr/>
        <w:t xml:space="preserve">50 </w:t>
      </w:r>
    </w:p>
    <w:p>
      <w:pPr>
        <w:pStyle w:val="TextBody"/>
        <w:bidi w:val="0"/>
        <w:spacing w:before="0" w:after="283"/>
        <w:jc w:val="start"/>
        <w:rPr/>
      </w:pPr>
      <w:r>
        <w:rPr/>
        <w:t xml:space="preserve">80 </w:t>
      </w:r>
    </w:p>
    <w:p>
      <w:pPr>
        <w:pStyle w:val="TextBody"/>
        <w:bidi w:val="0"/>
        <w:spacing w:before="0" w:after="283"/>
        <w:jc w:val="start"/>
        <w:rPr/>
      </w:pPr>
      <w:r>
        <w:rPr/>
        <w:t xml:space="preserve">4, 000 </w:t>
      </w:r>
    </w:p>
    <w:p>
      <w:pPr>
        <w:pStyle w:val="TextBody"/>
        <w:bidi w:val="0"/>
        <w:spacing w:before="0" w:after="283"/>
        <w:jc w:val="start"/>
        <w:rPr/>
      </w:pPr>
      <w:r>
        <w:rPr/>
        <w:t xml:space="preserve">Carrot </w:t>
      </w:r>
    </w:p>
    <w:p>
      <w:pPr>
        <w:pStyle w:val="TextBody"/>
        <w:bidi w:val="0"/>
        <w:spacing w:before="0" w:after="283"/>
        <w:jc w:val="start"/>
        <w:rPr/>
      </w:pPr>
      <w:r>
        <w:rPr/>
        <w:t xml:space="preserve">50 </w:t>
      </w:r>
    </w:p>
    <w:p>
      <w:pPr>
        <w:pStyle w:val="TextBody"/>
        <w:bidi w:val="0"/>
        <w:spacing w:before="0" w:after="283"/>
        <w:jc w:val="start"/>
        <w:rPr/>
      </w:pPr>
      <w:r>
        <w:rPr/>
        <w:t xml:space="preserve">15 </w:t>
      </w:r>
    </w:p>
    <w:p>
      <w:pPr>
        <w:pStyle w:val="TextBody"/>
        <w:bidi w:val="0"/>
        <w:spacing w:before="0" w:after="283"/>
        <w:jc w:val="start"/>
        <w:rPr/>
      </w:pPr>
      <w:r>
        <w:rPr/>
        <w:t xml:space="preserve">750 </w:t>
      </w:r>
    </w:p>
    <w:p>
      <w:pPr>
        <w:pStyle w:val="TextBody"/>
        <w:bidi w:val="0"/>
        <w:spacing w:before="0" w:after="283"/>
        <w:jc w:val="start"/>
        <w:rPr/>
      </w:pPr>
      <w:r>
        <w:rPr/>
        <w:t xml:space="preserve">Cabbage </w:t>
      </w:r>
    </w:p>
    <w:p>
      <w:pPr>
        <w:pStyle w:val="TextBody"/>
        <w:bidi w:val="0"/>
        <w:spacing w:before="0" w:after="283"/>
        <w:jc w:val="start"/>
        <w:rPr/>
      </w:pPr>
      <w:r>
        <w:rPr/>
        <w:t xml:space="preserve">60 </w:t>
      </w:r>
    </w:p>
    <w:p>
      <w:pPr>
        <w:pStyle w:val="TextBody"/>
        <w:bidi w:val="0"/>
        <w:spacing w:before="0" w:after="283"/>
        <w:jc w:val="start"/>
        <w:rPr/>
      </w:pPr>
      <w:r>
        <w:rPr/>
        <w:t xml:space="preserve">20 </w:t>
      </w:r>
    </w:p>
    <w:p>
      <w:pPr>
        <w:pStyle w:val="TextBody"/>
        <w:bidi w:val="0"/>
        <w:spacing w:before="0" w:after="283"/>
        <w:jc w:val="start"/>
        <w:rPr/>
      </w:pPr>
      <w:r>
        <w:rPr/>
        <w:t xml:space="preserve">1, 200 </w:t>
      </w:r>
    </w:p>
    <w:p>
      <w:pPr>
        <w:pStyle w:val="TextBody"/>
        <w:bidi w:val="0"/>
        <w:spacing w:before="0" w:after="283"/>
        <w:jc w:val="start"/>
        <w:rPr/>
      </w:pPr>
      <w:r>
        <w:rPr/>
        <w:t xml:space="preserve">Tomatoes </w:t>
      </w:r>
    </w:p>
    <w:p>
      <w:pPr>
        <w:pStyle w:val="TextBody"/>
        <w:bidi w:val="0"/>
        <w:spacing w:before="0" w:after="283"/>
        <w:jc w:val="start"/>
        <w:rPr/>
      </w:pPr>
      <w:r>
        <w:rPr/>
        <w:t xml:space="preserve">70 </w:t>
      </w:r>
    </w:p>
    <w:p>
      <w:pPr>
        <w:pStyle w:val="TextBody"/>
        <w:bidi w:val="0"/>
        <w:spacing w:before="0" w:after="283"/>
        <w:jc w:val="start"/>
        <w:rPr/>
      </w:pPr>
      <w:r>
        <w:rPr/>
        <w:t xml:space="preserve">24 </w:t>
      </w:r>
    </w:p>
    <w:p>
      <w:pPr>
        <w:pStyle w:val="TextBody"/>
        <w:bidi w:val="0"/>
        <w:spacing w:before="0" w:after="283"/>
        <w:jc w:val="start"/>
        <w:rPr/>
      </w:pPr>
      <w:r>
        <w:rPr/>
        <w:t xml:space="preserve">1, 680 </w:t>
      </w:r>
    </w:p>
    <w:p>
      <w:pPr>
        <w:pStyle w:val="TextBody"/>
        <w:bidi w:val="0"/>
        <w:spacing w:before="0" w:after="283"/>
        <w:jc w:val="start"/>
        <w:rPr/>
      </w:pPr>
      <w:r>
        <w:rPr/>
        <w:t xml:space="preserve">Onion </w:t>
      </w:r>
    </w:p>
    <w:p>
      <w:pPr>
        <w:pStyle w:val="TextBody"/>
        <w:bidi w:val="0"/>
        <w:spacing w:before="0" w:after="283"/>
        <w:jc w:val="start"/>
        <w:rPr/>
      </w:pPr>
      <w:r>
        <w:rPr/>
        <w:t xml:space="preserve">100 </w:t>
      </w:r>
    </w:p>
    <w:p>
      <w:pPr>
        <w:pStyle w:val="TextBody"/>
        <w:bidi w:val="0"/>
        <w:spacing w:before="0" w:after="283"/>
        <w:jc w:val="start"/>
        <w:rPr/>
      </w:pPr>
      <w:r>
        <w:rPr/>
        <w:t xml:space="preserve">18 </w:t>
      </w:r>
    </w:p>
    <w:p>
      <w:pPr>
        <w:pStyle w:val="TextBody"/>
        <w:bidi w:val="0"/>
        <w:spacing w:before="0" w:after="283"/>
        <w:jc w:val="start"/>
        <w:rPr/>
      </w:pPr>
      <w:r>
        <w:rPr/>
        <w:t xml:space="preserve">1, 8000 </w:t>
      </w:r>
    </w:p>
    <w:p>
      <w:pPr>
        <w:pStyle w:val="TextBody"/>
        <w:bidi w:val="0"/>
        <w:spacing w:before="0" w:after="283"/>
        <w:jc w:val="start"/>
        <w:rPr/>
      </w:pPr>
      <w:r>
        <w:rPr/>
        <w:t xml:space="preserve">Lettuce </w:t>
      </w:r>
    </w:p>
    <w:p>
      <w:pPr>
        <w:pStyle w:val="TextBody"/>
        <w:bidi w:val="0"/>
        <w:spacing w:before="0" w:after="283"/>
        <w:jc w:val="start"/>
        <w:rPr/>
      </w:pPr>
      <w:r>
        <w:rPr/>
        <w:t xml:space="preserve">60 </w:t>
      </w:r>
    </w:p>
    <w:p>
      <w:pPr>
        <w:pStyle w:val="TextBody"/>
        <w:bidi w:val="0"/>
        <w:spacing w:before="0" w:after="283"/>
        <w:jc w:val="start"/>
        <w:rPr/>
      </w:pPr>
      <w:r>
        <w:rPr/>
        <w:t xml:space="preserve">15 </w:t>
      </w:r>
    </w:p>
    <w:p>
      <w:pPr>
        <w:pStyle w:val="TextBody"/>
        <w:bidi w:val="0"/>
        <w:spacing w:before="0" w:after="283"/>
        <w:jc w:val="start"/>
        <w:rPr/>
      </w:pPr>
      <w:r>
        <w:rPr/>
        <w:t xml:space="preserve">900 </w:t>
      </w:r>
    </w:p>
    <w:p>
      <w:pPr>
        <w:pStyle w:val="Heading2"/>
        <w:bidi w:val="0"/>
        <w:jc w:val="start"/>
        <w:rPr/>
      </w:pPr>
      <w:r>
        <w:rPr/>
        <w:t xml:space="preserve">Total </w:t>
      </w:r>
    </w:p>
    <w:p>
      <w:pPr>
        <w:pStyle w:val="TextBody"/>
        <w:bidi w:val="0"/>
        <w:spacing w:before="0" w:after="283"/>
        <w:jc w:val="start"/>
        <w:rPr/>
      </w:pPr>
      <w:r>
        <w:rPr/>
        <w:t xml:space="preserve">539, 430 </w:t>
      </w:r>
    </w:p>
    <w:p>
      <w:pPr>
        <w:pStyle w:val="Heading2"/>
        <w:bidi w:val="0"/>
        <w:jc w:val="start"/>
        <w:rPr/>
      </w:pPr>
      <w:r>
        <w:rPr/>
        <w:t xml:space="preserve">Human resource </w:t>
      </w:r>
    </w:p>
    <w:p>
      <w:pPr>
        <w:pStyle w:val="TextBody"/>
        <w:bidi w:val="0"/>
        <w:spacing w:before="0" w:after="283"/>
        <w:jc w:val="start"/>
        <w:rPr/>
      </w:pPr>
      <w:r>
        <w:rPr/>
        <w:t xml:space="preserve">Hiring right employee for the right job dose not only contributes to your sales but also creates a good image in the sight of consumer. There are several categories of personnel in the restaurant business: manager, cooks, servers and cleaners. The manager is the most important part of any organization. The manager for the proposed project should be skilled, should know about the area, supplies buying sources and most importantly should know about the buying behaviors of customers. At initial stage of a restaurant five people are required to carry out the work at kitchen. Another important part of a restaurant is servers. The servers will have the most interaction with customers, so they need to make a favorable impression, work well under pressure and meeting the demands for customers. </w:t>
      </w:r>
    </w:p>
    <w:p>
      <w:pPr>
        <w:pStyle w:val="TextBody"/>
        <w:bidi w:val="0"/>
        <w:spacing w:before="0" w:after="283"/>
        <w:jc w:val="start"/>
        <w:rPr/>
      </w:pPr>
      <w:r>
        <w:rPr/>
        <w:t xml:space="preserve">The total number of employees and their salaries are as following; </w:t>
      </w:r>
    </w:p>
    <w:p>
      <w:pPr>
        <w:pStyle w:val="Heading2"/>
        <w:bidi w:val="0"/>
        <w:jc w:val="start"/>
        <w:rPr/>
      </w:pPr>
      <w:r>
        <w:rPr/>
        <w:t xml:space="preserve">Designation </w:t>
      </w:r>
    </w:p>
    <w:p>
      <w:pPr>
        <w:pStyle w:val="Heading2"/>
        <w:bidi w:val="0"/>
        <w:jc w:val="start"/>
        <w:rPr/>
      </w:pPr>
      <w:r>
        <w:rPr/>
        <w:t xml:space="preserve">Number of employees </w:t>
      </w:r>
    </w:p>
    <w:p>
      <w:pPr>
        <w:pStyle w:val="Heading2"/>
        <w:bidi w:val="0"/>
        <w:jc w:val="start"/>
        <w:rPr/>
      </w:pPr>
      <w:r>
        <w:rPr/>
        <w:t xml:space="preserve">Monthly salaries </w:t>
      </w:r>
    </w:p>
    <w:p>
      <w:pPr>
        <w:pStyle w:val="TextBody"/>
        <w:bidi w:val="0"/>
        <w:spacing w:before="0" w:after="283"/>
        <w:jc w:val="start"/>
        <w:rPr/>
      </w:pPr>
      <w:r>
        <w:rPr/>
        <w:t xml:space="preserve">Owner </w:t>
      </w:r>
    </w:p>
    <w:p>
      <w:pPr>
        <w:pStyle w:val="TextBody"/>
        <w:bidi w:val="0"/>
        <w:spacing w:before="0" w:after="283"/>
        <w:jc w:val="start"/>
        <w:rPr/>
      </w:pPr>
      <w:r>
        <w:rPr/>
        <w:t xml:space="preserve">1 </w:t>
      </w:r>
    </w:p>
    <w:p>
      <w:pPr>
        <w:pStyle w:val="TextBody"/>
        <w:bidi w:val="0"/>
        <w:spacing w:before="0" w:after="283"/>
        <w:jc w:val="start"/>
        <w:rPr/>
      </w:pPr>
      <w:r>
        <w:rPr/>
        <w:t xml:space="preserve">Shift Supervisor/Manager </w:t>
      </w:r>
    </w:p>
    <w:p>
      <w:pPr>
        <w:pStyle w:val="TextBody"/>
        <w:bidi w:val="0"/>
        <w:spacing w:before="0" w:after="283"/>
        <w:jc w:val="start"/>
        <w:rPr/>
      </w:pPr>
      <w:r>
        <w:rPr/>
        <w:t xml:space="preserve">2 </w:t>
      </w:r>
    </w:p>
    <w:p>
      <w:pPr>
        <w:pStyle w:val="TextBody"/>
        <w:bidi w:val="0"/>
        <w:spacing w:before="0" w:after="283"/>
        <w:jc w:val="start"/>
        <w:rPr/>
      </w:pPr>
      <w:r>
        <w:rPr/>
        <w:t xml:space="preserve">32, 000 </w:t>
      </w:r>
    </w:p>
    <w:p>
      <w:pPr>
        <w:pStyle w:val="TextBody"/>
        <w:bidi w:val="0"/>
        <w:spacing w:before="0" w:after="283"/>
        <w:jc w:val="start"/>
        <w:rPr/>
      </w:pPr>
      <w:r>
        <w:rPr/>
        <w:t xml:space="preserve">Kitchen management </w:t>
      </w:r>
    </w:p>
    <w:p>
      <w:pPr>
        <w:pStyle w:val="TextBody"/>
        <w:bidi w:val="0"/>
        <w:spacing w:before="0" w:after="283"/>
        <w:jc w:val="start"/>
        <w:rPr/>
      </w:pPr>
      <w:r>
        <w:rPr/>
        <w:t xml:space="preserve">5 </w:t>
      </w:r>
    </w:p>
    <w:p>
      <w:pPr>
        <w:pStyle w:val="TextBody"/>
        <w:bidi w:val="0"/>
        <w:spacing w:before="0" w:after="283"/>
        <w:jc w:val="start"/>
        <w:rPr/>
      </w:pPr>
      <w:r>
        <w:rPr/>
        <w:t xml:space="preserve">20, 000 </w:t>
      </w:r>
    </w:p>
    <w:p>
      <w:pPr>
        <w:pStyle w:val="TextBody"/>
        <w:bidi w:val="0"/>
        <w:spacing w:before="0" w:after="283"/>
        <w:jc w:val="start"/>
        <w:rPr/>
      </w:pPr>
      <w:r>
        <w:rPr/>
        <w:t xml:space="preserve">Servers </w:t>
      </w:r>
    </w:p>
    <w:p>
      <w:pPr>
        <w:pStyle w:val="TextBody"/>
        <w:bidi w:val="0"/>
        <w:spacing w:before="0" w:after="283"/>
        <w:jc w:val="start"/>
        <w:rPr/>
      </w:pPr>
      <w:r>
        <w:rPr/>
        <w:t xml:space="preserve">3 </w:t>
      </w:r>
    </w:p>
    <w:p>
      <w:pPr>
        <w:pStyle w:val="TextBody"/>
        <w:bidi w:val="0"/>
        <w:spacing w:before="0" w:after="283"/>
        <w:jc w:val="start"/>
        <w:rPr/>
      </w:pPr>
      <w:r>
        <w:rPr/>
        <w:t xml:space="preserve">12, 000 </w:t>
      </w:r>
    </w:p>
    <w:p>
      <w:pPr>
        <w:pStyle w:val="TextBody"/>
        <w:bidi w:val="0"/>
        <w:spacing w:before="0" w:after="283"/>
        <w:jc w:val="start"/>
        <w:rPr/>
      </w:pPr>
      <w:r>
        <w:rPr/>
        <w:t xml:space="preserve">Cleaner </w:t>
      </w:r>
    </w:p>
    <w:p>
      <w:pPr>
        <w:pStyle w:val="TextBody"/>
        <w:bidi w:val="0"/>
        <w:spacing w:before="0" w:after="283"/>
        <w:jc w:val="start"/>
        <w:rPr/>
      </w:pPr>
      <w:r>
        <w:rPr/>
        <w:t xml:space="preserve">6 </w:t>
      </w:r>
    </w:p>
    <w:p>
      <w:pPr>
        <w:pStyle w:val="TextBody"/>
        <w:bidi w:val="0"/>
        <w:spacing w:before="0" w:after="283"/>
        <w:jc w:val="start"/>
        <w:rPr/>
      </w:pPr>
      <w:r>
        <w:rPr/>
        <w:t xml:space="preserve">24, 000 </w:t>
      </w:r>
    </w:p>
    <w:p>
      <w:pPr>
        <w:pStyle w:val="TextBody"/>
        <w:bidi w:val="0"/>
        <w:spacing w:before="0" w:after="283"/>
        <w:jc w:val="start"/>
        <w:rPr/>
      </w:pPr>
      <w:r>
        <w:rPr/>
        <w:t xml:space="preserve">Guard (12 Hour) </w:t>
      </w:r>
    </w:p>
    <w:p>
      <w:pPr>
        <w:pStyle w:val="TextBody"/>
        <w:bidi w:val="0"/>
        <w:spacing w:before="0" w:after="283"/>
        <w:jc w:val="start"/>
        <w:rPr/>
      </w:pPr>
      <w:r>
        <w:rPr/>
        <w:t xml:space="preserve">2 </w:t>
      </w:r>
    </w:p>
    <w:p>
      <w:pPr>
        <w:pStyle w:val="TextBody"/>
        <w:bidi w:val="0"/>
        <w:spacing w:before="0" w:after="283"/>
        <w:jc w:val="start"/>
        <w:rPr/>
      </w:pPr>
      <w:r>
        <w:rPr/>
        <w:t xml:space="preserve">12, 000 </w:t>
      </w:r>
    </w:p>
    <w:p>
      <w:pPr>
        <w:pStyle w:val="Heading2"/>
        <w:bidi w:val="0"/>
        <w:jc w:val="start"/>
        <w:rPr/>
      </w:pPr>
      <w:r>
        <w:rPr/>
        <w:t xml:space="preserve">Total </w:t>
      </w:r>
    </w:p>
    <w:p>
      <w:pPr>
        <w:pStyle w:val="Heading2"/>
        <w:bidi w:val="0"/>
        <w:jc w:val="start"/>
        <w:rPr/>
      </w:pPr>
      <w:r>
        <w:rPr/>
        <w:t xml:space="preserve">23 </w:t>
      </w:r>
    </w:p>
    <w:p>
      <w:pPr>
        <w:pStyle w:val="Heading2"/>
        <w:bidi w:val="0"/>
        <w:jc w:val="start"/>
        <w:rPr/>
      </w:pPr>
      <w:r>
        <w:rPr/>
        <w:t xml:space="preserve">100, 000 </w:t>
      </w:r>
    </w:p>
    <w:p>
      <w:pPr>
        <w:pStyle w:val="TextBody"/>
        <w:bidi w:val="0"/>
        <w:spacing w:before="0" w:after="283"/>
        <w:jc w:val="start"/>
        <w:rPr/>
      </w:pPr>
      <w:r>
        <w:rPr/>
        <w:t xml:space="preserve">*The profit of the owner is the profit he gains for his investmentMenu </w:t>
      </w:r>
    </w:p>
    <w:p>
      <w:pPr>
        <w:pStyle w:val="Heading2"/>
        <w:bidi w:val="0"/>
        <w:jc w:val="start"/>
        <w:rPr/>
      </w:pPr>
      <w:r>
        <w:rPr/>
        <w:t xml:space="preserve">Broast Price Prices </w:t>
      </w:r>
    </w:p>
    <w:p>
      <w:pPr>
        <w:pStyle w:val="TextBody"/>
        <w:bidi w:val="0"/>
        <w:spacing w:before="0" w:after="283"/>
        <w:jc w:val="start"/>
        <w:rPr/>
      </w:pPr>
      <w:r>
        <w:rPr/>
        <w:t xml:space="preserve">Chicken Broast (Qtr.) 75 </w:t>
      </w:r>
    </w:p>
    <w:p>
      <w:pPr>
        <w:pStyle w:val="TextBody"/>
        <w:bidi w:val="0"/>
        <w:spacing w:before="0" w:after="283"/>
        <w:jc w:val="start"/>
        <w:rPr/>
      </w:pPr>
      <w:r>
        <w:rPr/>
        <w:t xml:space="preserve">Chicken Broast (Half) 140 </w:t>
      </w:r>
    </w:p>
    <w:p>
      <w:pPr>
        <w:pStyle w:val="Heading2"/>
        <w:bidi w:val="0"/>
        <w:jc w:val="start"/>
        <w:rPr/>
      </w:pPr>
      <w:r>
        <w:rPr/>
        <w:t xml:space="preserve">Burgers Price </w:t>
      </w:r>
    </w:p>
    <w:p>
      <w:pPr>
        <w:pStyle w:val="TextBody"/>
        <w:bidi w:val="0"/>
        <w:spacing w:before="0" w:after="283"/>
        <w:jc w:val="start"/>
        <w:rPr/>
      </w:pPr>
      <w:r>
        <w:rPr/>
        <w:t xml:space="preserve">Chicken Burger 80 </w:t>
      </w:r>
    </w:p>
    <w:p>
      <w:pPr>
        <w:pStyle w:val="TextBody"/>
        <w:bidi w:val="0"/>
        <w:spacing w:before="0" w:after="283"/>
        <w:jc w:val="start"/>
        <w:rPr/>
      </w:pPr>
      <w:r>
        <w:rPr/>
        <w:t xml:space="preserve">Chicken Cheese Burger 90 </w:t>
      </w:r>
    </w:p>
    <w:p>
      <w:pPr>
        <w:pStyle w:val="TextBody"/>
        <w:bidi w:val="0"/>
        <w:spacing w:before="0" w:after="283"/>
        <w:jc w:val="start"/>
        <w:rPr/>
      </w:pPr>
      <w:r>
        <w:rPr/>
        <w:t xml:space="preserve">Beef Burger 75 </w:t>
      </w:r>
    </w:p>
    <w:p>
      <w:pPr>
        <w:pStyle w:val="TextBody"/>
        <w:bidi w:val="0"/>
        <w:spacing w:before="0" w:after="283"/>
        <w:jc w:val="start"/>
        <w:rPr/>
      </w:pPr>
      <w:r>
        <w:rPr/>
        <w:t xml:space="preserve">Beef Cheese Burger 85 </w:t>
      </w:r>
    </w:p>
    <w:p>
      <w:pPr>
        <w:pStyle w:val="TextBody"/>
        <w:bidi w:val="0"/>
        <w:spacing w:before="0" w:after="283"/>
        <w:jc w:val="start"/>
        <w:rPr/>
      </w:pPr>
      <w:r>
        <w:rPr/>
        <w:t xml:space="preserve">Zinger Burger 110 </w:t>
      </w:r>
    </w:p>
    <w:p>
      <w:pPr>
        <w:pStyle w:val="Heading2"/>
        <w:bidi w:val="0"/>
        <w:jc w:val="start"/>
        <w:rPr/>
      </w:pPr>
      <w:r>
        <w:rPr/>
        <w:t xml:space="preserve">Sandwiches Price </w:t>
      </w:r>
    </w:p>
    <w:p>
      <w:pPr>
        <w:pStyle w:val="TextBody"/>
        <w:bidi w:val="0"/>
        <w:spacing w:before="0" w:after="283"/>
        <w:jc w:val="start"/>
        <w:rPr/>
      </w:pPr>
      <w:r>
        <w:rPr/>
        <w:t xml:space="preserve">Chicken Sandwich 80 </w:t>
      </w:r>
    </w:p>
    <w:p>
      <w:pPr>
        <w:pStyle w:val="TextBody"/>
        <w:bidi w:val="0"/>
        <w:spacing w:before="0" w:after="283"/>
        <w:jc w:val="start"/>
        <w:rPr/>
      </w:pPr>
      <w:r>
        <w:rPr/>
        <w:t xml:space="preserve">Beef Sandwich 70 </w:t>
      </w:r>
    </w:p>
    <w:p>
      <w:pPr>
        <w:pStyle w:val="TextBody"/>
        <w:bidi w:val="0"/>
        <w:spacing w:before="0" w:after="283"/>
        <w:jc w:val="start"/>
        <w:rPr/>
      </w:pPr>
      <w:r>
        <w:rPr/>
        <w:t xml:space="preserve">Club Sandwich 120 </w:t>
      </w:r>
    </w:p>
    <w:p>
      <w:pPr>
        <w:pStyle w:val="Heading2"/>
        <w:bidi w:val="0"/>
        <w:jc w:val="start"/>
        <w:rPr/>
      </w:pPr>
      <w:r>
        <w:rPr/>
        <w:t xml:space="preserve">Chinese Price </w:t>
      </w:r>
    </w:p>
    <w:p>
      <w:pPr>
        <w:pStyle w:val="TextBody"/>
        <w:bidi w:val="0"/>
        <w:spacing w:before="0" w:after="283"/>
        <w:jc w:val="start"/>
        <w:rPr/>
      </w:pPr>
      <w:r>
        <w:rPr/>
        <w:t xml:space="preserve">Hot &amp; Sour Soup 25 </w:t>
      </w:r>
    </w:p>
    <w:p>
      <w:pPr>
        <w:pStyle w:val="TextBody"/>
        <w:bidi w:val="0"/>
        <w:spacing w:before="0" w:after="283"/>
        <w:jc w:val="start"/>
        <w:rPr/>
      </w:pPr>
      <w:r>
        <w:rPr/>
        <w:t xml:space="preserve">Chicken Corn Soup 25 </w:t>
      </w:r>
    </w:p>
    <w:p>
      <w:pPr>
        <w:pStyle w:val="TextBody"/>
        <w:bidi w:val="0"/>
        <w:spacing w:before="0" w:after="283"/>
        <w:jc w:val="start"/>
        <w:rPr/>
      </w:pPr>
      <w:r>
        <w:rPr/>
        <w:t xml:space="preserve">French Fries (per plate) 30 </w:t>
      </w:r>
    </w:p>
    <w:p>
      <w:pPr>
        <w:pStyle w:val="TextBody"/>
        <w:bidi w:val="0"/>
        <w:spacing w:before="0" w:after="283"/>
        <w:jc w:val="start"/>
        <w:rPr/>
      </w:pPr>
      <w:r>
        <w:rPr/>
        <w:t xml:space="preserve">Cole Slaw 20 </w:t>
      </w:r>
    </w:p>
    <w:p>
      <w:pPr>
        <w:pStyle w:val="TextBody"/>
        <w:bidi w:val="0"/>
        <w:spacing w:before="0" w:after="283"/>
        <w:jc w:val="start"/>
        <w:rPr/>
      </w:pPr>
      <w:r>
        <w:rPr/>
        <w:t xml:space="preserve">Soft Drinks (Regular) 12 </w:t>
      </w:r>
    </w:p>
    <w:p>
      <w:pPr>
        <w:pStyle w:val="Heading2"/>
        <w:bidi w:val="0"/>
        <w:jc w:val="start"/>
        <w:rPr/>
      </w:pPr>
      <w:r>
        <w:rPr/>
        <w:t xml:space="preserve">Combos Items Price Prices </w:t>
      </w:r>
    </w:p>
    <w:p>
      <w:pPr>
        <w:pStyle w:val="TextBody"/>
        <w:bidi w:val="0"/>
        <w:spacing w:before="0" w:after="283"/>
        <w:jc w:val="start"/>
        <w:rPr/>
      </w:pPr>
      <w:r>
        <w:rPr/>
        <w:t xml:space="preserve">Zinger Burger / French Fries / Regular Drink 1130(152) </w:t>
      </w:r>
    </w:p>
    <w:p>
      <w:pPr>
        <w:pStyle w:val="TextBody"/>
        <w:bidi w:val="0"/>
        <w:spacing w:before="0" w:after="283"/>
        <w:jc w:val="start"/>
        <w:rPr/>
      </w:pPr>
      <w:r>
        <w:rPr/>
        <w:t xml:space="preserve">Chicken Broast (Qtr.) / French Fries / Regular Drink 90(107) </w:t>
      </w:r>
    </w:p>
    <w:p>
      <w:pPr>
        <w:pStyle w:val="TextBody"/>
        <w:bidi w:val="0"/>
        <w:spacing w:before="0" w:after="283"/>
        <w:jc w:val="start"/>
        <w:rPr/>
      </w:pPr>
      <w:r>
        <w:rPr/>
        <w:t xml:space="preserve">Chicken Burger/ Broast (Qtr.)/ French Fries/Regular Drink 170(192) </w:t>
      </w:r>
    </w:p>
    <w:p>
      <w:pPr>
        <w:pStyle w:val="TextBody"/>
        <w:bidi w:val="0"/>
        <w:spacing w:before="0" w:after="283"/>
        <w:jc w:val="start"/>
        <w:rPr/>
      </w:pPr>
      <w:r>
        <w:rPr/>
        <w:t xml:space="preserve">Club Sandwich / French Fries / Regular Drink 140(162) </w:t>
      </w:r>
    </w:p>
    <w:p>
      <w:pPr>
        <w:pStyle w:val="TextBody"/>
        <w:bidi w:val="0"/>
        <w:spacing w:before="0" w:after="283"/>
        <w:jc w:val="start"/>
        <w:rPr/>
      </w:pPr>
      <w:r>
        <w:rPr/>
        <w:t xml:space="preserve">Broast/ Zinger Burger / Club Sandwich / French Fries (3) / Regular Drink(3) 450(481) </w:t>
      </w:r>
    </w:p>
    <w:p>
      <w:pPr>
        <w:pStyle w:val="TextBody"/>
        <w:bidi w:val="0"/>
        <w:spacing w:before="0" w:after="283"/>
        <w:jc w:val="start"/>
        <w:rPr/>
      </w:pPr>
      <w:r>
        <w:rPr/>
        <w:t xml:space="preserve">Zinger Burger (2) / Club Sandwich (2) / Broast (qtr)(2) / Regular Drink(2) / Fries (2) 620(694) </w:t>
      </w:r>
    </w:p>
    <w:p>
      <w:pPr>
        <w:pStyle w:val="TextBody"/>
        <w:bidi w:val="0"/>
        <w:spacing w:before="0" w:after="283"/>
        <w:jc w:val="start"/>
        <w:rPr/>
      </w:pPr>
      <w:r>
        <w:rPr/>
        <w:t xml:space="preserve">Jumbo Deal 10% discount on purchase above Rs. Rs. 1, 000/- </w:t>
      </w:r>
    </w:p>
    <w:p>
      <w:pPr>
        <w:pStyle w:val="Heading2"/>
        <w:bidi w:val="0"/>
        <w:jc w:val="start"/>
        <w:rPr/>
      </w:pPr>
      <w:r>
        <w:rPr/>
        <w:t xml:space="preserve">Project location </w:t>
      </w:r>
    </w:p>
    <w:p>
      <w:pPr>
        <w:pStyle w:val="TextBody"/>
        <w:bidi w:val="0"/>
        <w:spacing w:before="0" w:after="283"/>
        <w:jc w:val="start"/>
        <w:rPr/>
      </w:pPr>
      <w:r>
        <w:rPr/>
        <w:t xml:space="preserve">There are some key factors that should be taken under account while choosing the location of the project. These are as following; </w:t>
      </w:r>
    </w:p>
    <w:p>
      <w:pPr>
        <w:pStyle w:val="TextBody"/>
        <w:bidi w:val="0"/>
        <w:spacing w:before="0" w:after="283"/>
        <w:jc w:val="start"/>
        <w:rPr/>
      </w:pPr>
      <w:r>
        <w:rPr/>
        <w:t xml:space="preserve">Anticipated sales volume. </w:t>
      </w:r>
    </w:p>
    <w:p>
      <w:pPr>
        <w:pStyle w:val="TextBody"/>
        <w:bidi w:val="0"/>
        <w:spacing w:before="0" w:after="283"/>
        <w:jc w:val="start"/>
        <w:rPr/>
      </w:pPr>
      <w:r>
        <w:rPr/>
        <w:t xml:space="preserve">Accessibility to potential customers. </w:t>
      </w:r>
    </w:p>
    <w:p>
      <w:pPr>
        <w:pStyle w:val="TextBody"/>
        <w:bidi w:val="0"/>
        <w:spacing w:before="0" w:after="283"/>
        <w:jc w:val="start"/>
        <w:rPr/>
      </w:pPr>
      <w:r>
        <w:rPr/>
        <w:t xml:space="preserve">The rent-paying capacity of your business. </w:t>
      </w:r>
    </w:p>
    <w:p>
      <w:pPr>
        <w:pStyle w:val="TextBody"/>
        <w:bidi w:val="0"/>
        <w:spacing w:before="0" w:after="283"/>
        <w:jc w:val="start"/>
        <w:rPr/>
      </w:pPr>
      <w:r>
        <w:rPr/>
        <w:t xml:space="preserve">Restrictive ordinances. </w:t>
      </w:r>
    </w:p>
    <w:p>
      <w:pPr>
        <w:pStyle w:val="TextBody"/>
        <w:bidi w:val="0"/>
        <w:spacing w:before="0" w:after="283"/>
        <w:jc w:val="start"/>
        <w:rPr/>
      </w:pPr>
      <w:r>
        <w:rPr/>
        <w:t xml:space="preserve">Traffic density. </w:t>
      </w:r>
    </w:p>
    <w:p>
      <w:pPr>
        <w:pStyle w:val="TextBody"/>
        <w:bidi w:val="0"/>
        <w:spacing w:before="0" w:after="283"/>
        <w:jc w:val="start"/>
        <w:rPr/>
      </w:pPr>
      <w:r>
        <w:rPr/>
        <w:t xml:space="preserve">Visibility </w:t>
      </w:r>
    </w:p>
    <w:p>
      <w:pPr>
        <w:pStyle w:val="TextBody"/>
        <w:bidi w:val="0"/>
        <w:spacing w:before="0" w:after="283"/>
        <w:jc w:val="start"/>
        <w:rPr/>
      </w:pPr>
      <w:r>
        <w:rPr/>
        <w:t xml:space="preserve">Customer parking facilities. </w:t>
      </w:r>
    </w:p>
    <w:p>
      <w:pPr>
        <w:pStyle w:val="TextBody"/>
        <w:bidi w:val="0"/>
        <w:spacing w:before="0" w:after="283"/>
        <w:jc w:val="start"/>
        <w:rPr/>
      </w:pPr>
      <w:r>
        <w:rPr/>
        <w:t xml:space="preserve">Proximity to other businesses. </w:t>
      </w:r>
    </w:p>
    <w:p>
      <w:pPr>
        <w:pStyle w:val="TextBody"/>
        <w:bidi w:val="0"/>
        <w:spacing w:before="0" w:after="283"/>
        <w:jc w:val="start"/>
        <w:rPr/>
      </w:pPr>
      <w:r>
        <w:rPr/>
        <w:t xml:space="preserve">History of the site. </w:t>
      </w:r>
    </w:p>
    <w:p>
      <w:pPr>
        <w:pStyle w:val="TextBody"/>
        <w:bidi w:val="0"/>
        <w:spacing w:before="0" w:after="283"/>
        <w:jc w:val="start"/>
        <w:rPr/>
      </w:pPr>
      <w:r>
        <w:rPr/>
        <w:t xml:space="preserve">Terms of the lease. </w:t>
      </w:r>
    </w:p>
    <w:p>
      <w:pPr>
        <w:pStyle w:val="TextBody"/>
        <w:bidi w:val="0"/>
        <w:spacing w:before="0" w:after="283"/>
        <w:jc w:val="start"/>
        <w:rPr/>
      </w:pPr>
      <w:r>
        <w:rPr/>
        <w:t xml:space="preserve">Future development. </w:t>
      </w:r>
    </w:p>
    <w:p>
      <w:pPr>
        <w:pStyle w:val="Heading2"/>
        <w:bidi w:val="0"/>
        <w:jc w:val="start"/>
        <w:rPr/>
      </w:pPr>
      <w:r>
        <w:rPr/>
        <w:t xml:space="preserve">Land requirement for the project </w:t>
      </w:r>
    </w:p>
    <w:p>
      <w:pPr>
        <w:pStyle w:val="TextBody"/>
        <w:bidi w:val="0"/>
        <w:spacing w:before="0" w:after="283"/>
        <w:jc w:val="start"/>
        <w:rPr/>
      </w:pPr>
      <w:r>
        <w:rPr/>
        <w:t xml:space="preserve">The outlet of a fast food restaurant should be in such place where the traffic of its potential costumer is maximum. In the distribution of land for different areas in a restaurant, it is recommended that the largest part should be donated to the dining hall and second preference should be given to kitchen. The land requirement in our project is 4475 sq. ft. The area should be populated and should have proper utilities and facilities. </w:t>
      </w:r>
    </w:p>
    <w:p>
      <w:pPr>
        <w:pStyle w:val="TextBody"/>
        <w:bidi w:val="0"/>
        <w:spacing w:before="0" w:after="283"/>
        <w:jc w:val="start"/>
        <w:rPr/>
      </w:pPr>
      <w:r>
        <w:rPr/>
        <w:t xml:space="preserve">The construction cost totally depends on the size of land the amount of work to be done on it. In our project the construction requirement in different parts of the restaurant is different. For example construction cost for kids playing area would be lower than construction cost for waiting area, as less has to be done in waiting area as compared to dining area. </w:t>
      </w:r>
    </w:p>
    <w:p>
      <w:pPr>
        <w:pStyle w:val="Heading2"/>
        <w:bidi w:val="0"/>
        <w:jc w:val="start"/>
        <w:rPr/>
      </w:pPr>
      <w:r>
        <w:rPr/>
        <w:t xml:space="preserve">Allocated area </w:t>
      </w:r>
    </w:p>
    <w:p>
      <w:pPr>
        <w:pStyle w:val="Heading2"/>
        <w:bidi w:val="0"/>
        <w:jc w:val="start"/>
        <w:rPr/>
      </w:pPr>
      <w:r>
        <w:rPr/>
        <w:t xml:space="preserve">Utilization in % </w:t>
      </w:r>
    </w:p>
    <w:p>
      <w:pPr>
        <w:pStyle w:val="Heading2"/>
        <w:bidi w:val="0"/>
        <w:jc w:val="start"/>
        <w:rPr/>
      </w:pPr>
      <w:r>
        <w:rPr/>
        <w:t xml:space="preserve">Size per allocation </w:t>
      </w:r>
    </w:p>
    <w:p>
      <w:pPr>
        <w:pStyle w:val="Heading2"/>
        <w:bidi w:val="0"/>
        <w:jc w:val="start"/>
        <w:rPr/>
      </w:pPr>
      <w:r>
        <w:rPr/>
        <w:t xml:space="preserve">Construction costs </w:t>
      </w:r>
    </w:p>
    <w:p>
      <w:pPr>
        <w:pStyle w:val="TextBody"/>
        <w:bidi w:val="0"/>
        <w:spacing w:before="0" w:after="283"/>
        <w:jc w:val="start"/>
        <w:rPr/>
      </w:pPr>
      <w:r>
        <w:rPr/>
        <w:t xml:space="preserve">Dining </w:t>
      </w:r>
    </w:p>
    <w:p>
      <w:pPr>
        <w:pStyle w:val="TextBody"/>
        <w:bidi w:val="0"/>
        <w:spacing w:before="0" w:after="283"/>
        <w:jc w:val="start"/>
        <w:rPr/>
      </w:pPr>
      <w:r>
        <w:rPr/>
        <w:t xml:space="preserve">63 % </w:t>
      </w:r>
    </w:p>
    <w:p>
      <w:pPr>
        <w:pStyle w:val="TextBody"/>
        <w:bidi w:val="0"/>
        <w:spacing w:before="0" w:after="283"/>
        <w:jc w:val="start"/>
        <w:rPr/>
      </w:pPr>
      <w:r>
        <w:rPr/>
        <w:t xml:space="preserve">2835 </w:t>
      </w:r>
    </w:p>
    <w:p>
      <w:pPr>
        <w:pStyle w:val="TextBody"/>
        <w:bidi w:val="0"/>
        <w:spacing w:before="0" w:after="283"/>
        <w:jc w:val="start"/>
        <w:rPr/>
      </w:pPr>
      <w:r>
        <w:rPr/>
        <w:t xml:space="preserve">1, 701, 000 </w:t>
      </w:r>
    </w:p>
    <w:p>
      <w:pPr>
        <w:pStyle w:val="TextBody"/>
        <w:bidi w:val="0"/>
        <w:spacing w:before="0" w:after="283"/>
        <w:jc w:val="start"/>
        <w:rPr/>
      </w:pPr>
      <w:r>
        <w:rPr/>
        <w:t xml:space="preserve">Waiting </w:t>
      </w:r>
    </w:p>
    <w:p>
      <w:pPr>
        <w:pStyle w:val="TextBody"/>
        <w:bidi w:val="0"/>
        <w:spacing w:before="0" w:after="283"/>
        <w:jc w:val="start"/>
        <w:rPr/>
      </w:pPr>
      <w:r>
        <w:rPr/>
        <w:t xml:space="preserve">4 % </w:t>
      </w:r>
    </w:p>
    <w:p>
      <w:pPr>
        <w:pStyle w:val="TextBody"/>
        <w:bidi w:val="0"/>
        <w:spacing w:before="0" w:after="283"/>
        <w:jc w:val="start"/>
        <w:rPr/>
      </w:pPr>
      <w:r>
        <w:rPr/>
        <w:t xml:space="preserve">180 </w:t>
      </w:r>
    </w:p>
    <w:p>
      <w:pPr>
        <w:pStyle w:val="TextBody"/>
        <w:bidi w:val="0"/>
        <w:spacing w:before="0" w:after="283"/>
        <w:jc w:val="start"/>
        <w:rPr/>
      </w:pPr>
      <w:r>
        <w:rPr/>
        <w:t xml:space="preserve">562, 000 </w:t>
      </w:r>
    </w:p>
    <w:p>
      <w:pPr>
        <w:pStyle w:val="TextBody"/>
        <w:bidi w:val="0"/>
        <w:spacing w:before="0" w:after="283"/>
        <w:jc w:val="start"/>
        <w:rPr/>
      </w:pPr>
      <w:r>
        <w:rPr/>
        <w:t xml:space="preserve">Kids Play </w:t>
      </w:r>
    </w:p>
    <w:p>
      <w:pPr>
        <w:pStyle w:val="TextBody"/>
        <w:bidi w:val="0"/>
        <w:spacing w:before="0" w:after="283"/>
        <w:jc w:val="start"/>
        <w:rPr/>
      </w:pPr>
      <w:r>
        <w:rPr/>
        <w:t xml:space="preserve">3% </w:t>
      </w:r>
    </w:p>
    <w:p>
      <w:pPr>
        <w:pStyle w:val="TextBody"/>
        <w:bidi w:val="0"/>
        <w:spacing w:before="0" w:after="283"/>
        <w:jc w:val="start"/>
        <w:rPr/>
      </w:pPr>
      <w:r>
        <w:rPr/>
        <w:t xml:space="preserve">135 </w:t>
      </w:r>
    </w:p>
    <w:p>
      <w:pPr>
        <w:pStyle w:val="TextBody"/>
        <w:bidi w:val="0"/>
        <w:spacing w:before="0" w:after="283"/>
        <w:jc w:val="start"/>
        <w:rPr/>
      </w:pPr>
      <w:r>
        <w:rPr/>
        <w:t xml:space="preserve">54, 000 </w:t>
      </w:r>
    </w:p>
    <w:p>
      <w:pPr>
        <w:pStyle w:val="TextBody"/>
        <w:bidi w:val="0"/>
        <w:spacing w:before="0" w:after="283"/>
        <w:jc w:val="start"/>
        <w:rPr/>
      </w:pPr>
      <w:r>
        <w:rPr/>
        <w:t xml:space="preserve">Kitchen &amp; </w:t>
      </w:r>
    </w:p>
    <w:p>
      <w:pPr>
        <w:pStyle w:val="TextBody"/>
        <w:bidi w:val="0"/>
        <w:spacing w:before="0" w:after="283"/>
        <w:jc w:val="start"/>
        <w:rPr/>
      </w:pPr>
      <w:r>
        <w:rPr/>
        <w:t xml:space="preserve">Preparation </w:t>
      </w:r>
    </w:p>
    <w:p>
      <w:pPr>
        <w:pStyle w:val="TextBody"/>
        <w:bidi w:val="0"/>
        <w:spacing w:before="0" w:after="283"/>
        <w:jc w:val="start"/>
        <w:rPr/>
      </w:pPr>
      <w:r>
        <w:rPr/>
        <w:t xml:space="preserve">25 % </w:t>
      </w:r>
    </w:p>
    <w:p>
      <w:pPr>
        <w:pStyle w:val="TextBody"/>
        <w:bidi w:val="0"/>
        <w:spacing w:before="0" w:after="283"/>
        <w:jc w:val="start"/>
        <w:rPr/>
      </w:pPr>
      <w:r>
        <w:rPr/>
        <w:t xml:space="preserve">1125 </w:t>
      </w:r>
    </w:p>
    <w:p>
      <w:pPr>
        <w:pStyle w:val="TextBody"/>
        <w:bidi w:val="0"/>
        <w:spacing w:before="0" w:after="283"/>
        <w:jc w:val="start"/>
        <w:rPr/>
      </w:pPr>
      <w:r>
        <w:rPr/>
        <w:t xml:space="preserve">25, 000 </w:t>
      </w:r>
    </w:p>
    <w:p>
      <w:pPr>
        <w:pStyle w:val="TextBody"/>
        <w:bidi w:val="0"/>
        <w:spacing w:before="0" w:after="283"/>
        <w:jc w:val="start"/>
        <w:rPr/>
      </w:pPr>
      <w:r>
        <w:rPr/>
        <w:t xml:space="preserve">Office </w:t>
      </w:r>
    </w:p>
    <w:p>
      <w:pPr>
        <w:pStyle w:val="TextBody"/>
        <w:bidi w:val="0"/>
        <w:spacing w:before="0" w:after="283"/>
        <w:jc w:val="start"/>
        <w:rPr/>
      </w:pPr>
      <w:r>
        <w:rPr/>
        <w:t xml:space="preserve">1. 5% </w:t>
      </w:r>
    </w:p>
    <w:p>
      <w:pPr>
        <w:pStyle w:val="TextBody"/>
        <w:bidi w:val="0"/>
        <w:spacing w:before="0" w:after="283"/>
        <w:jc w:val="start"/>
        <w:rPr/>
      </w:pPr>
      <w:r>
        <w:rPr/>
        <w:t xml:space="preserve">67. 5 </w:t>
      </w:r>
    </w:p>
    <w:p>
      <w:pPr>
        <w:pStyle w:val="TextBody"/>
        <w:bidi w:val="0"/>
        <w:spacing w:before="0" w:after="283"/>
        <w:jc w:val="start"/>
        <w:rPr/>
      </w:pPr>
      <w:r>
        <w:rPr/>
        <w:t xml:space="preserve">50, 000 </w:t>
      </w:r>
    </w:p>
    <w:p>
      <w:pPr>
        <w:pStyle w:val="TextBody"/>
        <w:bidi w:val="0"/>
        <w:spacing w:before="0" w:after="283"/>
        <w:jc w:val="start"/>
        <w:rPr/>
      </w:pPr>
      <w:r>
        <w:rPr/>
        <w:t xml:space="preserve">Stores </w:t>
      </w:r>
    </w:p>
    <w:p>
      <w:pPr>
        <w:pStyle w:val="TextBody"/>
        <w:bidi w:val="0"/>
        <w:spacing w:before="0" w:after="283"/>
        <w:jc w:val="start"/>
        <w:rPr/>
      </w:pPr>
      <w:r>
        <w:rPr/>
        <w:t xml:space="preserve">3% </w:t>
      </w:r>
    </w:p>
    <w:p>
      <w:pPr>
        <w:pStyle w:val="TextBody"/>
        <w:bidi w:val="0"/>
        <w:spacing w:before="0" w:after="283"/>
        <w:jc w:val="start"/>
        <w:rPr/>
      </w:pPr>
      <w:r>
        <w:rPr/>
        <w:t xml:space="preserve">135 </w:t>
      </w:r>
    </w:p>
    <w:p>
      <w:pPr>
        <w:pStyle w:val="TextBody"/>
        <w:bidi w:val="0"/>
        <w:spacing w:before="0" w:after="283"/>
        <w:jc w:val="start"/>
        <w:rPr/>
      </w:pPr>
      <w:r>
        <w:rPr/>
        <w:t xml:space="preserve">108, 000 </w:t>
      </w:r>
    </w:p>
    <w:p>
      <w:pPr>
        <w:pStyle w:val="Heading2"/>
        <w:bidi w:val="0"/>
        <w:jc w:val="start"/>
        <w:rPr/>
      </w:pPr>
      <w:r>
        <w:rPr/>
        <w:t xml:space="preserve">Total </w:t>
      </w:r>
    </w:p>
    <w:p>
      <w:pPr>
        <w:pStyle w:val="Heading2"/>
        <w:bidi w:val="0"/>
        <w:jc w:val="start"/>
        <w:rPr/>
      </w:pPr>
      <w:r>
        <w:rPr/>
        <w:t xml:space="preserve">100 % </w:t>
      </w:r>
    </w:p>
    <w:p>
      <w:pPr>
        <w:pStyle w:val="Heading2"/>
        <w:bidi w:val="0"/>
        <w:jc w:val="start"/>
        <w:rPr/>
      </w:pPr>
      <w:r>
        <w:rPr/>
        <w:t xml:space="preserve">4475 </w:t>
      </w:r>
    </w:p>
    <w:p>
      <w:pPr>
        <w:pStyle w:val="Heading2"/>
        <w:bidi w:val="0"/>
        <w:jc w:val="start"/>
        <w:rPr/>
      </w:pPr>
      <w:r>
        <w:rPr/>
        <w:t xml:space="preserve">2, 500, 000 </w:t>
      </w:r>
    </w:p>
    <w:p>
      <w:pPr>
        <w:pStyle w:val="Heading2"/>
        <w:bidi w:val="0"/>
        <w:jc w:val="start"/>
        <w:rPr/>
      </w:pPr>
      <w:r>
        <w:rPr/>
        <w:t xml:space="preserve">Location </w:t>
      </w:r>
    </w:p>
    <w:p>
      <w:pPr>
        <w:pStyle w:val="TextBody"/>
        <w:bidi w:val="0"/>
        <w:spacing w:before="0" w:after="283"/>
        <w:jc w:val="start"/>
        <w:rPr/>
      </w:pPr>
      <w:r>
        <w:rPr/>
        <w:t xml:space="preserve">The location chosen for the required project is “ JOHER TOWN MAIN BUALIVORD”. The traffic of potential costumer is maximum there . the construction of micro shopping mall and Pakistan trade center would bring a huge wave of potential costumers </w:t>
      </w:r>
    </w:p>
    <w:p>
      <w:pPr>
        <w:pStyle w:val="Heading2"/>
        <w:bidi w:val="0"/>
        <w:jc w:val="start"/>
        <w:rPr/>
      </w:pPr>
      <w:r>
        <w:rPr/>
        <w:t xml:space="preserve">Rent </w:t>
      </w:r>
    </w:p>
    <w:p>
      <w:pPr>
        <w:pStyle w:val="TextBody"/>
        <w:bidi w:val="0"/>
        <w:spacing w:before="0" w:after="283"/>
        <w:jc w:val="start"/>
        <w:rPr/>
      </w:pPr>
      <w:r>
        <w:rPr/>
        <w:t xml:space="preserve">The rent at Johet Town Main Boulevard for a double storied building is 125, 000 per month. </w:t>
      </w:r>
    </w:p>
    <w:p>
      <w:pPr>
        <w:pStyle w:val="Heading2"/>
        <w:bidi w:val="0"/>
        <w:jc w:val="start"/>
        <w:rPr/>
      </w:pPr>
      <w:r>
        <w:rPr/>
        <w:t xml:space="preserve">Plant capacity </w:t>
      </w:r>
    </w:p>
    <w:p>
      <w:pPr>
        <w:pStyle w:val="TextBody"/>
        <w:bidi w:val="0"/>
        <w:spacing w:before="0" w:after="283"/>
        <w:jc w:val="start"/>
        <w:rPr/>
      </w:pPr>
      <w:r>
        <w:rPr/>
        <w:t xml:space="preserve">The area required for this restaurant is 4500 sq feet. The seating arraignment is for 100 people. There are 25 dieing tables, and four people can sit on one table. The total management in the restaurant comprises of 23 people. Ten people can be seated at the waiting lung. Hence in total, the restaurant can shelter up-to 130 to 140 at a time. </w:t>
      </w:r>
    </w:p>
    <w:p>
      <w:pPr>
        <w:pStyle w:val="Heading2"/>
        <w:bidi w:val="0"/>
        <w:jc w:val="start"/>
        <w:rPr/>
      </w:pPr>
      <w:r>
        <w:rPr/>
        <w:t xml:space="preserve">Utilities </w:t>
      </w:r>
    </w:p>
    <w:p>
      <w:pPr>
        <w:pStyle w:val="TextBody"/>
        <w:bidi w:val="0"/>
        <w:spacing w:before="0" w:after="283"/>
        <w:jc w:val="start"/>
        <w:rPr/>
      </w:pPr>
      <w:r>
        <w:rPr/>
        <w:t xml:space="preserve">There are some utility expenses, which are necessary to run the business. The details are as following: </w:t>
      </w:r>
    </w:p>
    <w:p>
      <w:pPr>
        <w:pStyle w:val="Heading2"/>
        <w:bidi w:val="0"/>
        <w:jc w:val="start"/>
        <w:rPr/>
      </w:pPr>
      <w:r>
        <w:rPr/>
        <w:t xml:space="preserve">Utility </w:t>
      </w:r>
    </w:p>
    <w:p>
      <w:pPr>
        <w:pStyle w:val="Heading2"/>
        <w:bidi w:val="0"/>
        <w:jc w:val="start"/>
        <w:rPr/>
      </w:pPr>
      <w:r>
        <w:rPr/>
        <w:t xml:space="preserve">Monthly expenses </w:t>
      </w:r>
    </w:p>
    <w:p>
      <w:pPr>
        <w:pStyle w:val="TextBody"/>
        <w:bidi w:val="0"/>
        <w:spacing w:before="0" w:after="283"/>
        <w:jc w:val="start"/>
        <w:rPr/>
      </w:pPr>
      <w:r>
        <w:rPr/>
        <w:t xml:space="preserve">Telephone </w:t>
      </w:r>
    </w:p>
    <w:p>
      <w:pPr>
        <w:pStyle w:val="TextBody"/>
        <w:bidi w:val="0"/>
        <w:spacing w:before="0" w:after="283"/>
        <w:jc w:val="start"/>
        <w:rPr/>
      </w:pPr>
      <w:r>
        <w:rPr/>
        <w:t xml:space="preserve">5, 000 </w:t>
      </w:r>
    </w:p>
    <w:p>
      <w:pPr>
        <w:pStyle w:val="TextBody"/>
        <w:bidi w:val="0"/>
        <w:spacing w:before="0" w:after="283"/>
        <w:jc w:val="start"/>
        <w:rPr/>
      </w:pPr>
      <w:r>
        <w:rPr/>
        <w:t xml:space="preserve">Water </w:t>
      </w:r>
    </w:p>
    <w:p>
      <w:pPr>
        <w:pStyle w:val="TextBody"/>
        <w:bidi w:val="0"/>
        <w:spacing w:before="0" w:after="283"/>
        <w:jc w:val="start"/>
        <w:rPr/>
      </w:pPr>
      <w:r>
        <w:rPr/>
        <w:t xml:space="preserve">2, 000 </w:t>
      </w:r>
    </w:p>
    <w:p>
      <w:pPr>
        <w:pStyle w:val="TextBody"/>
        <w:bidi w:val="0"/>
        <w:spacing w:before="0" w:after="283"/>
        <w:jc w:val="start"/>
        <w:rPr/>
      </w:pPr>
      <w:r>
        <w:rPr/>
        <w:t xml:space="preserve">Gas </w:t>
      </w:r>
    </w:p>
    <w:p>
      <w:pPr>
        <w:pStyle w:val="TextBody"/>
        <w:bidi w:val="0"/>
        <w:spacing w:before="0" w:after="283"/>
        <w:jc w:val="start"/>
        <w:rPr/>
      </w:pPr>
      <w:r>
        <w:rPr/>
        <w:t xml:space="preserve">5, 000 </w:t>
      </w:r>
    </w:p>
    <w:p>
      <w:pPr>
        <w:pStyle w:val="TextBody"/>
        <w:bidi w:val="0"/>
        <w:spacing w:before="0" w:after="283"/>
        <w:jc w:val="start"/>
        <w:rPr/>
      </w:pPr>
      <w:r>
        <w:rPr/>
        <w:t xml:space="preserve">Electricity </w:t>
      </w:r>
    </w:p>
    <w:p>
      <w:pPr>
        <w:pStyle w:val="TextBody"/>
        <w:bidi w:val="0"/>
        <w:spacing w:before="0" w:after="283"/>
        <w:jc w:val="start"/>
        <w:rPr/>
      </w:pPr>
      <w:r>
        <w:rPr/>
        <w:t xml:space="preserve">60, 000 </w:t>
      </w:r>
    </w:p>
    <w:p>
      <w:pPr>
        <w:pStyle w:val="Heading2"/>
        <w:bidi w:val="0"/>
        <w:jc w:val="start"/>
        <w:rPr/>
      </w:pPr>
      <w:r>
        <w:rPr/>
        <w:t xml:space="preserve">Costs at economic and financial prices </w:t>
      </w:r>
    </w:p>
    <w:p>
      <w:pPr>
        <w:pStyle w:val="Heading2"/>
        <w:bidi w:val="0"/>
        <w:jc w:val="start"/>
        <w:rPr/>
      </w:pPr>
      <w:r>
        <w:rPr/>
        <w:t xml:space="preserve">CONVERCION OF FINENCIAL PRICES TO ECONOMIC PRICES </w:t>
      </w:r>
    </w:p>
    <w:p>
      <w:pPr>
        <w:pStyle w:val="Heading2"/>
        <w:bidi w:val="0"/>
        <w:jc w:val="start"/>
        <w:rPr/>
      </w:pPr>
      <w:r>
        <w:rPr/>
        <w:t xml:space="preserve">TRADEABLE ITEMS </w:t>
      </w:r>
    </w:p>
    <w:p>
      <w:pPr>
        <w:pStyle w:val="Heading2"/>
        <w:bidi w:val="0"/>
        <w:jc w:val="start"/>
        <w:rPr/>
      </w:pPr>
      <w:r>
        <w:rPr/>
        <w:t xml:space="preserve">1. 25 </w:t>
      </w:r>
    </w:p>
    <w:p>
      <w:pPr>
        <w:pStyle w:val="Heading2"/>
        <w:bidi w:val="0"/>
        <w:jc w:val="start"/>
        <w:rPr/>
      </w:pPr>
      <w:r>
        <w:rPr/>
        <w:t xml:space="preserve">NON TRADEABLE ITEMS </w:t>
      </w:r>
    </w:p>
    <w:p>
      <w:pPr>
        <w:pStyle w:val="Heading2"/>
        <w:bidi w:val="0"/>
        <w:jc w:val="start"/>
        <w:rPr/>
      </w:pPr>
      <w:r>
        <w:rPr/>
        <w:t xml:space="preserve">0. 8 </w:t>
      </w:r>
    </w:p>
    <w:p>
      <w:pPr>
        <w:pStyle w:val="Heading2"/>
        <w:bidi w:val="0"/>
        <w:jc w:val="start"/>
        <w:rPr/>
      </w:pPr>
      <w:r>
        <w:rPr/>
        <w:t xml:space="preserve">SKILLED LABOUE </w:t>
      </w:r>
    </w:p>
    <w:p>
      <w:pPr>
        <w:pStyle w:val="Heading2"/>
        <w:bidi w:val="0"/>
        <w:jc w:val="start"/>
        <w:rPr/>
      </w:pPr>
      <w:r>
        <w:rPr/>
        <w:t xml:space="preserve">0. 9 </w:t>
      </w:r>
    </w:p>
    <w:p>
      <w:pPr>
        <w:pStyle w:val="Heading2"/>
        <w:bidi w:val="0"/>
        <w:jc w:val="start"/>
        <w:rPr/>
      </w:pPr>
      <w:r>
        <w:rPr/>
        <w:t xml:space="preserve">UN-SKILLED LABOUR </w:t>
      </w:r>
    </w:p>
    <w:p>
      <w:pPr>
        <w:pStyle w:val="Heading2"/>
        <w:bidi w:val="0"/>
        <w:jc w:val="start"/>
        <w:rPr/>
      </w:pPr>
      <w:r>
        <w:rPr/>
        <w:t xml:space="preserve">0. 5 </w:t>
      </w:r>
    </w:p>
    <w:p>
      <w:pPr>
        <w:pStyle w:val="Heading2"/>
        <w:bidi w:val="0"/>
        <w:jc w:val="start"/>
        <w:rPr/>
      </w:pPr>
      <w:r>
        <w:rPr/>
        <w:t xml:space="preserve">SEMI-SKILLED LABOUR </w:t>
      </w:r>
    </w:p>
    <w:p>
      <w:pPr>
        <w:pStyle w:val="Heading2"/>
        <w:bidi w:val="0"/>
        <w:jc w:val="start"/>
        <w:rPr/>
      </w:pPr>
      <w:r>
        <w:rPr/>
        <w:t xml:space="preserve">0. 7 </w:t>
      </w:r>
    </w:p>
    <w:p>
      <w:pPr>
        <w:pStyle w:val="Heading2"/>
        <w:bidi w:val="0"/>
        <w:jc w:val="start"/>
        <w:rPr/>
      </w:pPr>
      <w:r>
        <w:rPr/>
        <w:t xml:space="preserve">INVESTMENT COST </w:t>
      </w:r>
    </w:p>
    <w:p>
      <w:pPr>
        <w:pStyle w:val="Heading2"/>
        <w:bidi w:val="0"/>
        <w:jc w:val="start"/>
        <w:rPr/>
      </w:pPr>
      <w:r>
        <w:rPr/>
        <w:t xml:space="preserve">ITEMS </w:t>
      </w:r>
    </w:p>
    <w:p>
      <w:pPr>
        <w:pStyle w:val="Heading2"/>
        <w:bidi w:val="0"/>
        <w:jc w:val="start"/>
        <w:rPr/>
      </w:pPr>
      <w:r>
        <w:rPr/>
        <w:t xml:space="preserve">AMOUNT </w:t>
      </w:r>
    </w:p>
    <w:p>
      <w:pPr>
        <w:pStyle w:val="Heading2"/>
        <w:bidi w:val="0"/>
        <w:jc w:val="start"/>
        <w:rPr/>
      </w:pPr>
      <w:r>
        <w:rPr/>
        <w:t xml:space="preserve">CF </w:t>
      </w:r>
    </w:p>
    <w:p>
      <w:pPr>
        <w:pStyle w:val="Heading2"/>
        <w:bidi w:val="0"/>
        <w:jc w:val="start"/>
        <w:rPr/>
      </w:pPr>
      <w:r>
        <w:rPr/>
        <w:t xml:space="preserve">ECONOMIC PRICES </w:t>
      </w:r>
    </w:p>
    <w:p>
      <w:pPr>
        <w:pStyle w:val="TextBody"/>
        <w:bidi w:val="0"/>
        <w:spacing w:before="0" w:after="283"/>
        <w:jc w:val="start"/>
        <w:rPr/>
      </w:pPr>
      <w:r>
        <w:rPr/>
        <w:t xml:space="preserve">Construction cost </w:t>
      </w:r>
    </w:p>
    <w:p>
      <w:pPr>
        <w:pStyle w:val="TextBody"/>
        <w:bidi w:val="0"/>
        <w:spacing w:before="0" w:after="283"/>
        <w:jc w:val="start"/>
        <w:rPr/>
      </w:pPr>
      <w:r>
        <w:rPr/>
        <w:t xml:space="preserve">2, 500, 000 </w:t>
      </w:r>
    </w:p>
    <w:p>
      <w:pPr>
        <w:pStyle w:val="TextBody"/>
        <w:bidi w:val="0"/>
        <w:spacing w:before="0" w:after="283"/>
        <w:jc w:val="start"/>
        <w:rPr/>
      </w:pPr>
      <w:r>
        <w:rPr/>
        <w:t xml:space="preserve">1. 25 </w:t>
      </w:r>
    </w:p>
    <w:p>
      <w:pPr>
        <w:pStyle w:val="TextBody"/>
        <w:bidi w:val="0"/>
        <w:spacing w:before="0" w:after="283"/>
        <w:jc w:val="start"/>
        <w:rPr/>
      </w:pPr>
      <w:r>
        <w:rPr/>
        <w:t xml:space="preserve">3125000 </w:t>
      </w:r>
    </w:p>
    <w:p>
      <w:pPr>
        <w:pStyle w:val="TextBody"/>
        <w:bidi w:val="0"/>
        <w:spacing w:before="0" w:after="283"/>
        <w:jc w:val="start"/>
        <w:rPr/>
      </w:pPr>
      <w:r>
        <w:rPr/>
        <w:t xml:space="preserve">Furniture </w:t>
      </w:r>
    </w:p>
    <w:p>
      <w:pPr>
        <w:pStyle w:val="TextBody"/>
        <w:bidi w:val="0"/>
        <w:spacing w:before="0" w:after="283"/>
        <w:jc w:val="start"/>
        <w:rPr/>
      </w:pPr>
      <w:r>
        <w:rPr/>
        <w:t xml:space="preserve">420500 </w:t>
      </w:r>
    </w:p>
    <w:p>
      <w:pPr>
        <w:pStyle w:val="TextBody"/>
        <w:bidi w:val="0"/>
        <w:spacing w:before="0" w:after="283"/>
        <w:jc w:val="start"/>
        <w:rPr/>
      </w:pPr>
      <w:r>
        <w:rPr/>
        <w:t xml:space="preserve">1. 25 </w:t>
      </w:r>
    </w:p>
    <w:p>
      <w:pPr>
        <w:pStyle w:val="TextBody"/>
        <w:bidi w:val="0"/>
        <w:spacing w:before="0" w:after="283"/>
        <w:jc w:val="start"/>
        <w:rPr/>
      </w:pPr>
      <w:r>
        <w:rPr/>
        <w:t xml:space="preserve">525625 </w:t>
      </w:r>
    </w:p>
    <w:p>
      <w:pPr>
        <w:pStyle w:val="TextBody"/>
        <w:bidi w:val="0"/>
        <w:spacing w:before="0" w:after="283"/>
        <w:jc w:val="start"/>
        <w:rPr/>
      </w:pPr>
      <w:r>
        <w:rPr/>
        <w:t xml:space="preserve">Others costs </w:t>
      </w:r>
    </w:p>
    <w:p>
      <w:pPr>
        <w:pStyle w:val="TextBody"/>
        <w:bidi w:val="0"/>
        <w:spacing w:before="0" w:after="283"/>
        <w:jc w:val="start"/>
        <w:rPr/>
      </w:pPr>
      <w:r>
        <w:rPr/>
        <w:t xml:space="preserve">15500 </w:t>
      </w:r>
    </w:p>
    <w:p>
      <w:pPr>
        <w:pStyle w:val="TextBody"/>
        <w:bidi w:val="0"/>
        <w:spacing w:before="0" w:after="283"/>
        <w:jc w:val="start"/>
        <w:rPr/>
      </w:pPr>
      <w:r>
        <w:rPr/>
        <w:t xml:space="preserve">1. 25 </w:t>
      </w:r>
    </w:p>
    <w:p>
      <w:pPr>
        <w:pStyle w:val="TextBody"/>
        <w:bidi w:val="0"/>
        <w:spacing w:before="0" w:after="283"/>
        <w:jc w:val="start"/>
        <w:rPr/>
      </w:pPr>
      <w:r>
        <w:rPr/>
        <w:t xml:space="preserve">19375 </w:t>
      </w:r>
    </w:p>
    <w:p>
      <w:pPr>
        <w:pStyle w:val="TextBody"/>
        <w:bidi w:val="0"/>
        <w:spacing w:before="0" w:after="283"/>
        <w:jc w:val="start"/>
        <w:rPr/>
      </w:pPr>
      <w:r>
        <w:rPr/>
        <w:t xml:space="preserve">Equipment and matchnary </w:t>
      </w:r>
    </w:p>
    <w:p>
      <w:pPr>
        <w:pStyle w:val="TextBody"/>
        <w:bidi w:val="0"/>
        <w:spacing w:before="0" w:after="283"/>
        <w:jc w:val="start"/>
        <w:rPr/>
      </w:pPr>
      <w:r>
        <w:rPr/>
        <w:t xml:space="preserve">593000 </w:t>
      </w:r>
    </w:p>
    <w:p>
      <w:pPr>
        <w:pStyle w:val="TextBody"/>
        <w:bidi w:val="0"/>
        <w:spacing w:before="0" w:after="283"/>
        <w:jc w:val="start"/>
        <w:rPr/>
      </w:pPr>
      <w:r>
        <w:rPr/>
        <w:t xml:space="preserve">1. 25 </w:t>
      </w:r>
    </w:p>
    <w:p>
      <w:pPr>
        <w:pStyle w:val="TextBody"/>
        <w:bidi w:val="0"/>
        <w:spacing w:before="0" w:after="283"/>
        <w:jc w:val="start"/>
        <w:rPr/>
      </w:pPr>
      <w:r>
        <w:rPr/>
        <w:t xml:space="preserve">741250 </w:t>
      </w:r>
    </w:p>
    <w:p>
      <w:pPr>
        <w:pStyle w:val="Heading2"/>
        <w:bidi w:val="0"/>
        <w:jc w:val="start"/>
        <w:rPr/>
      </w:pPr>
      <w:r>
        <w:rPr/>
        <w:t xml:space="preserve">TOTAL </w:t>
      </w:r>
    </w:p>
    <w:p>
      <w:pPr>
        <w:pStyle w:val="Heading2"/>
        <w:bidi w:val="0"/>
        <w:jc w:val="start"/>
        <w:rPr/>
      </w:pPr>
      <w:r>
        <w:rPr/>
        <w:t xml:space="preserve">7614430 </w:t>
      </w:r>
    </w:p>
    <w:p>
      <w:pPr>
        <w:pStyle w:val="Heading2"/>
        <w:bidi w:val="0"/>
        <w:jc w:val="start"/>
        <w:rPr/>
      </w:pPr>
      <w:r>
        <w:rPr/>
        <w:t xml:space="preserve">4411250 </w:t>
      </w:r>
    </w:p>
    <w:p>
      <w:pPr>
        <w:pStyle w:val="Heading2"/>
        <w:bidi w:val="0"/>
        <w:jc w:val="start"/>
        <w:rPr/>
      </w:pPr>
      <w:r>
        <w:rPr/>
        <w:t xml:space="preserve">OPERATING COST </w:t>
      </w:r>
    </w:p>
    <w:p>
      <w:pPr>
        <w:pStyle w:val="Heading2"/>
        <w:bidi w:val="0"/>
        <w:jc w:val="start"/>
        <w:rPr/>
      </w:pPr>
      <w:r>
        <w:rPr/>
        <w:t xml:space="preserve">ITEMS </w:t>
      </w:r>
    </w:p>
    <w:p>
      <w:pPr>
        <w:pStyle w:val="Heading2"/>
        <w:bidi w:val="0"/>
        <w:jc w:val="start"/>
        <w:rPr/>
      </w:pPr>
      <w:r>
        <w:rPr/>
        <w:t xml:space="preserve">AMOUNT </w:t>
      </w:r>
    </w:p>
    <w:p>
      <w:pPr>
        <w:pStyle w:val="Heading2"/>
        <w:bidi w:val="0"/>
        <w:jc w:val="start"/>
        <w:rPr/>
      </w:pPr>
      <w:r>
        <w:rPr/>
        <w:t xml:space="preserve">CF </w:t>
      </w:r>
    </w:p>
    <w:p>
      <w:pPr>
        <w:pStyle w:val="Heading2"/>
        <w:bidi w:val="0"/>
        <w:jc w:val="start"/>
        <w:rPr/>
      </w:pPr>
      <w:r>
        <w:rPr/>
        <w:t xml:space="preserve">ECONOMIC PRICES </w:t>
      </w:r>
    </w:p>
    <w:p>
      <w:pPr>
        <w:pStyle w:val="TextBody"/>
        <w:bidi w:val="0"/>
        <w:spacing w:before="0" w:after="283"/>
        <w:jc w:val="start"/>
        <w:rPr/>
      </w:pPr>
      <w:r>
        <w:rPr/>
        <w:t xml:space="preserve">Utilities </w:t>
      </w:r>
    </w:p>
    <w:p>
      <w:pPr>
        <w:pStyle w:val="TextBody"/>
        <w:bidi w:val="0"/>
        <w:spacing w:before="0" w:after="283"/>
        <w:jc w:val="start"/>
        <w:rPr/>
      </w:pPr>
      <w:r>
        <w:rPr/>
        <w:t xml:space="preserve">864000 </w:t>
      </w:r>
    </w:p>
    <w:p>
      <w:pPr>
        <w:pStyle w:val="TextBody"/>
        <w:bidi w:val="0"/>
        <w:spacing w:before="0" w:after="283"/>
        <w:jc w:val="start"/>
        <w:rPr/>
      </w:pPr>
      <w:r>
        <w:rPr/>
        <w:t xml:space="preserve">0. 8 </w:t>
      </w:r>
    </w:p>
    <w:p>
      <w:pPr>
        <w:pStyle w:val="TextBody"/>
        <w:bidi w:val="0"/>
        <w:spacing w:before="0" w:after="283"/>
        <w:jc w:val="start"/>
        <w:rPr/>
      </w:pPr>
      <w:r>
        <w:rPr/>
        <w:t xml:space="preserve">691200 </w:t>
      </w:r>
    </w:p>
    <w:p>
      <w:pPr>
        <w:pStyle w:val="TextBody"/>
        <w:bidi w:val="0"/>
        <w:spacing w:before="0" w:after="283"/>
        <w:jc w:val="start"/>
        <w:rPr/>
      </w:pPr>
      <w:r>
        <w:rPr/>
        <w:t xml:space="preserve">Raw material </w:t>
      </w:r>
    </w:p>
    <w:p>
      <w:pPr>
        <w:pStyle w:val="TextBody"/>
        <w:bidi w:val="0"/>
        <w:spacing w:before="0" w:after="283"/>
        <w:jc w:val="start"/>
        <w:rPr/>
      </w:pPr>
      <w:r>
        <w:rPr/>
        <w:t xml:space="preserve">539430 </w:t>
      </w:r>
    </w:p>
    <w:p>
      <w:pPr>
        <w:pStyle w:val="TextBody"/>
        <w:bidi w:val="0"/>
        <w:spacing w:before="0" w:after="283"/>
        <w:jc w:val="start"/>
        <w:rPr/>
      </w:pPr>
      <w:r>
        <w:rPr/>
        <w:t xml:space="preserve">1. 25 </w:t>
      </w:r>
    </w:p>
    <w:p>
      <w:pPr>
        <w:pStyle w:val="TextBody"/>
        <w:bidi w:val="0"/>
        <w:spacing w:before="0" w:after="283"/>
        <w:jc w:val="start"/>
        <w:rPr/>
      </w:pPr>
      <w:r>
        <w:rPr/>
        <w:t xml:space="preserve">674287. 5 </w:t>
      </w:r>
    </w:p>
    <w:p>
      <w:pPr>
        <w:pStyle w:val="TextBody"/>
        <w:bidi w:val="0"/>
        <w:spacing w:before="0" w:after="283"/>
        <w:jc w:val="start"/>
        <w:rPr/>
      </w:pPr>
      <w:r>
        <w:rPr/>
        <w:t xml:space="preserve">Rent </w:t>
      </w:r>
    </w:p>
    <w:p>
      <w:pPr>
        <w:pStyle w:val="TextBody"/>
        <w:bidi w:val="0"/>
        <w:spacing w:before="0" w:after="283"/>
        <w:jc w:val="start"/>
        <w:rPr/>
      </w:pPr>
      <w:r>
        <w:rPr/>
        <w:t xml:space="preserve">1500000 </w:t>
      </w:r>
    </w:p>
    <w:p>
      <w:pPr>
        <w:pStyle w:val="TextBody"/>
        <w:bidi w:val="0"/>
        <w:spacing w:before="0" w:after="283"/>
        <w:jc w:val="start"/>
        <w:rPr/>
      </w:pPr>
      <w:r>
        <w:rPr/>
        <w:t xml:space="preserve">1500000 </w:t>
      </w:r>
    </w:p>
    <w:p>
      <w:pPr>
        <w:pStyle w:val="TextBody"/>
        <w:bidi w:val="0"/>
        <w:spacing w:before="0" w:after="283"/>
        <w:jc w:val="start"/>
        <w:rPr/>
      </w:pPr>
      <w:r>
        <w:rPr/>
        <w:t xml:space="preserve">Salaries </w:t>
      </w:r>
    </w:p>
    <w:p>
      <w:pPr>
        <w:pStyle w:val="TextBody"/>
        <w:bidi w:val="0"/>
        <w:spacing w:before="0" w:after="283"/>
        <w:jc w:val="start"/>
        <w:rPr/>
      </w:pPr>
      <w:r>
        <w:rPr/>
        <w:t xml:space="preserve">1200000 </w:t>
      </w:r>
    </w:p>
    <w:p>
      <w:pPr>
        <w:pStyle w:val="TextBody"/>
        <w:bidi w:val="0"/>
        <w:spacing w:before="0" w:after="283"/>
        <w:jc w:val="start"/>
        <w:rPr/>
      </w:pPr>
      <w:r>
        <w:rPr/>
        <w:t xml:space="preserve">0. 9 </w:t>
      </w:r>
    </w:p>
    <w:p>
      <w:pPr>
        <w:pStyle w:val="TextBody"/>
        <w:bidi w:val="0"/>
        <w:spacing w:before="0" w:after="283"/>
        <w:jc w:val="start"/>
        <w:rPr/>
      </w:pPr>
      <w:r>
        <w:rPr/>
        <w:t xml:space="preserve">1080000 </w:t>
      </w:r>
    </w:p>
    <w:p>
      <w:pPr>
        <w:pStyle w:val="Heading2"/>
        <w:bidi w:val="0"/>
        <w:jc w:val="start"/>
        <w:rPr/>
      </w:pPr>
      <w:r>
        <w:rPr/>
        <w:t xml:space="preserve">TOTAL </w:t>
      </w:r>
    </w:p>
    <w:p>
      <w:pPr>
        <w:pStyle w:val="Heading2"/>
        <w:bidi w:val="0"/>
        <w:jc w:val="start"/>
        <w:rPr/>
      </w:pPr>
      <w:r>
        <w:rPr/>
        <w:t xml:space="preserve">4103430 </w:t>
      </w:r>
    </w:p>
    <w:p>
      <w:pPr>
        <w:pStyle w:val="Heading2"/>
        <w:bidi w:val="0"/>
        <w:jc w:val="start"/>
        <w:rPr/>
      </w:pPr>
      <w:r>
        <w:rPr/>
        <w:t xml:space="preserve">3945487. 5 </w:t>
      </w:r>
    </w:p>
    <w:p>
      <w:pPr>
        <w:pStyle w:val="Heading2"/>
        <w:bidi w:val="0"/>
        <w:jc w:val="start"/>
        <w:rPr/>
      </w:pPr>
      <w:r>
        <w:rPr/>
        <w:t xml:space="preserve">Lone repayment and interest payment structure </w:t>
      </w:r>
    </w:p>
    <w:p>
      <w:pPr>
        <w:pStyle w:val="Heading2"/>
        <w:bidi w:val="0"/>
        <w:jc w:val="start"/>
        <w:rPr/>
      </w:pPr>
      <w:r>
        <w:rPr/>
        <w:t xml:space="preserve">(Amortization schedule) </w:t>
      </w:r>
    </w:p>
    <w:p>
      <w:pPr>
        <w:pStyle w:val="Heading2"/>
        <w:bidi w:val="0"/>
        <w:jc w:val="start"/>
        <w:rPr/>
      </w:pPr>
      <w:r>
        <w:rPr/>
        <w:t xml:space="preserve">Years </w:t>
      </w:r>
    </w:p>
    <w:p>
      <w:pPr>
        <w:pStyle w:val="Heading2"/>
        <w:bidi w:val="0"/>
        <w:jc w:val="start"/>
        <w:rPr/>
      </w:pPr>
      <w:r>
        <w:rPr/>
        <w:t xml:space="preserve">Amount </w:t>
      </w:r>
    </w:p>
    <w:p>
      <w:pPr>
        <w:pStyle w:val="Heading2"/>
        <w:bidi w:val="0"/>
        <w:jc w:val="start"/>
        <w:rPr/>
      </w:pPr>
      <w:r>
        <w:rPr/>
        <w:t xml:space="preserve">Interest payment </w:t>
      </w:r>
    </w:p>
    <w:p>
      <w:pPr>
        <w:pStyle w:val="Heading2"/>
        <w:bidi w:val="0"/>
        <w:jc w:val="start"/>
        <w:rPr/>
      </w:pPr>
      <w:r>
        <w:rPr/>
        <w:t xml:space="preserve">Principle amount </w:t>
      </w:r>
    </w:p>
    <w:p>
      <w:pPr>
        <w:pStyle w:val="Heading2"/>
        <w:bidi w:val="0"/>
        <w:jc w:val="start"/>
        <w:rPr/>
      </w:pPr>
      <w:r>
        <w:rPr/>
        <w:t xml:space="preserve">Balance </w:t>
      </w:r>
    </w:p>
    <w:p>
      <w:pPr>
        <w:pStyle w:val="Heading2"/>
        <w:bidi w:val="0"/>
        <w:jc w:val="start"/>
        <w:rPr/>
      </w:pPr>
      <w:r>
        <w:rPr/>
        <w:t xml:space="preserve">1 </w:t>
      </w:r>
    </w:p>
    <w:p>
      <w:pPr>
        <w:pStyle w:val="Heading2"/>
        <w:bidi w:val="0"/>
        <w:jc w:val="start"/>
        <w:rPr/>
      </w:pPr>
      <w:r>
        <w:rPr/>
        <w:t xml:space="preserve">3807215 </w:t>
      </w:r>
    </w:p>
    <w:p>
      <w:pPr>
        <w:pStyle w:val="Heading2"/>
        <w:bidi w:val="0"/>
        <w:jc w:val="start"/>
        <w:rPr/>
      </w:pPr>
      <w:r>
        <w:rPr/>
        <w:t xml:space="preserve">761443 </w:t>
      </w:r>
    </w:p>
    <w:p>
      <w:pPr>
        <w:pStyle w:val="Heading2"/>
        <w:bidi w:val="0"/>
        <w:jc w:val="start"/>
        <w:rPr/>
      </w:pPr>
      <w:r>
        <w:rPr/>
        <w:t xml:space="preserve">908107 </w:t>
      </w:r>
    </w:p>
    <w:p>
      <w:pPr>
        <w:pStyle w:val="Heading2"/>
        <w:bidi w:val="0"/>
        <w:jc w:val="start"/>
        <w:rPr/>
      </w:pPr>
      <w:r>
        <w:rPr/>
        <w:t xml:space="preserve">2899108 </w:t>
      </w:r>
    </w:p>
    <w:p>
      <w:pPr>
        <w:pStyle w:val="Heading2"/>
        <w:bidi w:val="0"/>
        <w:jc w:val="start"/>
        <w:rPr/>
      </w:pPr>
      <w:r>
        <w:rPr/>
        <w:t xml:space="preserve">2 </w:t>
      </w:r>
    </w:p>
    <w:p>
      <w:pPr>
        <w:pStyle w:val="Heading2"/>
        <w:bidi w:val="0"/>
        <w:jc w:val="start"/>
        <w:rPr/>
      </w:pPr>
      <w:r>
        <w:rPr/>
        <w:t xml:space="preserve">7899108 </w:t>
      </w:r>
    </w:p>
    <w:p>
      <w:pPr>
        <w:pStyle w:val="Heading2"/>
        <w:bidi w:val="0"/>
        <w:jc w:val="start"/>
        <w:rPr/>
      </w:pPr>
      <w:r>
        <w:rPr/>
        <w:t xml:space="preserve">5798216 </w:t>
      </w:r>
    </w:p>
    <w:p>
      <w:pPr>
        <w:pStyle w:val="Heading2"/>
        <w:bidi w:val="0"/>
        <w:jc w:val="start"/>
        <w:rPr/>
      </w:pPr>
      <w:r>
        <w:rPr/>
        <w:t xml:space="preserve">719209 </w:t>
      </w:r>
    </w:p>
    <w:p>
      <w:pPr>
        <w:pStyle w:val="Heading2"/>
        <w:bidi w:val="0"/>
        <w:jc w:val="start"/>
        <w:rPr/>
      </w:pPr>
      <w:r>
        <w:rPr/>
        <w:t xml:space="preserve">2179899 </w:t>
      </w:r>
    </w:p>
    <w:p>
      <w:pPr>
        <w:pStyle w:val="Heading2"/>
        <w:bidi w:val="0"/>
        <w:jc w:val="start"/>
        <w:rPr/>
      </w:pPr>
      <w:r>
        <w:rPr/>
        <w:t xml:space="preserve">3 </w:t>
      </w:r>
    </w:p>
    <w:p>
      <w:pPr>
        <w:pStyle w:val="Heading2"/>
        <w:bidi w:val="0"/>
        <w:jc w:val="start"/>
        <w:rPr/>
      </w:pPr>
      <w:r>
        <w:rPr/>
        <w:t xml:space="preserve">2179899 </w:t>
      </w:r>
    </w:p>
    <w:p>
      <w:pPr>
        <w:pStyle w:val="Heading2"/>
        <w:bidi w:val="0"/>
        <w:jc w:val="start"/>
        <w:rPr/>
      </w:pPr>
      <w:r>
        <w:rPr/>
        <w:t xml:space="preserve">435980 </w:t>
      </w:r>
    </w:p>
    <w:p>
      <w:pPr>
        <w:pStyle w:val="Heading2"/>
        <w:bidi w:val="0"/>
        <w:jc w:val="start"/>
        <w:rPr/>
      </w:pPr>
      <w:r>
        <w:rPr/>
        <w:t xml:space="preserve">568102 </w:t>
      </w:r>
    </w:p>
    <w:p>
      <w:pPr>
        <w:pStyle w:val="Heading2"/>
        <w:bidi w:val="0"/>
        <w:jc w:val="start"/>
        <w:rPr/>
      </w:pPr>
      <w:r>
        <w:rPr/>
        <w:t xml:space="preserve">1611797 </w:t>
      </w:r>
    </w:p>
    <w:p>
      <w:pPr>
        <w:pStyle w:val="Heading2"/>
        <w:bidi w:val="0"/>
        <w:jc w:val="start"/>
        <w:rPr/>
      </w:pPr>
      <w:r>
        <w:rPr/>
        <w:t xml:space="preserve">4 </w:t>
      </w:r>
    </w:p>
    <w:p>
      <w:pPr>
        <w:pStyle w:val="Heading2"/>
        <w:bidi w:val="0"/>
        <w:jc w:val="start"/>
        <w:rPr/>
      </w:pPr>
      <w:r>
        <w:rPr/>
        <w:t xml:space="preserve">1611797 </w:t>
      </w:r>
    </w:p>
    <w:p>
      <w:pPr>
        <w:pStyle w:val="Heading2"/>
        <w:bidi w:val="0"/>
        <w:jc w:val="start"/>
        <w:rPr/>
      </w:pPr>
      <w:r>
        <w:rPr/>
        <w:t xml:space="preserve">322359 </w:t>
      </w:r>
    </w:p>
    <w:p>
      <w:pPr>
        <w:pStyle w:val="Heading2"/>
        <w:bidi w:val="0"/>
        <w:jc w:val="start"/>
        <w:rPr/>
      </w:pPr>
      <w:r>
        <w:rPr/>
        <w:t xml:space="preserve">447151 </w:t>
      </w:r>
    </w:p>
    <w:p>
      <w:pPr>
        <w:pStyle w:val="Heading2"/>
        <w:bidi w:val="0"/>
        <w:jc w:val="start"/>
        <w:rPr/>
      </w:pPr>
      <w:r>
        <w:rPr/>
        <w:t xml:space="preserve">1164646 </w:t>
      </w:r>
    </w:p>
    <w:p>
      <w:pPr>
        <w:pStyle w:val="Heading2"/>
        <w:bidi w:val="0"/>
        <w:jc w:val="start"/>
        <w:rPr/>
      </w:pPr>
      <w:r>
        <w:rPr/>
        <w:t xml:space="preserve">5 </w:t>
      </w:r>
    </w:p>
    <w:p>
      <w:pPr>
        <w:pStyle w:val="Heading2"/>
        <w:bidi w:val="0"/>
        <w:jc w:val="start"/>
        <w:rPr/>
      </w:pPr>
      <w:r>
        <w:rPr/>
        <w:t xml:space="preserve">1164646 </w:t>
      </w:r>
    </w:p>
    <w:p>
      <w:pPr>
        <w:pStyle w:val="Heading2"/>
        <w:bidi w:val="0"/>
        <w:jc w:val="start"/>
        <w:rPr/>
      </w:pPr>
      <w:r>
        <w:rPr/>
        <w:t xml:space="preserve">232929 </w:t>
      </w:r>
    </w:p>
    <w:p>
      <w:pPr>
        <w:pStyle w:val="Heading2"/>
        <w:bidi w:val="0"/>
        <w:jc w:val="start"/>
        <w:rPr/>
      </w:pPr>
      <w:r>
        <w:rPr/>
        <w:t xml:space="preserve">350215 </w:t>
      </w:r>
    </w:p>
    <w:p>
      <w:pPr>
        <w:pStyle w:val="Heading2"/>
        <w:bidi w:val="0"/>
        <w:jc w:val="start"/>
        <w:rPr/>
      </w:pPr>
      <w:r>
        <w:rPr/>
        <w:t xml:space="preserve">1129625 </w:t>
      </w:r>
    </w:p>
    <w:p>
      <w:pPr>
        <w:pStyle w:val="Heading2"/>
        <w:bidi w:val="0"/>
        <w:jc w:val="start"/>
        <w:rPr/>
      </w:pPr>
      <w:r>
        <w:rPr/>
        <w:t xml:space="preserve">6 </w:t>
      </w:r>
    </w:p>
    <w:p>
      <w:pPr>
        <w:pStyle w:val="Heading2"/>
        <w:bidi w:val="0"/>
        <w:jc w:val="start"/>
        <w:rPr/>
      </w:pPr>
      <w:r>
        <w:rPr/>
        <w:t xml:space="preserve">1129625 </w:t>
      </w:r>
    </w:p>
    <w:p>
      <w:pPr>
        <w:pStyle w:val="Heading2"/>
        <w:bidi w:val="0"/>
        <w:jc w:val="start"/>
        <w:rPr/>
      </w:pPr>
      <w:r>
        <w:rPr/>
        <w:t xml:space="preserve">225925 </w:t>
      </w:r>
    </w:p>
    <w:p>
      <w:pPr>
        <w:pStyle w:val="Heading2"/>
        <w:bidi w:val="0"/>
        <w:jc w:val="start"/>
        <w:rPr/>
      </w:pPr>
      <w:r>
        <w:rPr/>
        <w:t xml:space="preserve">377724 </w:t>
      </w:r>
    </w:p>
    <w:p>
      <w:pPr>
        <w:pStyle w:val="Heading2"/>
        <w:bidi w:val="0"/>
        <w:jc w:val="start"/>
        <w:rPr/>
      </w:pPr>
      <w:r>
        <w:rPr/>
        <w:t xml:space="preserve">751901 </w:t>
      </w:r>
    </w:p>
    <w:p>
      <w:pPr>
        <w:pStyle w:val="Heading2"/>
        <w:bidi w:val="0"/>
        <w:jc w:val="start"/>
        <w:rPr/>
      </w:pPr>
      <w:r>
        <w:rPr/>
        <w:t xml:space="preserve">7 </w:t>
      </w:r>
    </w:p>
    <w:p>
      <w:pPr>
        <w:pStyle w:val="Heading2"/>
        <w:bidi w:val="0"/>
        <w:jc w:val="start"/>
        <w:rPr/>
      </w:pPr>
      <w:r>
        <w:rPr/>
        <w:t xml:space="preserve">751901 </w:t>
      </w:r>
    </w:p>
    <w:p>
      <w:pPr>
        <w:pStyle w:val="Heading2"/>
        <w:bidi w:val="0"/>
        <w:jc w:val="start"/>
        <w:rPr/>
      </w:pPr>
      <w:r>
        <w:rPr/>
        <w:t xml:space="preserve">150380 </w:t>
      </w:r>
    </w:p>
    <w:p>
      <w:pPr>
        <w:pStyle w:val="Heading2"/>
        <w:bidi w:val="0"/>
        <w:jc w:val="start"/>
        <w:rPr/>
      </w:pPr>
      <w:r>
        <w:rPr/>
        <w:t xml:space="preserve">290451 </w:t>
      </w:r>
    </w:p>
    <w:p>
      <w:pPr>
        <w:pStyle w:val="Heading2"/>
        <w:bidi w:val="0"/>
        <w:jc w:val="start"/>
        <w:rPr/>
      </w:pPr>
      <w:r>
        <w:rPr/>
        <w:t xml:space="preserve">461450 </w:t>
      </w:r>
    </w:p>
    <w:p>
      <w:pPr>
        <w:pStyle w:val="Heading2"/>
        <w:bidi w:val="0"/>
        <w:jc w:val="start"/>
        <w:rPr/>
      </w:pPr>
      <w:r>
        <w:rPr/>
        <w:t xml:space="preserve">8 </w:t>
      </w:r>
    </w:p>
    <w:p>
      <w:pPr>
        <w:pStyle w:val="Heading2"/>
        <w:bidi w:val="0"/>
        <w:jc w:val="start"/>
        <w:rPr/>
      </w:pPr>
      <w:r>
        <w:rPr/>
        <w:t xml:space="preserve">461450 </w:t>
      </w:r>
    </w:p>
    <w:p>
      <w:pPr>
        <w:pStyle w:val="Heading2"/>
        <w:bidi w:val="0"/>
        <w:jc w:val="start"/>
        <w:rPr/>
      </w:pPr>
      <w:r>
        <w:rPr/>
        <w:t xml:space="preserve">92290 </w:t>
      </w:r>
    </w:p>
    <w:p>
      <w:pPr>
        <w:pStyle w:val="Heading2"/>
        <w:bidi w:val="0"/>
        <w:jc w:val="start"/>
        <w:rPr/>
      </w:pPr>
      <w:r>
        <w:rPr/>
        <w:t xml:space="preserve">219062 </w:t>
      </w:r>
    </w:p>
    <w:p>
      <w:pPr>
        <w:pStyle w:val="Heading2"/>
        <w:bidi w:val="0"/>
        <w:jc w:val="start"/>
        <w:rPr/>
      </w:pPr>
      <w:r>
        <w:rPr/>
        <w:t xml:space="preserve">242388 </w:t>
      </w:r>
    </w:p>
    <w:p>
      <w:pPr>
        <w:pStyle w:val="Heading2"/>
        <w:bidi w:val="0"/>
        <w:jc w:val="start"/>
        <w:rPr/>
      </w:pPr>
      <w:r>
        <w:rPr/>
        <w:t xml:space="preserve">9 </w:t>
      </w:r>
    </w:p>
    <w:p>
      <w:pPr>
        <w:pStyle w:val="Heading2"/>
        <w:bidi w:val="0"/>
        <w:jc w:val="start"/>
        <w:rPr/>
      </w:pPr>
      <w:r>
        <w:rPr/>
        <w:t xml:space="preserve">242388 </w:t>
      </w:r>
    </w:p>
    <w:p>
      <w:pPr>
        <w:pStyle w:val="Heading2"/>
        <w:bidi w:val="0"/>
        <w:jc w:val="start"/>
        <w:rPr/>
      </w:pPr>
      <w:r>
        <w:rPr/>
        <w:t xml:space="preserve">48477 </w:t>
      </w:r>
    </w:p>
    <w:p>
      <w:pPr>
        <w:pStyle w:val="Heading2"/>
        <w:bidi w:val="0"/>
        <w:jc w:val="start"/>
        <w:rPr/>
      </w:pPr>
      <w:r>
        <w:rPr/>
        <w:t xml:space="preserve">158654 </w:t>
      </w:r>
    </w:p>
    <w:p>
      <w:pPr>
        <w:pStyle w:val="Heading2"/>
        <w:bidi w:val="0"/>
        <w:jc w:val="start"/>
        <w:rPr/>
      </w:pPr>
      <w:r>
        <w:rPr/>
        <w:t xml:space="preserve">83734 </w:t>
      </w:r>
    </w:p>
    <w:p>
      <w:pPr>
        <w:pStyle w:val="Heading2"/>
        <w:bidi w:val="0"/>
        <w:jc w:val="start"/>
        <w:rPr/>
      </w:pPr>
      <w:r>
        <w:rPr/>
        <w:t xml:space="preserve">10 </w:t>
      </w:r>
    </w:p>
    <w:p>
      <w:pPr>
        <w:pStyle w:val="Heading2"/>
        <w:bidi w:val="0"/>
        <w:jc w:val="start"/>
        <w:rPr/>
      </w:pPr>
      <w:r>
        <w:rPr/>
        <w:t xml:space="preserve">83734 </w:t>
      </w:r>
    </w:p>
    <w:p>
      <w:pPr>
        <w:pStyle w:val="Heading2"/>
        <w:bidi w:val="0"/>
        <w:jc w:val="start"/>
        <w:rPr/>
      </w:pPr>
      <w:r>
        <w:rPr/>
        <w:t xml:space="preserve">16749 </w:t>
      </w:r>
    </w:p>
    <w:p>
      <w:pPr>
        <w:pStyle w:val="Heading2"/>
        <w:bidi w:val="0"/>
        <w:jc w:val="start"/>
        <w:rPr/>
      </w:pPr>
      <w:r>
        <w:rPr/>
        <w:t xml:space="preserve">100480 </w:t>
      </w:r>
    </w:p>
    <w:p>
      <w:pPr>
        <w:pStyle w:val="Heading2"/>
        <w:bidi w:val="0"/>
        <w:jc w:val="start"/>
        <w:rPr/>
      </w:pPr>
      <w:r>
        <w:rPr/>
        <w:t xml:space="preserve">0 </w:t>
      </w:r>
    </w:p>
    <w:p>
      <w:pPr>
        <w:pStyle w:val="Heading2"/>
        <w:bidi w:val="0"/>
        <w:jc w:val="start"/>
        <w:rPr/>
      </w:pPr>
      <w:r>
        <w:rPr/>
        <w:t xml:space="preserve">DEPRECIATION SCHEDULE </w:t>
      </w:r>
    </w:p>
    <w:p>
      <w:pPr>
        <w:pStyle w:val="Heading2"/>
        <w:bidi w:val="0"/>
        <w:jc w:val="start"/>
        <w:rPr/>
      </w:pPr>
      <w:r>
        <w:rPr/>
        <w:t xml:space="preserve">(STRIGHT LINE METHOD) </w:t>
      </w:r>
    </w:p>
    <w:p>
      <w:pPr>
        <w:pStyle w:val="Heading2"/>
        <w:bidi w:val="0"/>
        <w:jc w:val="start"/>
        <w:rPr/>
      </w:pPr>
      <w:r>
        <w:rPr/>
        <w:t xml:space="preserve">Years </w:t>
      </w:r>
    </w:p>
    <w:p>
      <w:pPr>
        <w:pStyle w:val="Heading2"/>
        <w:bidi w:val="0"/>
        <w:jc w:val="start"/>
        <w:rPr/>
      </w:pPr>
      <w:r>
        <w:rPr/>
        <w:t xml:space="preserve">Cost </w:t>
      </w:r>
    </w:p>
    <w:p>
      <w:pPr>
        <w:pStyle w:val="Heading2"/>
        <w:bidi w:val="0"/>
        <w:jc w:val="start"/>
        <w:rPr/>
      </w:pPr>
      <w:r>
        <w:rPr/>
        <w:t xml:space="preserve">Depreciation </w:t>
      </w:r>
    </w:p>
    <w:p>
      <w:pPr>
        <w:pStyle w:val="Heading2"/>
        <w:bidi w:val="0"/>
        <w:jc w:val="start"/>
        <w:rPr/>
      </w:pPr>
      <w:r>
        <w:rPr/>
        <w:t xml:space="preserve">Accumulated depreciation </w:t>
      </w:r>
    </w:p>
    <w:p>
      <w:pPr>
        <w:pStyle w:val="Heading2"/>
        <w:bidi w:val="0"/>
        <w:jc w:val="start"/>
        <w:rPr/>
      </w:pPr>
      <w:r>
        <w:rPr/>
        <w:t xml:space="preserve">Carrying value </w:t>
      </w:r>
    </w:p>
    <w:p>
      <w:pPr>
        <w:pStyle w:val="TextBody"/>
        <w:bidi w:val="0"/>
        <w:spacing w:before="0" w:after="283"/>
        <w:jc w:val="start"/>
        <w:rPr/>
      </w:pPr>
      <w:r>
        <w:rPr/>
        <w:t xml:space="preserve">1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685296 </w:t>
      </w:r>
    </w:p>
    <w:p>
      <w:pPr>
        <w:pStyle w:val="TextBody"/>
        <w:bidi w:val="0"/>
        <w:spacing w:before="0" w:after="283"/>
        <w:jc w:val="start"/>
        <w:rPr/>
      </w:pPr>
      <w:r>
        <w:rPr/>
        <w:t xml:space="preserve">2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152288 </w:t>
      </w:r>
    </w:p>
    <w:p>
      <w:pPr>
        <w:pStyle w:val="TextBody"/>
        <w:bidi w:val="0"/>
        <w:spacing w:before="0" w:after="283"/>
        <w:jc w:val="start"/>
        <w:rPr/>
      </w:pPr>
      <w:r>
        <w:rPr/>
        <w:t xml:space="preserve">609152 </w:t>
      </w:r>
    </w:p>
    <w:p>
      <w:pPr>
        <w:pStyle w:val="TextBody"/>
        <w:bidi w:val="0"/>
        <w:spacing w:before="0" w:after="283"/>
        <w:jc w:val="start"/>
        <w:rPr/>
      </w:pPr>
      <w:r>
        <w:rPr/>
        <w:t xml:space="preserve">3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228432 </w:t>
      </w:r>
    </w:p>
    <w:p>
      <w:pPr>
        <w:pStyle w:val="TextBody"/>
        <w:bidi w:val="0"/>
        <w:spacing w:before="0" w:after="283"/>
        <w:jc w:val="start"/>
        <w:rPr/>
      </w:pPr>
      <w:r>
        <w:rPr/>
        <w:t xml:space="preserve">533008 </w:t>
      </w:r>
    </w:p>
    <w:p>
      <w:pPr>
        <w:pStyle w:val="TextBody"/>
        <w:bidi w:val="0"/>
        <w:spacing w:before="0" w:after="283"/>
        <w:jc w:val="start"/>
        <w:rPr/>
      </w:pPr>
      <w:r>
        <w:rPr/>
        <w:t xml:space="preserve">4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304576 </w:t>
      </w:r>
    </w:p>
    <w:p>
      <w:pPr>
        <w:pStyle w:val="TextBody"/>
        <w:bidi w:val="0"/>
        <w:spacing w:before="0" w:after="283"/>
        <w:jc w:val="start"/>
        <w:rPr/>
      </w:pPr>
      <w:r>
        <w:rPr/>
        <w:t xml:space="preserve">456864 </w:t>
      </w:r>
    </w:p>
    <w:p>
      <w:pPr>
        <w:pStyle w:val="TextBody"/>
        <w:bidi w:val="0"/>
        <w:spacing w:before="0" w:after="283"/>
        <w:jc w:val="start"/>
        <w:rPr/>
      </w:pPr>
      <w:r>
        <w:rPr/>
        <w:t xml:space="preserve">5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380720 </w:t>
      </w:r>
    </w:p>
    <w:p>
      <w:pPr>
        <w:pStyle w:val="TextBody"/>
        <w:bidi w:val="0"/>
        <w:spacing w:before="0" w:after="283"/>
        <w:jc w:val="start"/>
        <w:rPr/>
      </w:pPr>
      <w:r>
        <w:rPr/>
        <w:t xml:space="preserve">380720 </w:t>
      </w:r>
    </w:p>
    <w:p>
      <w:pPr>
        <w:pStyle w:val="TextBody"/>
        <w:bidi w:val="0"/>
        <w:spacing w:before="0" w:after="283"/>
        <w:jc w:val="start"/>
        <w:rPr/>
      </w:pPr>
      <w:r>
        <w:rPr/>
        <w:t xml:space="preserve">6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456864 </w:t>
      </w:r>
    </w:p>
    <w:p>
      <w:pPr>
        <w:pStyle w:val="TextBody"/>
        <w:bidi w:val="0"/>
        <w:spacing w:before="0" w:after="283"/>
        <w:jc w:val="start"/>
        <w:rPr/>
      </w:pPr>
      <w:r>
        <w:rPr/>
        <w:t xml:space="preserve">304576 </w:t>
      </w:r>
    </w:p>
    <w:p>
      <w:pPr>
        <w:pStyle w:val="TextBody"/>
        <w:bidi w:val="0"/>
        <w:spacing w:before="0" w:after="283"/>
        <w:jc w:val="start"/>
        <w:rPr/>
      </w:pPr>
      <w:r>
        <w:rPr/>
        <w:t xml:space="preserve">7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533008 </w:t>
      </w:r>
    </w:p>
    <w:p>
      <w:pPr>
        <w:pStyle w:val="TextBody"/>
        <w:bidi w:val="0"/>
        <w:spacing w:before="0" w:after="283"/>
        <w:jc w:val="start"/>
        <w:rPr/>
      </w:pPr>
      <w:r>
        <w:rPr/>
        <w:t xml:space="preserve">228432 </w:t>
      </w:r>
    </w:p>
    <w:p>
      <w:pPr>
        <w:pStyle w:val="TextBody"/>
        <w:bidi w:val="0"/>
        <w:spacing w:before="0" w:after="283"/>
        <w:jc w:val="start"/>
        <w:rPr/>
      </w:pPr>
      <w:r>
        <w:rPr/>
        <w:t xml:space="preserve">8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609152 </w:t>
      </w:r>
    </w:p>
    <w:p>
      <w:pPr>
        <w:pStyle w:val="TextBody"/>
        <w:bidi w:val="0"/>
        <w:spacing w:before="0" w:after="283"/>
        <w:jc w:val="start"/>
        <w:rPr/>
      </w:pPr>
      <w:r>
        <w:rPr/>
        <w:t xml:space="preserve">152288 </w:t>
      </w:r>
    </w:p>
    <w:p>
      <w:pPr>
        <w:pStyle w:val="TextBody"/>
        <w:bidi w:val="0"/>
        <w:spacing w:before="0" w:after="283"/>
        <w:jc w:val="start"/>
        <w:rPr/>
      </w:pPr>
      <w:r>
        <w:rPr/>
        <w:t xml:space="preserve">9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685296 </w:t>
      </w:r>
    </w:p>
    <w:p>
      <w:pPr>
        <w:pStyle w:val="TextBody"/>
        <w:bidi w:val="0"/>
        <w:spacing w:before="0" w:after="283"/>
        <w:jc w:val="start"/>
        <w:rPr/>
      </w:pPr>
      <w:r>
        <w:rPr/>
        <w:t xml:space="preserve">76144 </w:t>
      </w:r>
    </w:p>
    <w:p>
      <w:pPr>
        <w:pStyle w:val="TextBody"/>
        <w:bidi w:val="0"/>
        <w:spacing w:before="0" w:after="283"/>
        <w:jc w:val="start"/>
        <w:rPr/>
      </w:pPr>
      <w:r>
        <w:rPr/>
        <w:t xml:space="preserve">10 </w:t>
      </w:r>
    </w:p>
    <w:p>
      <w:pPr>
        <w:pStyle w:val="TextBody"/>
        <w:bidi w:val="0"/>
        <w:spacing w:before="0" w:after="283"/>
        <w:jc w:val="start"/>
        <w:rPr/>
      </w:pPr>
      <w:r>
        <w:rPr/>
        <w:t xml:space="preserve">761440 </w:t>
      </w:r>
    </w:p>
    <w:p>
      <w:pPr>
        <w:pStyle w:val="TextBody"/>
        <w:bidi w:val="0"/>
        <w:spacing w:before="0" w:after="283"/>
        <w:jc w:val="start"/>
        <w:rPr/>
      </w:pPr>
      <w:r>
        <w:rPr/>
        <w:t xml:space="preserve">76144 </w:t>
      </w:r>
    </w:p>
    <w:p>
      <w:pPr>
        <w:pStyle w:val="TextBody"/>
        <w:bidi w:val="0"/>
        <w:spacing w:before="0" w:after="283"/>
        <w:jc w:val="start"/>
        <w:rPr/>
      </w:pPr>
      <w:r>
        <w:rPr/>
        <w:t xml:space="preserve">761440 </w:t>
      </w:r>
    </w:p>
    <w:p>
      <w:pPr>
        <w:pStyle w:val="TextBody"/>
        <w:bidi w:val="0"/>
        <w:spacing w:before="0" w:after="283"/>
        <w:jc w:val="start"/>
        <w:rPr/>
      </w:pPr>
      <w:r>
        <w:rPr/>
        <w:t xml:space="preserve">0 </w:t>
      </w:r>
    </w:p>
    <w:p>
      <w:pPr>
        <w:pStyle w:val="Heading2"/>
        <w:bidi w:val="0"/>
        <w:jc w:val="start"/>
        <w:rPr/>
      </w:pPr>
      <w:r>
        <w:rPr/>
        <w:t xml:space="preserve">Assumptions </w:t>
      </w:r>
    </w:p>
    <w:p>
      <w:pPr>
        <w:pStyle w:val="TextBody"/>
        <w:bidi w:val="0"/>
        <w:spacing w:before="0" w:after="283"/>
        <w:jc w:val="start"/>
        <w:rPr/>
      </w:pPr>
      <w:r>
        <w:rPr/>
        <w:t xml:space="preserve">Rent increases by 5% after every year. </w:t>
      </w:r>
    </w:p>
    <w:p>
      <w:pPr>
        <w:pStyle w:val="TextBody"/>
        <w:bidi w:val="0"/>
        <w:spacing w:before="0" w:after="283"/>
        <w:jc w:val="start"/>
        <w:rPr/>
      </w:pPr>
      <w:r>
        <w:rPr/>
        <w:t xml:space="preserve">Salaries increase by 2% after every year. </w:t>
      </w:r>
    </w:p>
    <w:p>
      <w:pPr>
        <w:pStyle w:val="TextBody"/>
        <w:bidi w:val="0"/>
        <w:spacing w:before="0" w:after="283"/>
        <w:jc w:val="start"/>
        <w:rPr/>
      </w:pPr>
      <w:r>
        <w:rPr/>
        <w:t xml:space="preserve">Residual value is zero. </w:t>
      </w:r>
    </w:p>
    <w:p>
      <w:pPr>
        <w:pStyle w:val="TextBody"/>
        <w:bidi w:val="0"/>
        <w:spacing w:before="0" w:after="283"/>
        <w:jc w:val="start"/>
        <w:rPr/>
      </w:pPr>
      <w:r>
        <w:rPr/>
        <w:t xml:space="preserve">Capital utilization differs in four years, and remains constant afterwards. </w:t>
      </w:r>
    </w:p>
    <w:p>
      <w:pPr>
        <w:pStyle w:val="TextBody"/>
        <w:bidi w:val="0"/>
        <w:spacing w:before="0" w:after="283"/>
        <w:jc w:val="start"/>
        <w:rPr/>
      </w:pPr>
      <w:r>
        <w:rPr/>
        <w:t xml:space="preserve">Debt-equity ratio is 50-50. </w:t>
      </w:r>
    </w:p>
    <w:p>
      <w:pPr>
        <w:pStyle w:val="TextBody"/>
        <w:bidi w:val="0"/>
        <w:spacing w:before="0" w:after="283"/>
        <w:jc w:val="start"/>
        <w:rPr/>
      </w:pPr>
      <w:r>
        <w:rPr/>
        <w:t xml:space="preserve">Straight-line method is used for depreciation. </w:t>
      </w:r>
    </w:p>
    <w:p>
      <w:pPr>
        <w:pStyle w:val="TextBody"/>
        <w:bidi w:val="0"/>
        <w:spacing w:before="0" w:after="283"/>
        <w:jc w:val="start"/>
        <w:rPr/>
      </w:pPr>
      <w:r>
        <w:rPr/>
        <w:t xml:space="preserve">Current interest rate is 20%.. </w:t>
      </w:r>
    </w:p>
    <w:p>
      <w:pPr>
        <w:pStyle w:val="TextBody"/>
        <w:bidi w:val="0"/>
        <w:spacing w:before="0" w:after="283"/>
        <w:jc w:val="start"/>
        <w:rPr/>
      </w:pPr>
      <w:r>
        <w:rPr/>
        <w:t xml:space="preserve">Tax rate is 20%.. </w:t>
      </w:r>
    </w:p>
    <w:p>
      <w:pPr>
        <w:pStyle w:val="TextBody"/>
        <w:bidi w:val="0"/>
        <w:spacing w:before="0" w:after="283"/>
        <w:jc w:val="start"/>
        <w:rPr/>
      </w:pPr>
      <w:r>
        <w:rPr/>
        <w:t xml:space="preserve">150 people visit the restaurant every day. </w:t>
      </w:r>
    </w:p>
    <w:p>
      <w:pPr>
        <w:pStyle w:val="TextBody"/>
        <w:bidi w:val="0"/>
        <w:spacing w:before="0" w:after="283"/>
        <w:jc w:val="start"/>
        <w:rPr/>
      </w:pPr>
      <w:r>
        <w:rPr/>
        <w:t xml:space="preserve">Average purchase amounts RS. 120. </w:t>
      </w:r>
    </w:p>
    <w:p>
      <w:pPr>
        <w:pStyle w:val="Heading2"/>
        <w:bidi w:val="0"/>
        <w:jc w:val="start"/>
        <w:rPr/>
      </w:pPr>
      <w:r>
        <w:rPr/>
        <w:t xml:space="preserve">RESOURCE FLOW (at financial prices) </w:t>
      </w:r>
    </w:p>
    <w:p>
      <w:pPr>
        <w:pStyle w:val="Heading2"/>
        <w:bidi w:val="0"/>
        <w:jc w:val="start"/>
        <w:rPr/>
      </w:pPr>
      <w:r>
        <w:rPr/>
        <w:t xml:space="preserve">Years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TextBody"/>
        <w:bidi w:val="0"/>
        <w:spacing w:before="0" w:after="283"/>
        <w:jc w:val="start"/>
        <w:rPr/>
      </w:pPr>
      <w:r>
        <w:rPr/>
        <w:t xml:space="preserve">Capital utilization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Heading2"/>
        <w:bidi w:val="0"/>
        <w:jc w:val="start"/>
        <w:rPr/>
      </w:pPr>
      <w:r>
        <w:rPr/>
        <w:t xml:space="preserve">Investment cost </w:t>
      </w:r>
    </w:p>
    <w:p>
      <w:pPr>
        <w:pStyle w:val="TextBody"/>
        <w:bidi w:val="0"/>
        <w:spacing w:before="0" w:after="283"/>
        <w:jc w:val="start"/>
        <w:rPr/>
      </w:pPr>
      <w:r>
        <w:rPr/>
        <w:t xml:space="preserve">Equipment </w:t>
      </w:r>
    </w:p>
    <w:p>
      <w:pPr>
        <w:pStyle w:val="TextBody"/>
        <w:bidi w:val="0"/>
        <w:spacing w:before="0" w:after="283"/>
        <w:jc w:val="start"/>
        <w:rPr/>
      </w:pPr>
      <w:r>
        <w:rPr/>
        <w:t xml:space="preserve">593, 000 </w:t>
      </w:r>
    </w:p>
    <w:p>
      <w:pPr>
        <w:pStyle w:val="TextBody"/>
        <w:bidi w:val="0"/>
        <w:spacing w:before="0" w:after="283"/>
        <w:jc w:val="start"/>
        <w:rPr/>
      </w:pPr>
      <w:r>
        <w:rPr/>
        <w:t xml:space="preserve">Construction </w:t>
      </w:r>
    </w:p>
    <w:p>
      <w:pPr>
        <w:pStyle w:val="TextBody"/>
        <w:bidi w:val="0"/>
        <w:spacing w:before="0" w:after="283"/>
        <w:jc w:val="start"/>
        <w:rPr/>
      </w:pPr>
      <w:r>
        <w:rPr/>
        <w:t xml:space="preserve">250, 000 </w:t>
      </w:r>
    </w:p>
    <w:p>
      <w:pPr>
        <w:pStyle w:val="TextBody"/>
        <w:bidi w:val="0"/>
        <w:spacing w:before="0" w:after="283"/>
        <w:jc w:val="start"/>
        <w:rPr/>
      </w:pPr>
      <w:r>
        <w:rPr/>
        <w:t xml:space="preserve">Furniture </w:t>
      </w:r>
    </w:p>
    <w:p>
      <w:pPr>
        <w:pStyle w:val="TextBody"/>
        <w:bidi w:val="0"/>
        <w:spacing w:before="0" w:after="283"/>
        <w:jc w:val="start"/>
        <w:rPr/>
      </w:pPr>
      <w:r>
        <w:rPr/>
        <w:t xml:space="preserve">420, 000 </w:t>
      </w:r>
    </w:p>
    <w:p>
      <w:pPr>
        <w:pStyle w:val="TextBody"/>
        <w:bidi w:val="0"/>
        <w:spacing w:before="0" w:after="283"/>
        <w:jc w:val="start"/>
        <w:rPr/>
      </w:pPr>
      <w:r>
        <w:rPr/>
        <w:t xml:space="preserve">Others </w:t>
      </w:r>
    </w:p>
    <w:p>
      <w:pPr>
        <w:pStyle w:val="TextBody"/>
        <w:bidi w:val="0"/>
        <w:spacing w:before="0" w:after="283"/>
        <w:jc w:val="start"/>
        <w:rPr/>
      </w:pPr>
      <w:r>
        <w:rPr/>
        <w:t xml:space="preserve">15, 500 </w:t>
      </w:r>
    </w:p>
    <w:p>
      <w:pPr>
        <w:pStyle w:val="Heading2"/>
        <w:bidi w:val="0"/>
        <w:jc w:val="start"/>
        <w:rPr/>
      </w:pPr>
      <w:r>
        <w:rPr/>
        <w:t xml:space="preserve">Total </w:t>
      </w:r>
    </w:p>
    <w:p>
      <w:pPr>
        <w:pStyle w:val="Heading2"/>
        <w:bidi w:val="0"/>
        <w:jc w:val="start"/>
        <w:rPr/>
      </w:pPr>
      <w:r>
        <w:rPr/>
        <w:t xml:space="preserve">1, 278, 500 </w:t>
      </w:r>
    </w:p>
    <w:p>
      <w:pPr>
        <w:pStyle w:val="Heading2"/>
        <w:bidi w:val="0"/>
        <w:jc w:val="start"/>
        <w:rPr/>
      </w:pPr>
      <w:r>
        <w:rPr/>
        <w:t xml:space="preserve">Operating cost </w:t>
      </w:r>
    </w:p>
    <w:p>
      <w:pPr>
        <w:pStyle w:val="Heading2"/>
        <w:bidi w:val="0"/>
        <w:jc w:val="start"/>
        <w:rPr/>
      </w:pPr>
      <w:r>
        <w:rPr/>
        <w:t xml:space="preserve">Fixed cost </w:t>
      </w:r>
    </w:p>
    <w:p>
      <w:pPr>
        <w:pStyle w:val="TextBody"/>
        <w:bidi w:val="0"/>
        <w:spacing w:before="0" w:after="283"/>
        <w:jc w:val="start"/>
        <w:rPr/>
      </w:pPr>
      <w:r>
        <w:rPr/>
        <w:t xml:space="preserve">Sales </w:t>
      </w:r>
    </w:p>
    <w:p>
      <w:pPr>
        <w:pStyle w:val="TextBody"/>
        <w:bidi w:val="0"/>
        <w:spacing w:before="0" w:after="283"/>
        <w:jc w:val="start"/>
        <w:rPr/>
      </w:pPr>
      <w:r>
        <w:rPr/>
        <w:t xml:space="preserve">1, 200, 000 </w:t>
      </w:r>
    </w:p>
    <w:p>
      <w:pPr>
        <w:pStyle w:val="TextBody"/>
        <w:bidi w:val="0"/>
        <w:spacing w:before="0" w:after="283"/>
        <w:jc w:val="start"/>
        <w:rPr/>
      </w:pPr>
      <w:r>
        <w:rPr/>
        <w:t xml:space="preserve">1, 224, 000 </w:t>
      </w:r>
    </w:p>
    <w:p>
      <w:pPr>
        <w:pStyle w:val="TextBody"/>
        <w:bidi w:val="0"/>
        <w:spacing w:before="0" w:after="283"/>
        <w:jc w:val="start"/>
        <w:rPr/>
      </w:pPr>
      <w:r>
        <w:rPr/>
        <w:t xml:space="preserve">1, 248, 480 </w:t>
      </w:r>
    </w:p>
    <w:p>
      <w:pPr>
        <w:pStyle w:val="TextBody"/>
        <w:bidi w:val="0"/>
        <w:spacing w:before="0" w:after="283"/>
        <w:jc w:val="start"/>
        <w:rPr/>
      </w:pPr>
      <w:r>
        <w:rPr/>
        <w:t xml:space="preserve">1, 273, 449 </w:t>
      </w:r>
    </w:p>
    <w:p>
      <w:pPr>
        <w:pStyle w:val="TextBody"/>
        <w:bidi w:val="0"/>
        <w:spacing w:before="0" w:after="283"/>
        <w:jc w:val="start"/>
        <w:rPr/>
      </w:pPr>
      <w:r>
        <w:rPr/>
        <w:t xml:space="preserve">1, 298, 918 </w:t>
      </w:r>
    </w:p>
    <w:p>
      <w:pPr>
        <w:pStyle w:val="TextBody"/>
        <w:bidi w:val="0"/>
        <w:spacing w:before="0" w:after="283"/>
        <w:jc w:val="start"/>
        <w:rPr/>
      </w:pPr>
      <w:r>
        <w:rPr/>
        <w:t xml:space="preserve">1, 324, 896 </w:t>
      </w:r>
    </w:p>
    <w:p>
      <w:pPr>
        <w:pStyle w:val="TextBody"/>
        <w:bidi w:val="0"/>
        <w:spacing w:before="0" w:after="283"/>
        <w:jc w:val="start"/>
        <w:rPr/>
      </w:pPr>
      <w:r>
        <w:rPr/>
        <w:t xml:space="preserve">1, 351, 394 </w:t>
      </w:r>
    </w:p>
    <w:p>
      <w:pPr>
        <w:pStyle w:val="TextBody"/>
        <w:bidi w:val="0"/>
        <w:spacing w:before="0" w:after="283"/>
        <w:jc w:val="start"/>
        <w:rPr/>
      </w:pPr>
      <w:r>
        <w:rPr/>
        <w:t xml:space="preserve">1, 378, 422 </w:t>
      </w:r>
    </w:p>
    <w:p>
      <w:pPr>
        <w:pStyle w:val="TextBody"/>
        <w:bidi w:val="0"/>
        <w:spacing w:before="0" w:after="283"/>
        <w:jc w:val="start"/>
        <w:rPr/>
      </w:pPr>
      <w:r>
        <w:rPr/>
        <w:t xml:space="preserve">1, 405, 990 </w:t>
      </w:r>
    </w:p>
    <w:p>
      <w:pPr>
        <w:pStyle w:val="TextBody"/>
        <w:bidi w:val="0"/>
        <w:spacing w:before="0" w:after="283"/>
        <w:jc w:val="start"/>
        <w:rPr/>
      </w:pPr>
      <w:r>
        <w:rPr/>
        <w:t xml:space="preserve">1, 434, 100 </w:t>
      </w:r>
    </w:p>
    <w:p>
      <w:pPr>
        <w:pStyle w:val="TextBody"/>
        <w:bidi w:val="0"/>
        <w:spacing w:before="0" w:after="283"/>
        <w:jc w:val="start"/>
        <w:rPr/>
      </w:pPr>
      <w:r>
        <w:rPr/>
        <w:t xml:space="preserve">Rent </w:t>
      </w:r>
    </w:p>
    <w:p>
      <w:pPr>
        <w:pStyle w:val="TextBody"/>
        <w:bidi w:val="0"/>
        <w:spacing w:before="0" w:after="283"/>
        <w:jc w:val="start"/>
        <w:rPr/>
      </w:pPr>
      <w:r>
        <w:rPr/>
        <w:t xml:space="preserve">125, 000 </w:t>
      </w:r>
    </w:p>
    <w:p>
      <w:pPr>
        <w:pStyle w:val="TextBody"/>
        <w:bidi w:val="0"/>
        <w:spacing w:before="0" w:after="283"/>
        <w:jc w:val="start"/>
        <w:rPr/>
      </w:pPr>
      <w:r>
        <w:rPr/>
        <w:t xml:space="preserve">131, 250 </w:t>
      </w:r>
    </w:p>
    <w:p>
      <w:pPr>
        <w:pStyle w:val="TextBody"/>
        <w:bidi w:val="0"/>
        <w:spacing w:before="0" w:after="283"/>
        <w:jc w:val="start"/>
        <w:rPr/>
      </w:pPr>
      <w:r>
        <w:rPr/>
        <w:t xml:space="preserve">137, 812 </w:t>
      </w:r>
    </w:p>
    <w:p>
      <w:pPr>
        <w:pStyle w:val="TextBody"/>
        <w:bidi w:val="0"/>
        <w:spacing w:before="0" w:after="283"/>
        <w:jc w:val="start"/>
        <w:rPr/>
      </w:pPr>
      <w:r>
        <w:rPr/>
        <w:t xml:space="preserve">144, 702 </w:t>
      </w:r>
    </w:p>
    <w:p>
      <w:pPr>
        <w:pStyle w:val="TextBody"/>
        <w:bidi w:val="0"/>
        <w:spacing w:before="0" w:after="283"/>
        <w:jc w:val="start"/>
        <w:rPr/>
      </w:pPr>
      <w:r>
        <w:rPr/>
        <w:t xml:space="preserve">151, 937 </w:t>
      </w:r>
    </w:p>
    <w:p>
      <w:pPr>
        <w:pStyle w:val="TextBody"/>
        <w:bidi w:val="0"/>
        <w:spacing w:before="0" w:after="283"/>
        <w:jc w:val="start"/>
        <w:rPr/>
      </w:pPr>
      <w:r>
        <w:rPr/>
        <w:t xml:space="preserve">159, 533 </w:t>
      </w:r>
    </w:p>
    <w:p>
      <w:pPr>
        <w:pStyle w:val="TextBody"/>
        <w:bidi w:val="0"/>
        <w:spacing w:before="0" w:after="283"/>
        <w:jc w:val="start"/>
        <w:rPr/>
      </w:pPr>
      <w:r>
        <w:rPr/>
        <w:t xml:space="preserve">167, 509 </w:t>
      </w:r>
    </w:p>
    <w:p>
      <w:pPr>
        <w:pStyle w:val="TextBody"/>
        <w:bidi w:val="0"/>
        <w:spacing w:before="0" w:after="283"/>
        <w:jc w:val="start"/>
        <w:rPr/>
      </w:pPr>
      <w:r>
        <w:rPr/>
        <w:t xml:space="preserve">175, 884 </w:t>
      </w:r>
    </w:p>
    <w:p>
      <w:pPr>
        <w:pStyle w:val="TextBody"/>
        <w:bidi w:val="0"/>
        <w:spacing w:before="0" w:after="283"/>
        <w:jc w:val="start"/>
        <w:rPr/>
      </w:pPr>
      <w:r>
        <w:rPr/>
        <w:t xml:space="preserve">184, 678 </w:t>
      </w:r>
    </w:p>
    <w:p>
      <w:pPr>
        <w:pStyle w:val="TextBody"/>
        <w:bidi w:val="0"/>
        <w:spacing w:before="0" w:after="283"/>
        <w:jc w:val="start"/>
        <w:rPr/>
      </w:pPr>
      <w:r>
        <w:rPr/>
        <w:t xml:space="preserve">193, 911 </w:t>
      </w:r>
    </w:p>
    <w:p>
      <w:pPr>
        <w:pStyle w:val="Heading2"/>
        <w:bidi w:val="0"/>
        <w:jc w:val="start"/>
        <w:rPr/>
      </w:pPr>
      <w:r>
        <w:rPr/>
        <w:t xml:space="preserve">Variable cost </w:t>
      </w:r>
    </w:p>
    <w:p>
      <w:pPr>
        <w:pStyle w:val="TextBody"/>
        <w:bidi w:val="0"/>
        <w:spacing w:before="0" w:after="283"/>
        <w:jc w:val="start"/>
        <w:rPr/>
      </w:pPr>
      <w:r>
        <w:rPr/>
        <w:t xml:space="preserve">Raw material </w:t>
      </w:r>
    </w:p>
    <w:p>
      <w:pPr>
        <w:pStyle w:val="TextBody"/>
        <w:bidi w:val="0"/>
        <w:spacing w:before="0" w:after="283"/>
        <w:jc w:val="start"/>
        <w:rPr/>
      </w:pPr>
      <w:r>
        <w:rPr/>
        <w:t xml:space="preserve">3, 236, 580 </w:t>
      </w:r>
    </w:p>
    <w:p>
      <w:pPr>
        <w:pStyle w:val="TextBody"/>
        <w:bidi w:val="0"/>
        <w:spacing w:before="0" w:after="283"/>
        <w:jc w:val="start"/>
        <w:rPr/>
      </w:pPr>
      <w:r>
        <w:rPr/>
        <w:t xml:space="preserve">3, 883, 896 </w:t>
      </w:r>
    </w:p>
    <w:p>
      <w:pPr>
        <w:pStyle w:val="TextBody"/>
        <w:bidi w:val="0"/>
        <w:spacing w:before="0" w:after="283"/>
        <w:jc w:val="start"/>
        <w:rPr/>
      </w:pPr>
      <w:r>
        <w:rPr/>
        <w:t xml:space="preserve">4, 531, 212 </w:t>
      </w:r>
    </w:p>
    <w:p>
      <w:pPr>
        <w:pStyle w:val="TextBody"/>
        <w:bidi w:val="0"/>
        <w:spacing w:before="0" w:after="283"/>
        <w:jc w:val="start"/>
        <w:rPr/>
      </w:pPr>
      <w:r>
        <w:rPr/>
        <w:t xml:space="preserve">5, 178, 528 </w:t>
      </w:r>
    </w:p>
    <w:p>
      <w:pPr>
        <w:pStyle w:val="TextBody"/>
        <w:bidi w:val="0"/>
        <w:spacing w:before="0" w:after="283"/>
        <w:jc w:val="start"/>
        <w:rPr/>
      </w:pPr>
      <w:r>
        <w:rPr/>
        <w:t xml:space="preserve">5, 178, 528 </w:t>
      </w:r>
    </w:p>
    <w:p>
      <w:pPr>
        <w:pStyle w:val="TextBody"/>
        <w:bidi w:val="0"/>
        <w:spacing w:before="0" w:after="283"/>
        <w:jc w:val="start"/>
        <w:rPr/>
      </w:pPr>
      <w:r>
        <w:rPr/>
        <w:t xml:space="preserve">5, 178, 528 </w:t>
      </w:r>
    </w:p>
    <w:p>
      <w:pPr>
        <w:pStyle w:val="TextBody"/>
        <w:bidi w:val="0"/>
        <w:spacing w:before="0" w:after="283"/>
        <w:jc w:val="start"/>
        <w:rPr/>
      </w:pPr>
      <w:r>
        <w:rPr/>
        <w:t xml:space="preserve">5, 178, 528 </w:t>
      </w:r>
    </w:p>
    <w:p>
      <w:pPr>
        <w:pStyle w:val="TextBody"/>
        <w:bidi w:val="0"/>
        <w:spacing w:before="0" w:after="283"/>
        <w:jc w:val="start"/>
        <w:rPr/>
      </w:pPr>
      <w:r>
        <w:rPr/>
        <w:t xml:space="preserve">5, 178, 528 </w:t>
      </w:r>
    </w:p>
    <w:p>
      <w:pPr>
        <w:pStyle w:val="TextBody"/>
        <w:bidi w:val="0"/>
        <w:spacing w:before="0" w:after="283"/>
        <w:jc w:val="start"/>
        <w:rPr/>
      </w:pPr>
      <w:r>
        <w:rPr/>
        <w:t xml:space="preserve">5, 178, 528 </w:t>
      </w:r>
    </w:p>
    <w:p>
      <w:pPr>
        <w:pStyle w:val="TextBody"/>
        <w:bidi w:val="0"/>
        <w:spacing w:before="0" w:after="283"/>
        <w:jc w:val="start"/>
        <w:rPr/>
      </w:pPr>
      <w:r>
        <w:rPr/>
        <w:t xml:space="preserve">5, 178, 528 </w:t>
      </w:r>
    </w:p>
    <w:p>
      <w:pPr>
        <w:pStyle w:val="TextBody"/>
        <w:bidi w:val="0"/>
        <w:spacing w:before="0" w:after="283"/>
        <w:jc w:val="start"/>
        <w:rPr/>
      </w:pPr>
      <w:r>
        <w:rPr/>
        <w:t xml:space="preserve">Utility </w:t>
      </w:r>
    </w:p>
    <w:p>
      <w:pPr>
        <w:pStyle w:val="TextBody"/>
        <w:bidi w:val="0"/>
        <w:spacing w:before="0" w:after="283"/>
        <w:jc w:val="start"/>
        <w:rPr/>
      </w:pPr>
      <w:r>
        <w:rPr/>
        <w:t xml:space="preserve">432, 000 </w:t>
      </w:r>
    </w:p>
    <w:p>
      <w:pPr>
        <w:pStyle w:val="TextBody"/>
        <w:bidi w:val="0"/>
        <w:spacing w:before="0" w:after="283"/>
        <w:jc w:val="start"/>
        <w:rPr/>
      </w:pPr>
      <w:r>
        <w:rPr/>
        <w:t xml:space="preserve">518, 400 </w:t>
      </w:r>
    </w:p>
    <w:p>
      <w:pPr>
        <w:pStyle w:val="TextBody"/>
        <w:bidi w:val="0"/>
        <w:spacing w:before="0" w:after="283"/>
        <w:jc w:val="start"/>
        <w:rPr/>
      </w:pPr>
      <w:r>
        <w:rPr/>
        <w:t xml:space="preserve">604, 800 </w:t>
      </w:r>
    </w:p>
    <w:p>
      <w:pPr>
        <w:pStyle w:val="TextBody"/>
        <w:bidi w:val="0"/>
        <w:spacing w:before="0" w:after="283"/>
        <w:jc w:val="start"/>
        <w:rPr/>
      </w:pPr>
      <w:r>
        <w:rPr/>
        <w:t xml:space="preserve">691, 200 </w:t>
      </w:r>
    </w:p>
    <w:p>
      <w:pPr>
        <w:pStyle w:val="TextBody"/>
        <w:bidi w:val="0"/>
        <w:spacing w:before="0" w:after="283"/>
        <w:jc w:val="start"/>
        <w:rPr/>
      </w:pPr>
      <w:r>
        <w:rPr/>
        <w:t xml:space="preserve">691, 200 </w:t>
      </w:r>
    </w:p>
    <w:p>
      <w:pPr>
        <w:pStyle w:val="TextBody"/>
        <w:bidi w:val="0"/>
        <w:spacing w:before="0" w:after="283"/>
        <w:jc w:val="start"/>
        <w:rPr/>
      </w:pPr>
      <w:r>
        <w:rPr/>
        <w:t xml:space="preserve">691, 200 </w:t>
      </w:r>
    </w:p>
    <w:p>
      <w:pPr>
        <w:pStyle w:val="TextBody"/>
        <w:bidi w:val="0"/>
        <w:spacing w:before="0" w:after="283"/>
        <w:jc w:val="start"/>
        <w:rPr/>
      </w:pPr>
      <w:r>
        <w:rPr/>
        <w:t xml:space="preserve">691, 200 </w:t>
      </w:r>
    </w:p>
    <w:p>
      <w:pPr>
        <w:pStyle w:val="TextBody"/>
        <w:bidi w:val="0"/>
        <w:spacing w:before="0" w:after="283"/>
        <w:jc w:val="start"/>
        <w:rPr/>
      </w:pPr>
      <w:r>
        <w:rPr/>
        <w:t xml:space="preserve">691, 200 </w:t>
      </w:r>
    </w:p>
    <w:p>
      <w:pPr>
        <w:pStyle w:val="TextBody"/>
        <w:bidi w:val="0"/>
        <w:spacing w:before="0" w:after="283"/>
        <w:jc w:val="start"/>
        <w:rPr/>
      </w:pPr>
      <w:r>
        <w:rPr/>
        <w:t xml:space="preserve">691, 200 </w:t>
      </w:r>
    </w:p>
    <w:p>
      <w:pPr>
        <w:pStyle w:val="TextBody"/>
        <w:bidi w:val="0"/>
        <w:spacing w:before="0" w:after="283"/>
        <w:jc w:val="start"/>
        <w:rPr/>
      </w:pPr>
      <w:r>
        <w:rPr/>
        <w:t xml:space="preserve">691, 200 </w:t>
      </w:r>
    </w:p>
    <w:p>
      <w:pPr>
        <w:pStyle w:val="Heading2"/>
        <w:bidi w:val="0"/>
        <w:jc w:val="start"/>
        <w:rPr/>
      </w:pPr>
      <w:r>
        <w:rPr/>
        <w:t xml:space="preserve">Total cost </w:t>
      </w:r>
    </w:p>
    <w:p>
      <w:pPr>
        <w:pStyle w:val="Heading2"/>
        <w:bidi w:val="0"/>
        <w:jc w:val="start"/>
        <w:rPr/>
      </w:pPr>
      <w:r>
        <w:rPr/>
        <w:t xml:space="preserve">4, 993, 580 </w:t>
      </w:r>
    </w:p>
    <w:p>
      <w:pPr>
        <w:pStyle w:val="Heading2"/>
        <w:bidi w:val="0"/>
        <w:jc w:val="start"/>
        <w:rPr/>
      </w:pPr>
      <w:r>
        <w:rPr/>
        <w:t xml:space="preserve">5, 757, 546 </w:t>
      </w:r>
    </w:p>
    <w:p>
      <w:pPr>
        <w:pStyle w:val="Heading2"/>
        <w:bidi w:val="0"/>
        <w:jc w:val="start"/>
        <w:rPr/>
      </w:pPr>
      <w:r>
        <w:rPr/>
        <w:t xml:space="preserve">6, 522, 304 </w:t>
      </w:r>
    </w:p>
    <w:p>
      <w:pPr>
        <w:pStyle w:val="Heading2"/>
        <w:bidi w:val="0"/>
        <w:jc w:val="start"/>
        <w:rPr/>
      </w:pPr>
      <w:r>
        <w:rPr/>
        <w:t xml:space="preserve">7, 287, 879 </w:t>
      </w:r>
    </w:p>
    <w:p>
      <w:pPr>
        <w:pStyle w:val="Heading2"/>
        <w:bidi w:val="0"/>
        <w:jc w:val="start"/>
        <w:rPr/>
      </w:pPr>
      <w:r>
        <w:rPr/>
        <w:t xml:space="preserve">7, 320, 583 </w:t>
      </w:r>
    </w:p>
    <w:p>
      <w:pPr>
        <w:pStyle w:val="Heading2"/>
        <w:bidi w:val="0"/>
        <w:jc w:val="start"/>
        <w:rPr/>
      </w:pPr>
      <w:r>
        <w:rPr/>
        <w:t xml:space="preserve">7, 354, 157 </w:t>
      </w:r>
    </w:p>
    <w:p>
      <w:pPr>
        <w:pStyle w:val="Heading2"/>
        <w:bidi w:val="0"/>
        <w:jc w:val="start"/>
        <w:rPr/>
      </w:pPr>
      <w:r>
        <w:rPr/>
        <w:t xml:space="preserve">7, 388, 631 </w:t>
      </w:r>
    </w:p>
    <w:p>
      <w:pPr>
        <w:pStyle w:val="Heading2"/>
        <w:bidi w:val="0"/>
        <w:jc w:val="start"/>
        <w:rPr/>
      </w:pPr>
      <w:r>
        <w:rPr/>
        <w:t xml:space="preserve">7, 424, 034 </w:t>
      </w:r>
    </w:p>
    <w:p>
      <w:pPr>
        <w:pStyle w:val="Heading2"/>
        <w:bidi w:val="0"/>
        <w:jc w:val="start"/>
        <w:rPr/>
      </w:pPr>
      <w:r>
        <w:rPr/>
        <w:t xml:space="preserve">7, 460, 396 </w:t>
      </w:r>
    </w:p>
    <w:p>
      <w:pPr>
        <w:pStyle w:val="Heading2"/>
        <w:bidi w:val="0"/>
        <w:jc w:val="start"/>
        <w:rPr/>
      </w:pPr>
      <w:r>
        <w:rPr/>
        <w:t xml:space="preserve">7, 497, 739 </w:t>
      </w:r>
    </w:p>
    <w:p>
      <w:pPr>
        <w:pStyle w:val="TextBody"/>
        <w:bidi w:val="0"/>
        <w:spacing w:before="0" w:after="283"/>
        <w:jc w:val="start"/>
        <w:rPr/>
      </w:pPr>
      <w:r>
        <w:rPr/>
        <w:t xml:space="preserve">Revenue </w:t>
      </w:r>
    </w:p>
    <w:p>
      <w:pPr>
        <w:pStyle w:val="TextBody"/>
        <w:bidi w:val="0"/>
        <w:spacing w:before="0" w:after="283"/>
        <w:jc w:val="start"/>
        <w:rPr/>
      </w:pPr>
      <w:r>
        <w:rPr/>
        <w:t xml:space="preserve">5, 400, 000 </w:t>
      </w:r>
    </w:p>
    <w:p>
      <w:pPr>
        <w:pStyle w:val="TextBody"/>
        <w:bidi w:val="0"/>
        <w:spacing w:before="0" w:after="283"/>
        <w:jc w:val="start"/>
        <w:rPr/>
      </w:pPr>
      <w:r>
        <w:rPr/>
        <w:t xml:space="preserve">6, 480, 000 </w:t>
      </w:r>
    </w:p>
    <w:p>
      <w:pPr>
        <w:pStyle w:val="TextBody"/>
        <w:bidi w:val="0"/>
        <w:spacing w:before="0" w:after="283"/>
        <w:jc w:val="start"/>
        <w:rPr/>
      </w:pPr>
      <w:r>
        <w:rPr/>
        <w:t xml:space="preserve">7, 560, 000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Heading2"/>
        <w:bidi w:val="0"/>
        <w:jc w:val="start"/>
        <w:rPr/>
      </w:pPr>
      <w:r>
        <w:rPr/>
        <w:t xml:space="preserve">Resource flow </w:t>
      </w:r>
    </w:p>
    <w:p>
      <w:pPr>
        <w:pStyle w:val="Heading2"/>
        <w:bidi w:val="0"/>
        <w:jc w:val="start"/>
        <w:rPr/>
      </w:pPr>
      <w:r>
        <w:rPr/>
        <w:t xml:space="preserve">(1, 278, 500) </w:t>
      </w:r>
    </w:p>
    <w:p>
      <w:pPr>
        <w:pStyle w:val="Heading2"/>
        <w:bidi w:val="0"/>
        <w:jc w:val="start"/>
        <w:rPr/>
      </w:pPr>
      <w:r>
        <w:rPr/>
        <w:t xml:space="preserve">406, 420 </w:t>
      </w:r>
    </w:p>
    <w:p>
      <w:pPr>
        <w:pStyle w:val="Heading2"/>
        <w:bidi w:val="0"/>
        <w:jc w:val="start"/>
        <w:rPr/>
      </w:pPr>
      <w:r>
        <w:rPr/>
        <w:t xml:space="preserve">722, 454 </w:t>
      </w:r>
    </w:p>
    <w:p>
      <w:pPr>
        <w:pStyle w:val="Heading2"/>
        <w:bidi w:val="0"/>
        <w:jc w:val="start"/>
        <w:rPr/>
      </w:pPr>
      <w:r>
        <w:rPr/>
        <w:t xml:space="preserve">1, 037, 696 </w:t>
      </w:r>
    </w:p>
    <w:p>
      <w:pPr>
        <w:pStyle w:val="Heading2"/>
        <w:bidi w:val="0"/>
        <w:jc w:val="start"/>
        <w:rPr/>
      </w:pPr>
      <w:r>
        <w:rPr/>
        <w:t xml:space="preserve">1, 352, 121 </w:t>
      </w:r>
    </w:p>
    <w:p>
      <w:pPr>
        <w:pStyle w:val="Heading2"/>
        <w:bidi w:val="0"/>
        <w:jc w:val="start"/>
        <w:rPr/>
      </w:pPr>
      <w:r>
        <w:rPr/>
        <w:t xml:space="preserve">1, 319, 417 </w:t>
      </w:r>
    </w:p>
    <w:p>
      <w:pPr>
        <w:pStyle w:val="Heading2"/>
        <w:bidi w:val="0"/>
        <w:jc w:val="start"/>
        <w:rPr/>
      </w:pPr>
      <w:r>
        <w:rPr/>
        <w:t xml:space="preserve">1, 285, 843 </w:t>
      </w:r>
    </w:p>
    <w:p>
      <w:pPr>
        <w:pStyle w:val="Heading2"/>
        <w:bidi w:val="0"/>
        <w:jc w:val="start"/>
        <w:rPr/>
      </w:pPr>
      <w:r>
        <w:rPr/>
        <w:t xml:space="preserve">1, 251, 369 </w:t>
      </w:r>
    </w:p>
    <w:p>
      <w:pPr>
        <w:pStyle w:val="Heading2"/>
        <w:bidi w:val="0"/>
        <w:jc w:val="start"/>
        <w:rPr/>
      </w:pPr>
      <w:r>
        <w:rPr/>
        <w:t xml:space="preserve">1, 215, 966 </w:t>
      </w:r>
    </w:p>
    <w:p>
      <w:pPr>
        <w:pStyle w:val="Heading2"/>
        <w:bidi w:val="0"/>
        <w:jc w:val="start"/>
        <w:rPr/>
      </w:pPr>
      <w:r>
        <w:rPr/>
        <w:t xml:space="preserve">1, 179, 604 </w:t>
      </w:r>
    </w:p>
    <w:p>
      <w:pPr>
        <w:pStyle w:val="Heading2"/>
        <w:bidi w:val="0"/>
        <w:jc w:val="start"/>
        <w:rPr/>
      </w:pPr>
      <w:r>
        <w:rPr/>
        <w:t xml:space="preserve">1, 142, 261 </w:t>
      </w:r>
    </w:p>
    <w:p>
      <w:pPr>
        <w:pStyle w:val="Heading2"/>
        <w:bidi w:val="0"/>
        <w:jc w:val="start"/>
        <w:rPr/>
      </w:pPr>
      <w:r>
        <w:rPr/>
        <w:t xml:space="preserve">NPV(resource flow)= 4003187 </w:t>
      </w:r>
    </w:p>
    <w:p>
      <w:pPr>
        <w:pStyle w:val="Heading2"/>
        <w:bidi w:val="0"/>
        <w:jc w:val="start"/>
        <w:rPr/>
      </w:pPr>
      <w:r>
        <w:rPr/>
        <w:t xml:space="preserve">IRR(resource flow)= 61% </w:t>
      </w:r>
    </w:p>
    <w:p>
      <w:pPr>
        <w:pStyle w:val="Heading2"/>
        <w:bidi w:val="0"/>
        <w:jc w:val="start"/>
        <w:rPr/>
      </w:pPr>
      <w:r>
        <w:rPr/>
        <w:t xml:space="preserve">FINENCIAL FLOW (at financial prices) </w:t>
      </w:r>
    </w:p>
    <w:p>
      <w:pPr>
        <w:pStyle w:val="Heading2"/>
        <w:bidi w:val="0"/>
        <w:jc w:val="start"/>
        <w:rPr/>
      </w:pPr>
      <w:r>
        <w:rPr/>
        <w:t xml:space="preserve">Years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Heading2"/>
        <w:bidi w:val="0"/>
        <w:jc w:val="start"/>
        <w:rPr/>
      </w:pPr>
      <w:r>
        <w:rPr/>
        <w:t xml:space="preserve">Out flow </w:t>
      </w:r>
    </w:p>
    <w:p>
      <w:pPr>
        <w:pStyle w:val="TextBody"/>
        <w:bidi w:val="0"/>
        <w:spacing w:before="0" w:after="283"/>
        <w:jc w:val="start"/>
        <w:rPr/>
      </w:pPr>
      <w:r>
        <w:rPr/>
        <w:t xml:space="preserve">Investment cost </w:t>
      </w:r>
    </w:p>
    <w:p>
      <w:pPr>
        <w:pStyle w:val="TextBody"/>
        <w:bidi w:val="0"/>
        <w:spacing w:before="0" w:after="283"/>
        <w:jc w:val="start"/>
        <w:rPr/>
      </w:pPr>
      <w:r>
        <w:rPr/>
        <w:t xml:space="preserve">7614430 </w:t>
      </w:r>
    </w:p>
    <w:p>
      <w:pPr>
        <w:pStyle w:val="TextBody"/>
        <w:bidi w:val="0"/>
        <w:spacing w:before="0" w:after="283"/>
        <w:jc w:val="start"/>
        <w:rPr/>
      </w:pPr>
      <w:r>
        <w:rPr/>
        <w:t xml:space="preserve">Operating cost </w:t>
      </w:r>
    </w:p>
    <w:p>
      <w:pPr>
        <w:pStyle w:val="TextBody"/>
        <w:bidi w:val="0"/>
        <w:spacing w:before="0" w:after="283"/>
        <w:jc w:val="start"/>
        <w:rPr/>
      </w:pPr>
      <w:r>
        <w:rPr/>
        <w:t xml:space="preserve">4, 993, 580 </w:t>
      </w:r>
    </w:p>
    <w:p>
      <w:pPr>
        <w:pStyle w:val="TextBody"/>
        <w:bidi w:val="0"/>
        <w:spacing w:before="0" w:after="283"/>
        <w:jc w:val="start"/>
        <w:rPr/>
      </w:pPr>
      <w:r>
        <w:rPr/>
        <w:t xml:space="preserve">5, 757, 546 </w:t>
      </w:r>
    </w:p>
    <w:p>
      <w:pPr>
        <w:pStyle w:val="TextBody"/>
        <w:bidi w:val="0"/>
        <w:spacing w:before="0" w:after="283"/>
        <w:jc w:val="start"/>
        <w:rPr/>
      </w:pPr>
      <w:r>
        <w:rPr/>
        <w:t xml:space="preserve">6, 522, 304 </w:t>
      </w:r>
    </w:p>
    <w:p>
      <w:pPr>
        <w:pStyle w:val="TextBody"/>
        <w:bidi w:val="0"/>
        <w:spacing w:before="0" w:after="283"/>
        <w:jc w:val="start"/>
        <w:rPr/>
      </w:pPr>
      <w:r>
        <w:rPr/>
        <w:t xml:space="preserve">7, 287, 879 </w:t>
      </w:r>
    </w:p>
    <w:p>
      <w:pPr>
        <w:pStyle w:val="TextBody"/>
        <w:bidi w:val="0"/>
        <w:spacing w:before="0" w:after="283"/>
        <w:jc w:val="start"/>
        <w:rPr/>
      </w:pPr>
      <w:r>
        <w:rPr/>
        <w:t xml:space="preserve">7, 320, 583 </w:t>
      </w:r>
    </w:p>
    <w:p>
      <w:pPr>
        <w:pStyle w:val="TextBody"/>
        <w:bidi w:val="0"/>
        <w:spacing w:before="0" w:after="283"/>
        <w:jc w:val="start"/>
        <w:rPr/>
      </w:pPr>
      <w:r>
        <w:rPr/>
        <w:t xml:space="preserve">7, 354, 157 </w:t>
      </w:r>
    </w:p>
    <w:p>
      <w:pPr>
        <w:pStyle w:val="TextBody"/>
        <w:bidi w:val="0"/>
        <w:spacing w:before="0" w:after="283"/>
        <w:jc w:val="start"/>
        <w:rPr/>
      </w:pPr>
      <w:r>
        <w:rPr/>
        <w:t xml:space="preserve">7, 388, 631 </w:t>
      </w:r>
    </w:p>
    <w:p>
      <w:pPr>
        <w:pStyle w:val="TextBody"/>
        <w:bidi w:val="0"/>
        <w:spacing w:before="0" w:after="283"/>
        <w:jc w:val="start"/>
        <w:rPr/>
      </w:pPr>
      <w:r>
        <w:rPr/>
        <w:t xml:space="preserve">7, 424, 034 </w:t>
      </w:r>
    </w:p>
    <w:p>
      <w:pPr>
        <w:pStyle w:val="TextBody"/>
        <w:bidi w:val="0"/>
        <w:spacing w:before="0" w:after="283"/>
        <w:jc w:val="start"/>
        <w:rPr/>
      </w:pPr>
      <w:r>
        <w:rPr/>
        <w:t xml:space="preserve">7, 460, 396 </w:t>
      </w:r>
    </w:p>
    <w:p>
      <w:pPr>
        <w:pStyle w:val="TextBody"/>
        <w:bidi w:val="0"/>
        <w:spacing w:before="0" w:after="283"/>
        <w:jc w:val="start"/>
        <w:rPr/>
      </w:pPr>
      <w:r>
        <w:rPr/>
        <w:t xml:space="preserve">7, 497, 739 </w:t>
      </w:r>
    </w:p>
    <w:p>
      <w:pPr>
        <w:pStyle w:val="TextBody"/>
        <w:bidi w:val="0"/>
        <w:spacing w:before="0" w:after="283"/>
        <w:jc w:val="start"/>
        <w:rPr/>
      </w:pPr>
      <w:r>
        <w:rPr/>
        <w:t xml:space="preserve">Lone repayment </w:t>
      </w:r>
    </w:p>
    <w:p>
      <w:pPr>
        <w:pStyle w:val="TextBody"/>
        <w:bidi w:val="0"/>
        <w:spacing w:before="0" w:after="283"/>
        <w:jc w:val="start"/>
        <w:rPr/>
      </w:pPr>
      <w:r>
        <w:rPr/>
        <w:t xml:space="preserve">908107 </w:t>
      </w:r>
    </w:p>
    <w:p>
      <w:pPr>
        <w:pStyle w:val="TextBody"/>
        <w:bidi w:val="0"/>
        <w:spacing w:before="0" w:after="283"/>
        <w:jc w:val="start"/>
        <w:rPr/>
      </w:pPr>
      <w:r>
        <w:rPr/>
        <w:t xml:space="preserve">719209 </w:t>
      </w:r>
    </w:p>
    <w:p>
      <w:pPr>
        <w:pStyle w:val="TextBody"/>
        <w:bidi w:val="0"/>
        <w:spacing w:before="0" w:after="283"/>
        <w:jc w:val="start"/>
        <w:rPr/>
      </w:pPr>
      <w:r>
        <w:rPr/>
        <w:t xml:space="preserve">568102 </w:t>
      </w:r>
    </w:p>
    <w:p>
      <w:pPr>
        <w:pStyle w:val="TextBody"/>
        <w:bidi w:val="0"/>
        <w:spacing w:before="0" w:after="283"/>
        <w:jc w:val="start"/>
        <w:rPr/>
      </w:pPr>
      <w:r>
        <w:rPr/>
        <w:t xml:space="preserve">447151 </w:t>
      </w:r>
    </w:p>
    <w:p>
      <w:pPr>
        <w:pStyle w:val="TextBody"/>
        <w:bidi w:val="0"/>
        <w:spacing w:before="0" w:after="283"/>
        <w:jc w:val="start"/>
        <w:rPr/>
      </w:pPr>
      <w:r>
        <w:rPr/>
        <w:t xml:space="preserve">350215 </w:t>
      </w:r>
    </w:p>
    <w:p>
      <w:pPr>
        <w:pStyle w:val="TextBody"/>
        <w:bidi w:val="0"/>
        <w:spacing w:before="0" w:after="283"/>
        <w:jc w:val="start"/>
        <w:rPr/>
      </w:pPr>
      <w:r>
        <w:rPr/>
        <w:t xml:space="preserve">377724 </w:t>
      </w:r>
    </w:p>
    <w:p>
      <w:pPr>
        <w:pStyle w:val="TextBody"/>
        <w:bidi w:val="0"/>
        <w:spacing w:before="0" w:after="283"/>
        <w:jc w:val="start"/>
        <w:rPr/>
      </w:pPr>
      <w:r>
        <w:rPr/>
        <w:t xml:space="preserve">290451 </w:t>
      </w:r>
    </w:p>
    <w:p>
      <w:pPr>
        <w:pStyle w:val="TextBody"/>
        <w:bidi w:val="0"/>
        <w:spacing w:before="0" w:after="283"/>
        <w:jc w:val="start"/>
        <w:rPr/>
      </w:pPr>
      <w:r>
        <w:rPr/>
        <w:t xml:space="preserve">219062 </w:t>
      </w:r>
    </w:p>
    <w:p>
      <w:pPr>
        <w:pStyle w:val="TextBody"/>
        <w:bidi w:val="0"/>
        <w:spacing w:before="0" w:after="283"/>
        <w:jc w:val="start"/>
        <w:rPr/>
      </w:pPr>
      <w:r>
        <w:rPr/>
        <w:t xml:space="preserve">158654 </w:t>
      </w:r>
    </w:p>
    <w:p>
      <w:pPr>
        <w:pStyle w:val="TextBody"/>
        <w:bidi w:val="0"/>
        <w:spacing w:before="0" w:after="283"/>
        <w:jc w:val="start"/>
        <w:rPr/>
      </w:pPr>
      <w:r>
        <w:rPr/>
        <w:t xml:space="preserve">100480 </w:t>
      </w:r>
    </w:p>
    <w:p>
      <w:pPr>
        <w:pStyle w:val="TextBody"/>
        <w:bidi w:val="0"/>
        <w:spacing w:before="0" w:after="283"/>
        <w:jc w:val="start"/>
        <w:rPr/>
      </w:pPr>
      <w:r>
        <w:rPr/>
        <w:t xml:space="preserve">Interest </w:t>
      </w:r>
    </w:p>
    <w:p>
      <w:pPr>
        <w:pStyle w:val="TextBody"/>
        <w:bidi w:val="0"/>
        <w:spacing w:before="0" w:after="283"/>
        <w:jc w:val="start"/>
        <w:rPr/>
      </w:pPr>
      <w:r>
        <w:rPr/>
        <w:t xml:space="preserve">761443 </w:t>
      </w:r>
    </w:p>
    <w:p>
      <w:pPr>
        <w:pStyle w:val="TextBody"/>
        <w:bidi w:val="0"/>
        <w:spacing w:before="0" w:after="283"/>
        <w:jc w:val="start"/>
        <w:rPr/>
      </w:pPr>
      <w:r>
        <w:rPr/>
        <w:t xml:space="preserve">5798216 </w:t>
      </w:r>
    </w:p>
    <w:p>
      <w:pPr>
        <w:pStyle w:val="TextBody"/>
        <w:bidi w:val="0"/>
        <w:spacing w:before="0" w:after="283"/>
        <w:jc w:val="start"/>
        <w:rPr/>
      </w:pPr>
      <w:r>
        <w:rPr/>
        <w:t xml:space="preserve">435980 </w:t>
      </w:r>
    </w:p>
    <w:p>
      <w:pPr>
        <w:pStyle w:val="TextBody"/>
        <w:bidi w:val="0"/>
        <w:spacing w:before="0" w:after="283"/>
        <w:jc w:val="start"/>
        <w:rPr/>
      </w:pPr>
      <w:r>
        <w:rPr/>
        <w:t xml:space="preserve">322359 </w:t>
      </w:r>
    </w:p>
    <w:p>
      <w:pPr>
        <w:pStyle w:val="TextBody"/>
        <w:bidi w:val="0"/>
        <w:spacing w:before="0" w:after="283"/>
        <w:jc w:val="start"/>
        <w:rPr/>
      </w:pPr>
      <w:r>
        <w:rPr/>
        <w:t xml:space="preserve">232929 </w:t>
      </w:r>
    </w:p>
    <w:p>
      <w:pPr>
        <w:pStyle w:val="TextBody"/>
        <w:bidi w:val="0"/>
        <w:spacing w:before="0" w:after="283"/>
        <w:jc w:val="start"/>
        <w:rPr/>
      </w:pPr>
      <w:r>
        <w:rPr/>
        <w:t xml:space="preserve">225925 </w:t>
      </w:r>
    </w:p>
    <w:p>
      <w:pPr>
        <w:pStyle w:val="TextBody"/>
        <w:bidi w:val="0"/>
        <w:spacing w:before="0" w:after="283"/>
        <w:jc w:val="start"/>
        <w:rPr/>
      </w:pPr>
      <w:r>
        <w:rPr/>
        <w:t xml:space="preserve">150380 </w:t>
      </w:r>
    </w:p>
    <w:p>
      <w:pPr>
        <w:pStyle w:val="TextBody"/>
        <w:bidi w:val="0"/>
        <w:spacing w:before="0" w:after="283"/>
        <w:jc w:val="start"/>
        <w:rPr/>
      </w:pPr>
      <w:r>
        <w:rPr/>
        <w:t xml:space="preserve">92290 </w:t>
      </w:r>
    </w:p>
    <w:p>
      <w:pPr>
        <w:pStyle w:val="TextBody"/>
        <w:bidi w:val="0"/>
        <w:spacing w:before="0" w:after="283"/>
        <w:jc w:val="start"/>
        <w:rPr/>
      </w:pPr>
      <w:r>
        <w:rPr/>
        <w:t xml:space="preserve">48477 </w:t>
      </w:r>
    </w:p>
    <w:p>
      <w:pPr>
        <w:pStyle w:val="TextBody"/>
        <w:bidi w:val="0"/>
        <w:spacing w:before="0" w:after="283"/>
        <w:jc w:val="start"/>
        <w:rPr/>
      </w:pPr>
      <w:r>
        <w:rPr/>
        <w:t xml:space="preserve">16749 </w:t>
      </w:r>
    </w:p>
    <w:p>
      <w:pPr>
        <w:pStyle w:val="Heading2"/>
        <w:bidi w:val="0"/>
        <w:jc w:val="start"/>
        <w:rPr/>
      </w:pPr>
      <w:r>
        <w:rPr/>
        <w:t xml:space="preserve">Inflows </w:t>
      </w:r>
    </w:p>
    <w:p>
      <w:pPr>
        <w:pStyle w:val="TextBody"/>
        <w:bidi w:val="0"/>
        <w:spacing w:before="0" w:after="283"/>
        <w:jc w:val="start"/>
        <w:rPr/>
      </w:pPr>
      <w:r>
        <w:rPr/>
        <w:t xml:space="preserve">Revenue </w:t>
      </w:r>
    </w:p>
    <w:p>
      <w:pPr>
        <w:pStyle w:val="TextBody"/>
        <w:bidi w:val="0"/>
        <w:spacing w:before="0" w:after="283"/>
        <w:jc w:val="start"/>
        <w:rPr/>
      </w:pPr>
      <w:r>
        <w:rPr/>
        <w:t xml:space="preserve">5400000 </w:t>
      </w:r>
    </w:p>
    <w:p>
      <w:pPr>
        <w:pStyle w:val="TextBody"/>
        <w:bidi w:val="0"/>
        <w:spacing w:before="0" w:after="283"/>
        <w:jc w:val="start"/>
        <w:rPr/>
      </w:pPr>
      <w:r>
        <w:rPr/>
        <w:t xml:space="preserve">6480000 </w:t>
      </w:r>
    </w:p>
    <w:p>
      <w:pPr>
        <w:pStyle w:val="TextBody"/>
        <w:bidi w:val="0"/>
        <w:spacing w:before="0" w:after="283"/>
        <w:jc w:val="start"/>
        <w:rPr/>
      </w:pPr>
      <w:r>
        <w:rPr/>
        <w:t xml:space="preserve">7560000 </w:t>
      </w:r>
    </w:p>
    <w:p>
      <w:pPr>
        <w:pStyle w:val="TextBody"/>
        <w:bidi w:val="0"/>
        <w:spacing w:before="0" w:after="283"/>
        <w:jc w:val="start"/>
        <w:rPr/>
      </w:pPr>
      <w:r>
        <w:rPr/>
        <w:t xml:space="preserve">8640000 </w:t>
      </w:r>
    </w:p>
    <w:p>
      <w:pPr>
        <w:pStyle w:val="TextBody"/>
        <w:bidi w:val="0"/>
        <w:spacing w:before="0" w:after="283"/>
        <w:jc w:val="start"/>
        <w:rPr/>
      </w:pPr>
      <w:r>
        <w:rPr/>
        <w:t xml:space="preserve">8640000 </w:t>
      </w:r>
    </w:p>
    <w:p>
      <w:pPr>
        <w:pStyle w:val="TextBody"/>
        <w:bidi w:val="0"/>
        <w:spacing w:before="0" w:after="283"/>
        <w:jc w:val="start"/>
        <w:rPr/>
      </w:pPr>
      <w:r>
        <w:rPr/>
        <w:t xml:space="preserve">8640000 </w:t>
      </w:r>
    </w:p>
    <w:p>
      <w:pPr>
        <w:pStyle w:val="TextBody"/>
        <w:bidi w:val="0"/>
        <w:spacing w:before="0" w:after="283"/>
        <w:jc w:val="start"/>
        <w:rPr/>
      </w:pPr>
      <w:r>
        <w:rPr/>
        <w:t xml:space="preserve">8640000 </w:t>
      </w:r>
    </w:p>
    <w:p>
      <w:pPr>
        <w:pStyle w:val="TextBody"/>
        <w:bidi w:val="0"/>
        <w:spacing w:before="0" w:after="283"/>
        <w:jc w:val="start"/>
        <w:rPr/>
      </w:pPr>
      <w:r>
        <w:rPr/>
        <w:t xml:space="preserve">8640000 </w:t>
      </w:r>
    </w:p>
    <w:p>
      <w:pPr>
        <w:pStyle w:val="TextBody"/>
        <w:bidi w:val="0"/>
        <w:spacing w:before="0" w:after="283"/>
        <w:jc w:val="start"/>
        <w:rPr/>
      </w:pPr>
      <w:r>
        <w:rPr/>
        <w:t xml:space="preserve">8640000 </w:t>
      </w:r>
    </w:p>
    <w:p>
      <w:pPr>
        <w:pStyle w:val="TextBody"/>
        <w:bidi w:val="0"/>
        <w:spacing w:before="0" w:after="283"/>
        <w:jc w:val="start"/>
        <w:rPr/>
      </w:pPr>
      <w:r>
        <w:rPr/>
        <w:t xml:space="preserve">8640000 </w:t>
      </w:r>
    </w:p>
    <w:p>
      <w:pPr>
        <w:pStyle w:val="TextBody"/>
        <w:bidi w:val="0"/>
        <w:spacing w:before="0" w:after="283"/>
        <w:jc w:val="start"/>
        <w:rPr/>
      </w:pPr>
      <w:r>
        <w:rPr/>
        <w:t xml:space="preserve">Lone inflow </w:t>
      </w:r>
    </w:p>
    <w:p>
      <w:pPr>
        <w:pStyle w:val="TextBody"/>
        <w:bidi w:val="0"/>
        <w:spacing w:before="0" w:after="283"/>
        <w:jc w:val="start"/>
        <w:rPr/>
      </w:pPr>
      <w:r>
        <w:rPr/>
        <w:t xml:space="preserve">3807215 </w:t>
      </w:r>
    </w:p>
    <w:p>
      <w:pPr>
        <w:pStyle w:val="TextBody"/>
        <w:bidi w:val="0"/>
        <w:spacing w:before="0" w:after="283"/>
        <w:jc w:val="start"/>
        <w:rPr/>
      </w:pPr>
      <w:r>
        <w:rPr/>
        <w:t xml:space="preserve">Financial flow </w:t>
      </w:r>
    </w:p>
    <w:p>
      <w:pPr>
        <w:pStyle w:val="TextBody"/>
        <w:bidi w:val="0"/>
        <w:spacing w:before="0" w:after="283"/>
        <w:jc w:val="start"/>
        <w:rPr/>
      </w:pPr>
      <w:r>
        <w:rPr/>
        <w:t xml:space="preserve">-3807215 </w:t>
      </w:r>
    </w:p>
    <w:p>
      <w:pPr>
        <w:pStyle w:val="TextBody"/>
        <w:bidi w:val="0"/>
        <w:spacing w:before="0" w:after="283"/>
        <w:jc w:val="start"/>
        <w:rPr/>
      </w:pPr>
      <w:r>
        <w:rPr/>
        <w:t xml:space="preserve">-1, 263, 130 </w:t>
      </w:r>
    </w:p>
    <w:p>
      <w:pPr>
        <w:pStyle w:val="TextBody"/>
        <w:bidi w:val="0"/>
        <w:spacing w:before="0" w:after="283"/>
        <w:jc w:val="start"/>
        <w:rPr/>
      </w:pPr>
      <w:r>
        <w:rPr/>
        <w:t xml:space="preserve">-5, 794, 971 </w:t>
      </w:r>
    </w:p>
    <w:p>
      <w:pPr>
        <w:pStyle w:val="TextBody"/>
        <w:bidi w:val="0"/>
        <w:spacing w:before="0" w:after="283"/>
        <w:jc w:val="start"/>
        <w:rPr/>
      </w:pPr>
      <w:r>
        <w:rPr/>
        <w:t xml:space="preserve">33, 614 </w:t>
      </w:r>
    </w:p>
    <w:p>
      <w:pPr>
        <w:pStyle w:val="TextBody"/>
        <w:bidi w:val="0"/>
        <w:spacing w:before="0" w:after="283"/>
        <w:jc w:val="start"/>
        <w:rPr/>
      </w:pPr>
      <w:r>
        <w:rPr/>
        <w:t xml:space="preserve">582, 611 </w:t>
      </w:r>
    </w:p>
    <w:p>
      <w:pPr>
        <w:pStyle w:val="TextBody"/>
        <w:bidi w:val="0"/>
        <w:spacing w:before="0" w:after="283"/>
        <w:jc w:val="start"/>
        <w:rPr/>
      </w:pPr>
      <w:r>
        <w:rPr/>
        <w:t xml:space="preserve">736, 273 </w:t>
      </w:r>
    </w:p>
    <w:p>
      <w:pPr>
        <w:pStyle w:val="TextBody"/>
        <w:bidi w:val="0"/>
        <w:spacing w:before="0" w:after="283"/>
        <w:jc w:val="start"/>
        <w:rPr/>
      </w:pPr>
      <w:r>
        <w:rPr/>
        <w:t xml:space="preserve">682, 194 </w:t>
      </w:r>
    </w:p>
    <w:p>
      <w:pPr>
        <w:pStyle w:val="TextBody"/>
        <w:bidi w:val="0"/>
        <w:spacing w:before="0" w:after="283"/>
        <w:jc w:val="start"/>
        <w:rPr/>
      </w:pPr>
      <w:r>
        <w:rPr/>
        <w:t xml:space="preserve">810, 538 </w:t>
      </w:r>
    </w:p>
    <w:p>
      <w:pPr>
        <w:pStyle w:val="TextBody"/>
        <w:bidi w:val="0"/>
        <w:spacing w:before="0" w:after="283"/>
        <w:jc w:val="start"/>
        <w:rPr/>
      </w:pPr>
      <w:r>
        <w:rPr/>
        <w:t xml:space="preserve">904, 614 </w:t>
      </w:r>
    </w:p>
    <w:p>
      <w:pPr>
        <w:pStyle w:val="TextBody"/>
        <w:bidi w:val="0"/>
        <w:spacing w:before="0" w:after="283"/>
        <w:jc w:val="start"/>
        <w:rPr/>
      </w:pPr>
      <w:r>
        <w:rPr/>
        <w:t xml:space="preserve">972, 473 </w:t>
      </w:r>
    </w:p>
    <w:p>
      <w:pPr>
        <w:pStyle w:val="TextBody"/>
        <w:bidi w:val="0"/>
        <w:spacing w:before="0" w:after="283"/>
        <w:jc w:val="start"/>
        <w:rPr/>
      </w:pPr>
      <w:r>
        <w:rPr/>
        <w:t xml:space="preserve">1, 025, 032 </w:t>
      </w:r>
    </w:p>
    <w:p>
      <w:pPr>
        <w:pStyle w:val="Heading2"/>
        <w:bidi w:val="0"/>
        <w:jc w:val="start"/>
        <w:rPr/>
      </w:pPr>
      <w:r>
        <w:rPr/>
        <w:t xml:space="preserve">Calculation of taxes </w:t>
      </w:r>
    </w:p>
    <w:p>
      <w:pPr>
        <w:pStyle w:val="TextBody"/>
        <w:bidi w:val="0"/>
        <w:spacing w:before="0" w:after="283"/>
        <w:jc w:val="start"/>
        <w:rPr/>
      </w:pPr>
      <w:r>
        <w:rPr/>
        <w:t xml:space="preserve">profit after interest </w:t>
      </w:r>
    </w:p>
    <w:p>
      <w:pPr>
        <w:pStyle w:val="TextBody"/>
        <w:bidi w:val="0"/>
        <w:spacing w:before="0" w:after="283"/>
        <w:jc w:val="start"/>
        <w:rPr/>
      </w:pPr>
      <w:r>
        <w:rPr/>
        <w:t xml:space="preserve">-355, 023 </w:t>
      </w:r>
    </w:p>
    <w:p>
      <w:pPr>
        <w:pStyle w:val="TextBody"/>
        <w:bidi w:val="0"/>
        <w:spacing w:before="0" w:after="283"/>
        <w:jc w:val="start"/>
        <w:rPr/>
      </w:pPr>
      <w:r>
        <w:rPr/>
        <w:t xml:space="preserve">-5, 075, 762 </w:t>
      </w:r>
    </w:p>
    <w:p>
      <w:pPr>
        <w:pStyle w:val="TextBody"/>
        <w:bidi w:val="0"/>
        <w:spacing w:before="0" w:after="283"/>
        <w:jc w:val="start"/>
        <w:rPr/>
      </w:pPr>
      <w:r>
        <w:rPr/>
        <w:t xml:space="preserve">601, 716 </w:t>
      </w:r>
    </w:p>
    <w:p>
      <w:pPr>
        <w:pStyle w:val="TextBody"/>
        <w:bidi w:val="0"/>
        <w:spacing w:before="0" w:after="283"/>
        <w:jc w:val="start"/>
        <w:rPr/>
      </w:pPr>
      <w:r>
        <w:rPr/>
        <w:t xml:space="preserve">1, 029, 762 </w:t>
      </w:r>
    </w:p>
    <w:p>
      <w:pPr>
        <w:pStyle w:val="TextBody"/>
        <w:bidi w:val="0"/>
        <w:spacing w:before="0" w:after="283"/>
        <w:jc w:val="start"/>
        <w:rPr/>
      </w:pPr>
      <w:r>
        <w:rPr/>
        <w:t xml:space="preserve">1, 086, 488 </w:t>
      </w:r>
    </w:p>
    <w:p>
      <w:pPr>
        <w:pStyle w:val="TextBody"/>
        <w:bidi w:val="0"/>
        <w:spacing w:before="0" w:after="283"/>
        <w:jc w:val="start"/>
        <w:rPr/>
      </w:pPr>
      <w:r>
        <w:rPr/>
        <w:t xml:space="preserve">1, 059, 918 </w:t>
      </w:r>
    </w:p>
    <w:p>
      <w:pPr>
        <w:pStyle w:val="TextBody"/>
        <w:bidi w:val="0"/>
        <w:spacing w:before="0" w:after="283"/>
        <w:jc w:val="start"/>
        <w:rPr/>
      </w:pPr>
      <w:r>
        <w:rPr/>
        <w:t xml:space="preserve">1, 100, 989 </w:t>
      </w:r>
    </w:p>
    <w:p>
      <w:pPr>
        <w:pStyle w:val="TextBody"/>
        <w:bidi w:val="0"/>
        <w:spacing w:before="0" w:after="283"/>
        <w:jc w:val="start"/>
        <w:rPr/>
      </w:pPr>
      <w:r>
        <w:rPr/>
        <w:t xml:space="preserve">1, 123, 676 </w:t>
      </w:r>
    </w:p>
    <w:p>
      <w:pPr>
        <w:pStyle w:val="TextBody"/>
        <w:bidi w:val="0"/>
        <w:spacing w:before="0" w:after="283"/>
        <w:jc w:val="start"/>
        <w:rPr/>
      </w:pPr>
      <w:r>
        <w:rPr/>
        <w:t xml:space="preserve">1, 131, 127 </w:t>
      </w:r>
    </w:p>
    <w:p>
      <w:pPr>
        <w:pStyle w:val="TextBody"/>
        <w:bidi w:val="0"/>
        <w:spacing w:before="0" w:after="283"/>
        <w:jc w:val="start"/>
        <w:rPr/>
      </w:pPr>
      <w:r>
        <w:rPr/>
        <w:t xml:space="preserve">1, 125, 512 </w:t>
      </w:r>
    </w:p>
    <w:p>
      <w:pPr>
        <w:pStyle w:val="TextBody"/>
        <w:bidi w:val="0"/>
        <w:spacing w:before="0" w:after="283"/>
        <w:jc w:val="start"/>
        <w:rPr/>
      </w:pPr>
      <w:r>
        <w:rPr/>
        <w:t xml:space="preserve">Depreciation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76144 </w:t>
      </w:r>
    </w:p>
    <w:p>
      <w:pPr>
        <w:pStyle w:val="TextBody"/>
        <w:bidi w:val="0"/>
        <w:spacing w:before="0" w:after="283"/>
        <w:jc w:val="start"/>
        <w:rPr/>
      </w:pPr>
      <w:r>
        <w:rPr/>
        <w:t xml:space="preserve">Taxable profit </w:t>
      </w:r>
    </w:p>
    <w:p>
      <w:pPr>
        <w:pStyle w:val="TextBody"/>
        <w:bidi w:val="0"/>
        <w:spacing w:before="0" w:after="283"/>
        <w:jc w:val="start"/>
        <w:rPr/>
      </w:pPr>
      <w:r>
        <w:rPr/>
        <w:t xml:space="preserve">-431, 167 </w:t>
      </w:r>
    </w:p>
    <w:p>
      <w:pPr>
        <w:pStyle w:val="TextBody"/>
        <w:bidi w:val="0"/>
        <w:spacing w:before="0" w:after="283"/>
        <w:jc w:val="start"/>
        <w:rPr/>
      </w:pPr>
      <w:r>
        <w:rPr/>
        <w:t xml:space="preserve">-5, 151, 906 </w:t>
      </w:r>
    </w:p>
    <w:p>
      <w:pPr>
        <w:pStyle w:val="TextBody"/>
        <w:bidi w:val="0"/>
        <w:spacing w:before="0" w:after="283"/>
        <w:jc w:val="start"/>
        <w:rPr/>
      </w:pPr>
      <w:r>
        <w:rPr/>
        <w:t xml:space="preserve">525, 572 </w:t>
      </w:r>
    </w:p>
    <w:p>
      <w:pPr>
        <w:pStyle w:val="TextBody"/>
        <w:bidi w:val="0"/>
        <w:spacing w:before="0" w:after="283"/>
        <w:jc w:val="start"/>
        <w:rPr/>
      </w:pPr>
      <w:r>
        <w:rPr/>
        <w:t xml:space="preserve">953, 618 </w:t>
      </w:r>
    </w:p>
    <w:p>
      <w:pPr>
        <w:pStyle w:val="TextBody"/>
        <w:bidi w:val="0"/>
        <w:spacing w:before="0" w:after="283"/>
        <w:jc w:val="start"/>
        <w:rPr/>
      </w:pPr>
      <w:r>
        <w:rPr/>
        <w:t xml:space="preserve">1, 010, 344 </w:t>
      </w:r>
    </w:p>
    <w:p>
      <w:pPr>
        <w:pStyle w:val="TextBody"/>
        <w:bidi w:val="0"/>
        <w:spacing w:before="0" w:after="283"/>
        <w:jc w:val="start"/>
        <w:rPr/>
      </w:pPr>
      <w:r>
        <w:rPr/>
        <w:t xml:space="preserve">983, 774 </w:t>
      </w:r>
    </w:p>
    <w:p>
      <w:pPr>
        <w:pStyle w:val="TextBody"/>
        <w:bidi w:val="0"/>
        <w:spacing w:before="0" w:after="283"/>
        <w:jc w:val="start"/>
        <w:rPr/>
      </w:pPr>
      <w:r>
        <w:rPr/>
        <w:t xml:space="preserve">1, 024, 845 </w:t>
      </w:r>
    </w:p>
    <w:p>
      <w:pPr>
        <w:pStyle w:val="TextBody"/>
        <w:bidi w:val="0"/>
        <w:spacing w:before="0" w:after="283"/>
        <w:jc w:val="start"/>
        <w:rPr/>
      </w:pPr>
      <w:r>
        <w:rPr/>
        <w:t xml:space="preserve">1, 047, 532 </w:t>
      </w:r>
    </w:p>
    <w:p>
      <w:pPr>
        <w:pStyle w:val="TextBody"/>
        <w:bidi w:val="0"/>
        <w:spacing w:before="0" w:after="283"/>
        <w:jc w:val="start"/>
        <w:rPr/>
      </w:pPr>
      <w:r>
        <w:rPr/>
        <w:t xml:space="preserve">1, 054, 983 </w:t>
      </w:r>
    </w:p>
    <w:p>
      <w:pPr>
        <w:pStyle w:val="TextBody"/>
        <w:bidi w:val="0"/>
        <w:spacing w:before="0" w:after="283"/>
        <w:jc w:val="start"/>
        <w:rPr/>
      </w:pPr>
      <w:r>
        <w:rPr/>
        <w:t xml:space="preserve">1, 049, 368 </w:t>
      </w:r>
    </w:p>
    <w:p>
      <w:pPr>
        <w:pStyle w:val="TextBody"/>
        <w:bidi w:val="0"/>
        <w:spacing w:before="0" w:after="283"/>
        <w:jc w:val="start"/>
        <w:rPr/>
      </w:pPr>
      <w:r>
        <w:rPr/>
        <w:t xml:space="preserve">Tax rate (40%) </w:t>
      </w:r>
    </w:p>
    <w:p>
      <w:pPr>
        <w:pStyle w:val="TextBody"/>
        <w:bidi w:val="0"/>
        <w:spacing w:before="0" w:after="283"/>
        <w:jc w:val="start"/>
        <w:rPr/>
      </w:pPr>
      <w:r>
        <w:rPr/>
        <w:t xml:space="preserve">86233. 4 </w:t>
      </w:r>
    </w:p>
    <w:p>
      <w:pPr>
        <w:pStyle w:val="TextBody"/>
        <w:bidi w:val="0"/>
        <w:spacing w:before="0" w:after="283"/>
        <w:jc w:val="start"/>
        <w:rPr/>
      </w:pPr>
      <w:r>
        <w:rPr/>
        <w:t xml:space="preserve">1030381. 2 </w:t>
      </w:r>
    </w:p>
    <w:p>
      <w:pPr>
        <w:pStyle w:val="TextBody"/>
        <w:bidi w:val="0"/>
        <w:spacing w:before="0" w:after="283"/>
        <w:jc w:val="start"/>
        <w:rPr/>
      </w:pPr>
      <w:r>
        <w:rPr/>
        <w:t xml:space="preserve">105114. 4 </w:t>
      </w:r>
    </w:p>
    <w:p>
      <w:pPr>
        <w:pStyle w:val="TextBody"/>
        <w:bidi w:val="0"/>
        <w:spacing w:before="0" w:after="283"/>
        <w:jc w:val="start"/>
        <w:rPr/>
      </w:pPr>
      <w:r>
        <w:rPr/>
        <w:t xml:space="preserve">190723. 6 </w:t>
      </w:r>
    </w:p>
    <w:p>
      <w:pPr>
        <w:pStyle w:val="TextBody"/>
        <w:bidi w:val="0"/>
        <w:spacing w:before="0" w:after="283"/>
        <w:jc w:val="start"/>
        <w:rPr/>
      </w:pPr>
      <w:r>
        <w:rPr/>
        <w:t xml:space="preserve">202068. 8 </w:t>
      </w:r>
    </w:p>
    <w:p>
      <w:pPr>
        <w:pStyle w:val="TextBody"/>
        <w:bidi w:val="0"/>
        <w:spacing w:before="0" w:after="283"/>
        <w:jc w:val="start"/>
        <w:rPr/>
      </w:pPr>
      <w:r>
        <w:rPr/>
        <w:t xml:space="preserve">196754. 8 </w:t>
      </w:r>
    </w:p>
    <w:p>
      <w:pPr>
        <w:pStyle w:val="TextBody"/>
        <w:bidi w:val="0"/>
        <w:spacing w:before="0" w:after="283"/>
        <w:jc w:val="start"/>
        <w:rPr/>
      </w:pPr>
      <w:r>
        <w:rPr/>
        <w:t xml:space="preserve">204969 </w:t>
      </w:r>
    </w:p>
    <w:p>
      <w:pPr>
        <w:pStyle w:val="TextBody"/>
        <w:bidi w:val="0"/>
        <w:spacing w:before="0" w:after="283"/>
        <w:jc w:val="start"/>
        <w:rPr/>
      </w:pPr>
      <w:r>
        <w:rPr/>
        <w:t xml:space="preserve">209506. 4 </w:t>
      </w:r>
    </w:p>
    <w:p>
      <w:pPr>
        <w:pStyle w:val="TextBody"/>
        <w:bidi w:val="0"/>
        <w:spacing w:before="0" w:after="283"/>
        <w:jc w:val="start"/>
        <w:rPr/>
      </w:pPr>
      <w:r>
        <w:rPr/>
        <w:t xml:space="preserve">210996. 6 </w:t>
      </w:r>
    </w:p>
    <w:p>
      <w:pPr>
        <w:pStyle w:val="TextBody"/>
        <w:bidi w:val="0"/>
        <w:spacing w:before="0" w:after="283"/>
        <w:jc w:val="start"/>
        <w:rPr/>
      </w:pPr>
      <w:r>
        <w:rPr/>
        <w:t xml:space="preserve">209873. 6 </w:t>
      </w:r>
    </w:p>
    <w:p>
      <w:pPr>
        <w:pStyle w:val="Heading2"/>
        <w:bidi w:val="0"/>
        <w:jc w:val="start"/>
        <w:rPr/>
      </w:pPr>
      <w:r>
        <w:rPr/>
        <w:t xml:space="preserve">Financial flow </w:t>
      </w:r>
    </w:p>
    <w:p>
      <w:pPr>
        <w:pStyle w:val="Heading2"/>
        <w:bidi w:val="0"/>
        <w:jc w:val="start"/>
        <w:rPr/>
      </w:pPr>
      <w:r>
        <w:rPr/>
        <w:t xml:space="preserve">-3807215 </w:t>
      </w:r>
    </w:p>
    <w:p>
      <w:pPr>
        <w:pStyle w:val="Heading2"/>
        <w:bidi w:val="0"/>
        <w:jc w:val="start"/>
        <w:rPr/>
      </w:pPr>
      <w:r>
        <w:rPr/>
        <w:t xml:space="preserve">-1, 349, 363 </w:t>
      </w:r>
    </w:p>
    <w:p>
      <w:pPr>
        <w:pStyle w:val="Heading2"/>
        <w:bidi w:val="0"/>
        <w:jc w:val="start"/>
        <w:rPr/>
      </w:pPr>
      <w:r>
        <w:rPr/>
        <w:t xml:space="preserve">-6, 825, 352 </w:t>
      </w:r>
    </w:p>
    <w:p>
      <w:pPr>
        <w:pStyle w:val="Heading2"/>
        <w:bidi w:val="0"/>
        <w:jc w:val="start"/>
        <w:rPr/>
      </w:pPr>
      <w:r>
        <w:rPr/>
        <w:t xml:space="preserve">-71, 500 </w:t>
      </w:r>
    </w:p>
    <w:p>
      <w:pPr>
        <w:pStyle w:val="Heading2"/>
        <w:bidi w:val="0"/>
        <w:jc w:val="start"/>
        <w:rPr/>
      </w:pPr>
      <w:r>
        <w:rPr/>
        <w:t xml:space="preserve">391, 887 </w:t>
      </w:r>
    </w:p>
    <w:p>
      <w:pPr>
        <w:pStyle w:val="Heading2"/>
        <w:bidi w:val="0"/>
        <w:jc w:val="start"/>
        <w:rPr/>
      </w:pPr>
      <w:r>
        <w:rPr/>
        <w:t xml:space="preserve">534, 204 </w:t>
      </w:r>
    </w:p>
    <w:p>
      <w:pPr>
        <w:pStyle w:val="Heading2"/>
        <w:bidi w:val="0"/>
        <w:jc w:val="start"/>
        <w:rPr/>
      </w:pPr>
      <w:r>
        <w:rPr/>
        <w:t xml:space="preserve">485, 439 </w:t>
      </w:r>
    </w:p>
    <w:p>
      <w:pPr>
        <w:pStyle w:val="Heading2"/>
        <w:bidi w:val="0"/>
        <w:jc w:val="start"/>
        <w:rPr/>
      </w:pPr>
      <w:r>
        <w:rPr/>
        <w:t xml:space="preserve">605, 569 </w:t>
      </w:r>
    </w:p>
    <w:p>
      <w:pPr>
        <w:pStyle w:val="Heading2"/>
        <w:bidi w:val="0"/>
        <w:jc w:val="start"/>
        <w:rPr/>
      </w:pPr>
      <w:r>
        <w:rPr/>
        <w:t xml:space="preserve">695, 108 </w:t>
      </w:r>
    </w:p>
    <w:p>
      <w:pPr>
        <w:pStyle w:val="Heading2"/>
        <w:bidi w:val="0"/>
        <w:jc w:val="start"/>
        <w:rPr/>
      </w:pPr>
      <w:r>
        <w:rPr/>
        <w:t xml:space="preserve">761, 476 </w:t>
      </w:r>
    </w:p>
    <w:p>
      <w:pPr>
        <w:pStyle w:val="Heading2"/>
        <w:bidi w:val="0"/>
        <w:jc w:val="start"/>
        <w:rPr/>
      </w:pPr>
      <w:r>
        <w:rPr/>
        <w:t xml:space="preserve">815, 158 </w:t>
      </w:r>
    </w:p>
    <w:p>
      <w:pPr>
        <w:pStyle w:val="Heading2"/>
        <w:bidi w:val="0"/>
        <w:jc w:val="start"/>
        <w:rPr/>
      </w:pPr>
      <w:r>
        <w:rPr/>
        <w:t xml:space="preserve">NPV=-85336747 </w:t>
      </w:r>
    </w:p>
    <w:p>
      <w:pPr>
        <w:pStyle w:val="Heading2"/>
        <w:bidi w:val="0"/>
        <w:jc w:val="start"/>
        <w:rPr/>
      </w:pPr>
      <w:r>
        <w:rPr/>
        <w:t xml:space="preserve">IRR=-14% </w:t>
      </w:r>
    </w:p>
    <w:p>
      <w:pPr>
        <w:pStyle w:val="Heading2"/>
        <w:bidi w:val="0"/>
        <w:jc w:val="start"/>
        <w:rPr/>
      </w:pPr>
      <w:r>
        <w:rPr/>
        <w:t xml:space="preserve">RESOURCE FLOW (at economic prices) </w:t>
      </w:r>
    </w:p>
    <w:p>
      <w:pPr>
        <w:pStyle w:val="TextBody"/>
        <w:bidi w:val="0"/>
        <w:spacing w:before="0" w:after="283"/>
        <w:jc w:val="start"/>
        <w:rPr/>
      </w:pPr>
      <w:r>
        <w:rPr/>
        <w:t xml:space="preserve">Years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capacity utilisation </w:t>
      </w:r>
    </w:p>
    <w:p>
      <w:pPr>
        <w:pStyle w:val="TextBody"/>
        <w:bidi w:val="0"/>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investment cost </w:t>
      </w:r>
    </w:p>
    <w:p>
      <w:pPr>
        <w:pStyle w:val="TextBody"/>
        <w:bidi w:val="0"/>
        <w:spacing w:before="0" w:after="283"/>
        <w:jc w:val="start"/>
        <w:rPr/>
      </w:pPr>
      <w:r>
        <w:rPr/>
        <w:t xml:space="preserve">4411250 </w:t>
      </w:r>
    </w:p>
    <w:p>
      <w:pPr>
        <w:pStyle w:val="TextBody"/>
        <w:bidi w:val="0"/>
        <w:jc w:val="start"/>
        <w:rPr/>
      </w:pPr>
      <w:r>
        <w:rPr/>
        <w:t xml:space="preserve">operating cost </w:t>
      </w:r>
    </w:p>
    <w:p>
      <w:pPr>
        <w:pStyle w:val="TextBody"/>
        <w:bidi w:val="0"/>
        <w:jc w:val="start"/>
        <w:rPr/>
      </w:pPr>
      <w:r>
        <w:rPr/>
        <w:t xml:space="preserve">salaries </w:t>
      </w:r>
    </w:p>
    <w:p>
      <w:pPr>
        <w:pStyle w:val="TextBody"/>
        <w:bidi w:val="0"/>
        <w:jc w:val="start"/>
        <w:rPr/>
      </w:pPr>
      <w:r>
        <w:rPr/>
        <w:t xml:space="preserve">1080000 </w:t>
      </w:r>
    </w:p>
    <w:p>
      <w:pPr>
        <w:pStyle w:val="TextBody"/>
        <w:bidi w:val="0"/>
        <w:spacing w:before="0" w:after="283"/>
        <w:jc w:val="start"/>
        <w:rPr/>
      </w:pPr>
      <w:r>
        <w:rPr/>
        <w:t xml:space="preserve">1101600 </w:t>
      </w:r>
    </w:p>
    <w:p>
      <w:pPr>
        <w:pStyle w:val="TextBody"/>
        <w:bidi w:val="0"/>
        <w:spacing w:before="0" w:after="283"/>
        <w:jc w:val="start"/>
        <w:rPr/>
      </w:pPr>
      <w:r>
        <w:rPr/>
        <w:t xml:space="preserve">1123632 </w:t>
      </w:r>
    </w:p>
    <w:p>
      <w:pPr>
        <w:pStyle w:val="TextBody"/>
        <w:bidi w:val="0"/>
        <w:spacing w:before="0" w:after="283"/>
        <w:jc w:val="start"/>
        <w:rPr/>
      </w:pPr>
      <w:r>
        <w:rPr/>
        <w:t xml:space="preserve">1146104 </w:t>
      </w:r>
    </w:p>
    <w:p>
      <w:pPr>
        <w:pStyle w:val="TextBody"/>
        <w:bidi w:val="0"/>
        <w:spacing w:before="0" w:after="283"/>
        <w:jc w:val="start"/>
        <w:rPr/>
      </w:pPr>
      <w:r>
        <w:rPr/>
        <w:t xml:space="preserve">1169026 </w:t>
      </w:r>
    </w:p>
    <w:p>
      <w:pPr>
        <w:pStyle w:val="TextBody"/>
        <w:bidi w:val="0"/>
        <w:spacing w:before="0" w:after="283"/>
        <w:jc w:val="start"/>
        <w:rPr/>
      </w:pPr>
      <w:r>
        <w:rPr/>
        <w:t xml:space="preserve">1192406 </w:t>
      </w:r>
    </w:p>
    <w:p>
      <w:pPr>
        <w:pStyle w:val="TextBody"/>
        <w:bidi w:val="0"/>
        <w:spacing w:before="0" w:after="283"/>
        <w:jc w:val="start"/>
        <w:rPr/>
      </w:pPr>
      <w:r>
        <w:rPr/>
        <w:t xml:space="preserve">1216254 </w:t>
      </w:r>
    </w:p>
    <w:p>
      <w:pPr>
        <w:pStyle w:val="TextBody"/>
        <w:bidi w:val="0"/>
        <w:spacing w:before="0" w:after="283"/>
        <w:jc w:val="start"/>
        <w:rPr/>
      </w:pPr>
      <w:r>
        <w:rPr/>
        <w:t xml:space="preserve">124579 </w:t>
      </w:r>
    </w:p>
    <w:p>
      <w:pPr>
        <w:pStyle w:val="TextBody"/>
        <w:bidi w:val="0"/>
        <w:spacing w:before="0" w:after="283"/>
        <w:jc w:val="start"/>
        <w:rPr/>
      </w:pPr>
      <w:r>
        <w:rPr/>
        <w:t xml:space="preserve">1265391 </w:t>
      </w:r>
    </w:p>
    <w:p>
      <w:pPr>
        <w:pStyle w:val="TextBody"/>
        <w:bidi w:val="0"/>
        <w:spacing w:before="0" w:after="283"/>
        <w:jc w:val="start"/>
        <w:rPr/>
      </w:pPr>
      <w:r>
        <w:rPr/>
        <w:t xml:space="preserve">1290690 </w:t>
      </w:r>
    </w:p>
    <w:p>
      <w:pPr>
        <w:pStyle w:val="TextBody"/>
        <w:bidi w:val="0"/>
        <w:spacing w:before="0" w:after="283"/>
        <w:jc w:val="start"/>
        <w:rPr/>
      </w:pPr>
      <w:r>
        <w:rPr/>
        <w:t xml:space="preserve">Rent </w:t>
      </w:r>
    </w:p>
    <w:p>
      <w:pPr>
        <w:pStyle w:val="TextBody"/>
        <w:bidi w:val="0"/>
        <w:jc w:val="start"/>
        <w:rPr/>
      </w:pPr>
      <w:r>
        <w:rPr/>
        <w:t xml:space="preserve">125, 000 </w:t>
      </w:r>
    </w:p>
    <w:p>
      <w:pPr>
        <w:pStyle w:val="TextBody"/>
        <w:bidi w:val="0"/>
        <w:spacing w:before="0" w:after="283"/>
        <w:jc w:val="start"/>
        <w:rPr/>
      </w:pPr>
      <w:r>
        <w:rPr/>
        <w:t xml:space="preserve">131, 250 </w:t>
      </w:r>
    </w:p>
    <w:p>
      <w:pPr>
        <w:pStyle w:val="TextBody"/>
        <w:bidi w:val="0"/>
        <w:spacing w:before="0" w:after="283"/>
        <w:jc w:val="start"/>
        <w:rPr/>
      </w:pPr>
      <w:r>
        <w:rPr/>
        <w:t xml:space="preserve">137, 812 </w:t>
      </w:r>
    </w:p>
    <w:p>
      <w:pPr>
        <w:pStyle w:val="TextBody"/>
        <w:bidi w:val="0"/>
        <w:spacing w:before="0" w:after="283"/>
        <w:jc w:val="start"/>
        <w:rPr/>
      </w:pPr>
      <w:r>
        <w:rPr/>
        <w:t xml:space="preserve">144, 702 </w:t>
      </w:r>
    </w:p>
    <w:p>
      <w:pPr>
        <w:pStyle w:val="TextBody"/>
        <w:bidi w:val="0"/>
        <w:spacing w:before="0" w:after="283"/>
        <w:jc w:val="start"/>
        <w:rPr/>
      </w:pPr>
      <w:r>
        <w:rPr/>
        <w:t xml:space="preserve">151, 937 </w:t>
      </w:r>
    </w:p>
    <w:p>
      <w:pPr>
        <w:pStyle w:val="TextBody"/>
        <w:bidi w:val="0"/>
        <w:spacing w:before="0" w:after="283"/>
        <w:jc w:val="start"/>
        <w:rPr/>
      </w:pPr>
      <w:r>
        <w:rPr/>
        <w:t xml:space="preserve">159, 533 </w:t>
      </w:r>
    </w:p>
    <w:p>
      <w:pPr>
        <w:pStyle w:val="TextBody"/>
        <w:bidi w:val="0"/>
        <w:spacing w:before="0" w:after="283"/>
        <w:jc w:val="start"/>
        <w:rPr/>
      </w:pPr>
      <w:r>
        <w:rPr/>
        <w:t xml:space="preserve">167, 509 </w:t>
      </w:r>
    </w:p>
    <w:p>
      <w:pPr>
        <w:pStyle w:val="TextBody"/>
        <w:bidi w:val="0"/>
        <w:spacing w:before="0" w:after="283"/>
        <w:jc w:val="start"/>
        <w:rPr/>
      </w:pPr>
      <w:r>
        <w:rPr/>
        <w:t xml:space="preserve">175, 884 </w:t>
      </w:r>
    </w:p>
    <w:p>
      <w:pPr>
        <w:pStyle w:val="TextBody"/>
        <w:bidi w:val="0"/>
        <w:spacing w:before="0" w:after="283"/>
        <w:jc w:val="start"/>
        <w:rPr/>
      </w:pPr>
      <w:r>
        <w:rPr/>
        <w:t xml:space="preserve">184, 678 </w:t>
      </w:r>
    </w:p>
    <w:p>
      <w:pPr>
        <w:pStyle w:val="TextBody"/>
        <w:bidi w:val="0"/>
        <w:spacing w:before="0" w:after="283"/>
        <w:jc w:val="start"/>
        <w:rPr/>
      </w:pPr>
      <w:r>
        <w:rPr/>
        <w:t xml:space="preserve">193, 911 </w:t>
      </w:r>
    </w:p>
    <w:p>
      <w:pPr>
        <w:pStyle w:val="TextBody"/>
        <w:bidi w:val="0"/>
        <w:spacing w:before="0" w:after="283"/>
        <w:jc w:val="start"/>
        <w:rPr/>
      </w:pPr>
      <w:r>
        <w:rPr/>
        <w:t xml:space="preserve">Raw material </w:t>
      </w:r>
    </w:p>
    <w:p>
      <w:pPr>
        <w:pStyle w:val="TextBody"/>
        <w:bidi w:val="0"/>
        <w:jc w:val="start"/>
        <w:rPr/>
      </w:pPr>
      <w:r>
        <w:rPr/>
        <w:t xml:space="preserve">4045725 </w:t>
      </w:r>
    </w:p>
    <w:p>
      <w:pPr>
        <w:pStyle w:val="TextBody"/>
        <w:bidi w:val="0"/>
        <w:spacing w:before="0" w:after="283"/>
        <w:jc w:val="start"/>
        <w:rPr/>
      </w:pPr>
      <w:r>
        <w:rPr/>
        <w:t xml:space="preserve">485470 </w:t>
      </w:r>
    </w:p>
    <w:p>
      <w:pPr>
        <w:pStyle w:val="TextBody"/>
        <w:bidi w:val="0"/>
        <w:spacing w:before="0" w:after="283"/>
        <w:jc w:val="start"/>
        <w:rPr/>
      </w:pPr>
      <w:r>
        <w:rPr/>
        <w:t xml:space="preserve">5664015 </w:t>
      </w:r>
    </w:p>
    <w:p>
      <w:pPr>
        <w:pStyle w:val="TextBody"/>
        <w:bidi w:val="0"/>
        <w:spacing w:before="0" w:after="283"/>
        <w:jc w:val="start"/>
        <w:rPr/>
      </w:pPr>
      <w:r>
        <w:rPr/>
        <w:t xml:space="preserve">6473160 </w:t>
      </w:r>
    </w:p>
    <w:p>
      <w:pPr>
        <w:pStyle w:val="TextBody"/>
        <w:bidi w:val="0"/>
        <w:spacing w:before="0" w:after="283"/>
        <w:jc w:val="start"/>
        <w:rPr/>
      </w:pPr>
      <w:r>
        <w:rPr/>
        <w:t xml:space="preserve">6473160 </w:t>
      </w:r>
    </w:p>
    <w:p>
      <w:pPr>
        <w:pStyle w:val="TextBody"/>
        <w:bidi w:val="0"/>
        <w:spacing w:before="0" w:after="283"/>
        <w:jc w:val="start"/>
        <w:rPr/>
      </w:pPr>
      <w:r>
        <w:rPr/>
        <w:t xml:space="preserve">6473160 </w:t>
      </w:r>
    </w:p>
    <w:p>
      <w:pPr>
        <w:pStyle w:val="TextBody"/>
        <w:bidi w:val="0"/>
        <w:spacing w:before="0" w:after="283"/>
        <w:jc w:val="start"/>
        <w:rPr/>
      </w:pPr>
      <w:r>
        <w:rPr/>
        <w:t xml:space="preserve">6473160 </w:t>
      </w:r>
    </w:p>
    <w:p>
      <w:pPr>
        <w:pStyle w:val="TextBody"/>
        <w:bidi w:val="0"/>
        <w:spacing w:before="0" w:after="283"/>
        <w:jc w:val="start"/>
        <w:rPr/>
      </w:pPr>
      <w:r>
        <w:rPr/>
        <w:t xml:space="preserve">6473160 </w:t>
      </w:r>
    </w:p>
    <w:p>
      <w:pPr>
        <w:pStyle w:val="TextBody"/>
        <w:bidi w:val="0"/>
        <w:spacing w:before="0" w:after="283"/>
        <w:jc w:val="start"/>
        <w:rPr/>
      </w:pPr>
      <w:r>
        <w:rPr/>
        <w:t xml:space="preserve">6473160 </w:t>
      </w:r>
    </w:p>
    <w:p>
      <w:pPr>
        <w:pStyle w:val="TextBody"/>
        <w:bidi w:val="0"/>
        <w:spacing w:before="0" w:after="283"/>
        <w:jc w:val="start"/>
        <w:rPr/>
      </w:pPr>
      <w:r>
        <w:rPr/>
        <w:t xml:space="preserve">6473160 </w:t>
      </w:r>
    </w:p>
    <w:p>
      <w:pPr>
        <w:pStyle w:val="TextBody"/>
        <w:bidi w:val="0"/>
        <w:spacing w:before="0" w:after="283"/>
        <w:jc w:val="start"/>
        <w:rPr/>
      </w:pPr>
      <w:r>
        <w:rPr/>
        <w:t xml:space="preserve">Utelity </w:t>
      </w:r>
    </w:p>
    <w:p>
      <w:pPr>
        <w:pStyle w:val="TextBody"/>
        <w:bidi w:val="0"/>
        <w:jc w:val="start"/>
        <w:rPr/>
      </w:pPr>
      <w:r>
        <w:rPr/>
        <w:t xml:space="preserve">345, 600 </w:t>
      </w:r>
    </w:p>
    <w:p>
      <w:pPr>
        <w:pStyle w:val="TextBody"/>
        <w:bidi w:val="0"/>
        <w:spacing w:before="0" w:after="283"/>
        <w:jc w:val="start"/>
        <w:rPr/>
      </w:pPr>
      <w:r>
        <w:rPr/>
        <w:t xml:space="preserve">414, 720 </w:t>
      </w:r>
    </w:p>
    <w:p>
      <w:pPr>
        <w:pStyle w:val="TextBody"/>
        <w:bidi w:val="0"/>
        <w:spacing w:before="0" w:after="283"/>
        <w:jc w:val="start"/>
        <w:rPr/>
      </w:pPr>
      <w:r>
        <w:rPr/>
        <w:t xml:space="preserve">483, 840 </w:t>
      </w:r>
    </w:p>
    <w:p>
      <w:pPr>
        <w:pStyle w:val="TextBody"/>
        <w:bidi w:val="0"/>
        <w:spacing w:before="0" w:after="283"/>
        <w:jc w:val="start"/>
        <w:rPr/>
      </w:pPr>
      <w:r>
        <w:rPr/>
        <w:t xml:space="preserve">552, 960 </w:t>
      </w:r>
    </w:p>
    <w:p>
      <w:pPr>
        <w:pStyle w:val="TextBody"/>
        <w:bidi w:val="0"/>
        <w:spacing w:before="0" w:after="283"/>
        <w:jc w:val="start"/>
        <w:rPr/>
      </w:pPr>
      <w:r>
        <w:rPr/>
        <w:t xml:space="preserve">552, 960 </w:t>
      </w:r>
    </w:p>
    <w:p>
      <w:pPr>
        <w:pStyle w:val="TextBody"/>
        <w:bidi w:val="0"/>
        <w:spacing w:before="0" w:after="283"/>
        <w:jc w:val="start"/>
        <w:rPr/>
      </w:pPr>
      <w:r>
        <w:rPr/>
        <w:t xml:space="preserve">552, 960 </w:t>
      </w:r>
    </w:p>
    <w:p>
      <w:pPr>
        <w:pStyle w:val="TextBody"/>
        <w:bidi w:val="0"/>
        <w:spacing w:before="0" w:after="283"/>
        <w:jc w:val="start"/>
        <w:rPr/>
      </w:pPr>
      <w:r>
        <w:rPr/>
        <w:t xml:space="preserve">552, 960 </w:t>
      </w:r>
    </w:p>
    <w:p>
      <w:pPr>
        <w:pStyle w:val="TextBody"/>
        <w:bidi w:val="0"/>
        <w:spacing w:before="0" w:after="283"/>
        <w:jc w:val="start"/>
        <w:rPr/>
      </w:pPr>
      <w:r>
        <w:rPr/>
        <w:t xml:space="preserve">552, 960 </w:t>
      </w:r>
    </w:p>
    <w:p>
      <w:pPr>
        <w:pStyle w:val="TextBody"/>
        <w:bidi w:val="0"/>
        <w:spacing w:before="0" w:after="283"/>
        <w:jc w:val="start"/>
        <w:rPr/>
      </w:pPr>
      <w:r>
        <w:rPr/>
        <w:t xml:space="preserve">552, 960 </w:t>
      </w:r>
    </w:p>
    <w:p>
      <w:pPr>
        <w:pStyle w:val="TextBody"/>
        <w:bidi w:val="0"/>
        <w:spacing w:before="0" w:after="283"/>
        <w:jc w:val="start"/>
        <w:rPr/>
      </w:pPr>
      <w:r>
        <w:rPr/>
        <w:t xml:space="preserve">552, 960 </w:t>
      </w:r>
    </w:p>
    <w:p>
      <w:pPr>
        <w:pStyle w:val="TextBody"/>
        <w:bidi w:val="0"/>
        <w:spacing w:before="0" w:after="283"/>
        <w:jc w:val="start"/>
        <w:rPr/>
      </w:pPr>
      <w:r>
        <w:rPr/>
        <w:t xml:space="preserve">total cost </w:t>
      </w:r>
    </w:p>
    <w:p>
      <w:pPr>
        <w:pStyle w:val="TextBody"/>
        <w:bidi w:val="0"/>
        <w:spacing w:before="0" w:after="283"/>
        <w:jc w:val="start"/>
        <w:rPr/>
      </w:pPr>
      <w:r>
        <w:rPr/>
        <w:t xml:space="preserve">-4411250 </w:t>
      </w:r>
    </w:p>
    <w:p>
      <w:pPr>
        <w:pStyle w:val="TextBody"/>
        <w:bidi w:val="0"/>
        <w:spacing w:before="0" w:after="283"/>
        <w:jc w:val="start"/>
        <w:rPr/>
      </w:pPr>
      <w:r>
        <w:rPr/>
        <w:t xml:space="preserve">5, 596, 325 </w:t>
      </w:r>
    </w:p>
    <w:p>
      <w:pPr>
        <w:pStyle w:val="TextBody"/>
        <w:bidi w:val="0"/>
        <w:spacing w:before="0" w:after="283"/>
        <w:jc w:val="start"/>
        <w:rPr/>
      </w:pPr>
      <w:r>
        <w:rPr/>
        <w:t xml:space="preserve">2, 133, 040 </w:t>
      </w:r>
    </w:p>
    <w:p>
      <w:pPr>
        <w:pStyle w:val="TextBody"/>
        <w:bidi w:val="0"/>
        <w:spacing w:before="0" w:after="283"/>
        <w:jc w:val="start"/>
        <w:rPr/>
      </w:pPr>
      <w:r>
        <w:rPr/>
        <w:t xml:space="preserve">7, 409, 299 </w:t>
      </w:r>
    </w:p>
    <w:p>
      <w:pPr>
        <w:pStyle w:val="TextBody"/>
        <w:bidi w:val="0"/>
        <w:spacing w:before="0" w:after="283"/>
        <w:jc w:val="start"/>
        <w:rPr/>
      </w:pPr>
      <w:r>
        <w:rPr/>
        <w:t xml:space="preserve">8, 316, 926 </w:t>
      </w:r>
    </w:p>
    <w:p>
      <w:pPr>
        <w:pStyle w:val="TextBody"/>
        <w:bidi w:val="0"/>
        <w:spacing w:before="0" w:after="283"/>
        <w:jc w:val="start"/>
        <w:rPr/>
      </w:pPr>
      <w:r>
        <w:rPr/>
        <w:t xml:space="preserve">8, 347, 083 </w:t>
      </w:r>
    </w:p>
    <w:p>
      <w:pPr>
        <w:pStyle w:val="TextBody"/>
        <w:bidi w:val="0"/>
        <w:spacing w:before="0" w:after="283"/>
        <w:jc w:val="start"/>
        <w:rPr/>
      </w:pPr>
      <w:r>
        <w:rPr/>
        <w:t xml:space="preserve">8, 378, 059 </w:t>
      </w:r>
    </w:p>
    <w:p>
      <w:pPr>
        <w:pStyle w:val="TextBody"/>
        <w:bidi w:val="0"/>
        <w:spacing w:before="0" w:after="283"/>
        <w:jc w:val="start"/>
        <w:rPr/>
      </w:pPr>
      <w:r>
        <w:rPr/>
        <w:t xml:space="preserve">8, 409, 883 </w:t>
      </w:r>
    </w:p>
    <w:p>
      <w:pPr>
        <w:pStyle w:val="TextBody"/>
        <w:bidi w:val="0"/>
        <w:spacing w:before="0" w:after="283"/>
        <w:jc w:val="start"/>
        <w:rPr/>
      </w:pPr>
      <w:r>
        <w:rPr/>
        <w:t xml:space="preserve">7, 326, 583 </w:t>
      </w:r>
    </w:p>
    <w:p>
      <w:pPr>
        <w:pStyle w:val="TextBody"/>
        <w:bidi w:val="0"/>
        <w:spacing w:before="0" w:after="283"/>
        <w:jc w:val="start"/>
        <w:rPr/>
      </w:pPr>
      <w:r>
        <w:rPr/>
        <w:t xml:space="preserve">8, 476, 189 </w:t>
      </w:r>
    </w:p>
    <w:p>
      <w:pPr>
        <w:pStyle w:val="TextBody"/>
        <w:bidi w:val="0"/>
        <w:spacing w:before="0" w:after="283"/>
        <w:jc w:val="start"/>
        <w:rPr/>
      </w:pPr>
      <w:r>
        <w:rPr/>
        <w:t xml:space="preserve">8, 510, 721 </w:t>
      </w:r>
    </w:p>
    <w:p>
      <w:pPr>
        <w:pStyle w:val="TextBody"/>
        <w:bidi w:val="0"/>
        <w:spacing w:before="0" w:after="283"/>
        <w:jc w:val="start"/>
        <w:rPr/>
      </w:pPr>
      <w:r>
        <w:rPr/>
        <w:t xml:space="preserve">Revenues </w:t>
      </w:r>
    </w:p>
    <w:p>
      <w:pPr>
        <w:pStyle w:val="TextBody"/>
        <w:bidi w:val="0"/>
        <w:jc w:val="start"/>
        <w:rPr/>
      </w:pPr>
      <w:r>
        <w:rPr/>
        <w:t xml:space="preserve">5, 400, 000 </w:t>
      </w:r>
    </w:p>
    <w:p>
      <w:pPr>
        <w:pStyle w:val="TextBody"/>
        <w:bidi w:val="0"/>
        <w:spacing w:before="0" w:after="283"/>
        <w:jc w:val="start"/>
        <w:rPr/>
      </w:pPr>
      <w:r>
        <w:rPr/>
        <w:t xml:space="preserve">6, 480, 000 </w:t>
      </w:r>
    </w:p>
    <w:p>
      <w:pPr>
        <w:pStyle w:val="TextBody"/>
        <w:bidi w:val="0"/>
        <w:spacing w:before="0" w:after="283"/>
        <w:jc w:val="start"/>
        <w:rPr/>
      </w:pPr>
      <w:r>
        <w:rPr/>
        <w:t xml:space="preserve">7, 560, 000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8, 640, 000 </w:t>
      </w:r>
    </w:p>
    <w:p>
      <w:pPr>
        <w:pStyle w:val="TextBody"/>
        <w:bidi w:val="0"/>
        <w:spacing w:before="0" w:after="283"/>
        <w:jc w:val="start"/>
        <w:rPr/>
      </w:pPr>
      <w:r>
        <w:rPr/>
        <w:t xml:space="preserve">resource flow </w:t>
      </w:r>
    </w:p>
    <w:p>
      <w:pPr>
        <w:pStyle w:val="TextBody"/>
        <w:bidi w:val="0"/>
        <w:spacing w:before="0" w:after="283"/>
        <w:jc w:val="start"/>
        <w:rPr/>
      </w:pPr>
      <w:r>
        <w:rPr/>
        <w:t xml:space="preserve">-4411250 </w:t>
      </w:r>
    </w:p>
    <w:p>
      <w:pPr>
        <w:pStyle w:val="TextBody"/>
        <w:bidi w:val="0"/>
        <w:spacing w:before="0" w:after="283"/>
        <w:jc w:val="start"/>
        <w:rPr/>
      </w:pPr>
      <w:r>
        <w:rPr/>
        <w:t xml:space="preserve">(196, 325) </w:t>
      </w:r>
    </w:p>
    <w:p>
      <w:pPr>
        <w:pStyle w:val="TextBody"/>
        <w:bidi w:val="0"/>
        <w:spacing w:before="0" w:after="283"/>
        <w:jc w:val="start"/>
        <w:rPr/>
      </w:pPr>
      <w:r>
        <w:rPr/>
        <w:t xml:space="preserve">4, 346, 960 </w:t>
      </w:r>
    </w:p>
    <w:p>
      <w:pPr>
        <w:pStyle w:val="TextBody"/>
        <w:bidi w:val="0"/>
        <w:spacing w:before="0" w:after="283"/>
        <w:jc w:val="start"/>
        <w:rPr/>
      </w:pPr>
      <w:r>
        <w:rPr/>
        <w:t xml:space="preserve">150, 701 </w:t>
      </w:r>
    </w:p>
    <w:p>
      <w:pPr>
        <w:pStyle w:val="TextBody"/>
        <w:bidi w:val="0"/>
        <w:spacing w:before="0" w:after="283"/>
        <w:jc w:val="start"/>
        <w:rPr/>
      </w:pPr>
      <w:r>
        <w:rPr/>
        <w:t xml:space="preserve">323, 074 </w:t>
      </w:r>
    </w:p>
    <w:p>
      <w:pPr>
        <w:pStyle w:val="TextBody"/>
        <w:bidi w:val="0"/>
        <w:spacing w:before="0" w:after="283"/>
        <w:jc w:val="start"/>
        <w:rPr/>
      </w:pPr>
      <w:r>
        <w:rPr/>
        <w:t xml:space="preserve">292, 917 </w:t>
      </w:r>
    </w:p>
    <w:p>
      <w:pPr>
        <w:pStyle w:val="TextBody"/>
        <w:bidi w:val="0"/>
        <w:spacing w:before="0" w:after="283"/>
        <w:jc w:val="start"/>
        <w:rPr/>
      </w:pPr>
      <w:r>
        <w:rPr/>
        <w:t xml:space="preserve">261, 941 </w:t>
      </w:r>
    </w:p>
    <w:p>
      <w:pPr>
        <w:pStyle w:val="TextBody"/>
        <w:bidi w:val="0"/>
        <w:spacing w:before="0" w:after="283"/>
        <w:jc w:val="start"/>
        <w:rPr/>
      </w:pPr>
      <w:r>
        <w:rPr/>
        <w:t xml:space="preserve">230, 117 </w:t>
      </w:r>
    </w:p>
    <w:p>
      <w:pPr>
        <w:pStyle w:val="TextBody"/>
        <w:bidi w:val="0"/>
        <w:spacing w:before="0" w:after="283"/>
        <w:jc w:val="start"/>
        <w:rPr/>
      </w:pPr>
      <w:r>
        <w:rPr/>
        <w:t xml:space="preserve">1, 313, 417 </w:t>
      </w:r>
    </w:p>
    <w:p>
      <w:pPr>
        <w:pStyle w:val="TextBody"/>
        <w:bidi w:val="0"/>
        <w:spacing w:before="0" w:after="283"/>
        <w:jc w:val="start"/>
        <w:rPr/>
      </w:pPr>
      <w:r>
        <w:rPr/>
        <w:t xml:space="preserve">163, 811 </w:t>
      </w:r>
    </w:p>
    <w:p>
      <w:pPr>
        <w:pStyle w:val="TextBody"/>
        <w:bidi w:val="0"/>
        <w:spacing w:before="0" w:after="283"/>
        <w:jc w:val="start"/>
        <w:rPr/>
      </w:pPr>
      <w:r>
        <w:rPr/>
        <w:t xml:space="preserve">129, 279 </w:t>
      </w:r>
    </w:p>
    <w:p>
      <w:pPr>
        <w:pStyle w:val="Heading2"/>
        <w:bidi w:val="0"/>
        <w:jc w:val="start"/>
        <w:rPr/>
      </w:pPr>
      <w:r>
        <w:rPr/>
        <w:t xml:space="preserve">NPV=-685356 </w:t>
      </w:r>
    </w:p>
    <w:p>
      <w:pPr>
        <w:pStyle w:val="Heading2"/>
        <w:bidi w:val="0"/>
        <w:jc w:val="start"/>
        <w:rPr/>
      </w:pPr>
      <w:r>
        <w:rPr/>
        <w:t xml:space="preserve">ERR= 13% </w:t>
      </w:r>
    </w:p>
    <w:p>
      <w:pPr>
        <w:pStyle w:val="Heading2"/>
        <w:bidi w:val="0"/>
        <w:jc w:val="start"/>
        <w:rPr/>
      </w:pPr>
      <w:r>
        <w:rPr/>
        <w:t xml:space="preserve">Do-ability of the project </w:t>
      </w:r>
    </w:p>
    <w:p>
      <w:pPr>
        <w:pStyle w:val="TextBody"/>
        <w:bidi w:val="0"/>
        <w:spacing w:before="0" w:after="283"/>
        <w:jc w:val="start"/>
        <w:rPr/>
      </w:pPr>
      <w:r>
        <w:rPr/>
        <w:t xml:space="preserve">The proposed project can show high returns. the project perfectly sets to the changing patterns of the country. If the gets good reorganization among its potential costumers, the project can show amazing result, and can prove a good investment for the investor. </w:t>
      </w:r>
    </w:p>
    <w:p>
      <w:pPr>
        <w:pStyle w:val="Heading2"/>
        <w:bidi w:val="0"/>
        <w:jc w:val="start"/>
        <w:rPr/>
      </w:pPr>
      <w:r>
        <w:rPr/>
        <w:t xml:space="preserve">Comparative advantage </w:t>
      </w:r>
    </w:p>
    <w:p>
      <w:pPr>
        <w:pStyle w:val="TextBody"/>
        <w:bidi w:val="0"/>
        <w:spacing w:before="0" w:after="283"/>
        <w:jc w:val="start"/>
        <w:rPr/>
      </w:pPr>
      <w:r>
        <w:rPr/>
        <w:t xml:space="preserve">As the demand for fast-food increases, the prices increase with it. The only comparative advantage is that, the owner will offer low prices to the costumers. This would increase its sales. </w:t>
      </w:r>
    </w:p>
    <w:p>
      <w:pPr>
        <w:pStyle w:val="Heading2"/>
        <w:bidi w:val="0"/>
        <w:jc w:val="start"/>
        <w:rPr/>
      </w:pPr>
      <w:r>
        <w:rPr/>
        <w:t xml:space="preserve">ACCABILITY OF THE PROJECT </w:t>
      </w:r>
    </w:p>
    <w:p>
      <w:pPr>
        <w:pStyle w:val="TextBody"/>
        <w:bidi w:val="0"/>
        <w:spacing w:before="0" w:after="283"/>
        <w:jc w:val="start"/>
        <w:rPr/>
      </w:pPr>
      <w:r>
        <w:rPr/>
        <w:t xml:space="preserve">As shown, that the NPVs and IRRs calculated above are negative in most of the cases, except the resource statement. This shows that the project is not acceptable. On the other hand if the revenues assumed above are increased, the returns will increase, and thus will end up with positive NPV. This can be done by proper marketing of the restaurant.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https://assignbuster.com/a-general-study-into-fast-food-restaurants-marketing-essay/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general study into fast food restauran...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eral-study-into-fast-food-restaura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general study into fast food restaurants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study into fast food restaurants marketing essay</dc:title>
  <dc:subject>Others;</dc:subject>
  <dc:creator>AssignBuster</dc:creator>
  <cp:keywords/>
  <dc:description>The increasing number of outlets clearly states the demand of consumer for fast food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