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"https://assignbuster.com/business-computerization-3397/"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 computerization 3397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word ubiquitous means ever present or occurring everywhere. This term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used to describe the use of the computer in the business. The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world’s benefit alone is enough to make a head spin. Every time a person goes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grocery store, the bank, the local ATM, or even the neighborhood gym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 by the use of computers in modern society is unforeseen by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civilians. Many fields in business depend on the convenience, speed, accuracy,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reliability that computers have become known for. However all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and large benefit from the use of computers. First a company must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impact computers will have on keeping track of there accounts. Then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choose the correct hardware and software to best suit their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needs, while at the same time making themselves familiar with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enhancements that increase productivity. Finally, the company must allow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installation and training. When evaluating the need for a computerized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in a company one will also need to forecast the future demands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company. After all to survive in the business world one must anticipate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and not react to the past. How does one know when it is time to make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critical transition? It is when management finds itself unable to keep track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business? Which products are profitable? Which are not? Which customers pay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time? Which are delinquent? Having easy access to this data is essential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a healthy and competitive business. When the company has grown enough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management no longer has access to the data used to make informed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decisions, then it is time to switch to a computerized data management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computerized data management systems are often called information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now has two choices. It can either hire a professional consulting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 to help select and install the computer system, or venture out on its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these important decisions. Adequate planning is the most important step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assuring the successful use of computer technology. Most companies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 off seeking the aid of a consulting firm. They are better informed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types of hardware and software that would best suit the computing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needs. An outside firm is a better choice because they are less likely to make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costly mistake when choosing the new system. Another benefit to using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consulting firm would be there help in setting-up the procedures for using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computer system and the necessary training to implement those procedures.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the company has decided that they will benefit from computer enhancements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then a matter of choosing which software and hardware at would be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useful. Software is just another name for the programming that computers run 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 language that tells computers what to do. When choosing software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to, make sure to select the right number and combination of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modules” to meet a company’s needs. The objective is to come up with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integrated system by selecting the modules important to the company. Here is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 of an integrated system. Say your employee sends a bill to customer.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manual systems one would have to post it three times to the sales journal,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 customer receivable account and to the general ledger. But with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integrated computer system one entry and the data will be posted automatically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all the appropriate files. There is an alternative to buying packaged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software. A Company can have a custom program written. Custom programs are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expensive. Costing, up to $25, 000 more, depending on the number of modules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buy. They are generally uneconomical and unnecessary. In most cases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able to purchase pre-packaged software at a fraction of the cost of custom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software. The software will then be able to handle up to 80% of the needs.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the only consideration. Before one buys, find out what comes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package. Read the manuals and determine if the features satisfy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everything that the company requires. A good word to describe computers is 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changing. One should always be on the lookout for new computer technology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the company. Very often the company can increase productivity with just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enhancements. For example, multilingual programs have grown important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years. As trade barriers in the world crumble and new opportunities continue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grow. Mid-sized and even small businesses expand their market beyond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boarders; they are then faced with using multilingual computer systems.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 tools that do these jobs constitute a unique class of software especially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designed for the international arena. Technology does not have to be new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be useful. The need for it is what is important to the company. So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over look anything when searching for new tools. The next step is selecting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appropriate hardware to handle the computing needs. Hardware comprises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physical items that allow a computer to run programs, such as a printer,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monitor, a mouse, a keyboard, and a modem among other things. The memory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is stored on a computer is also considered hardware. When choosing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proper hardware one should not base all the decisions on price alone.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Compare several vendors, selecting the one with the best combination of service,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training, and warranties. The company will start to rely on the computers,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certain that it can get serviced. Try and look for a vendor with a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outlet near the company. Also steer clear of systems that have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entered the market, considering the high mortality rate in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industry. The company may not be around when it comes time to get service.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many things to consider when purchasing hardware as well as software, so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sure to give proper consideration to using a consulting firm. They could end-up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saving money. When the company finally makes the decision to computerize and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selected the suitable hardware and software. The company must then allow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appropriate amount of time to install the system and also train their employees.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system may take several months before it is thoroughly up and running,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be patient. When training employees, they can sometimes be hesitant toward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computerization. So extend assurances that the computer is a tool to help them,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to replace them. The rule of thumb, as with anything, is to be patient.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 process of computerizing may at first leave a person totally confused.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remember that being confused is only a part of success. Make sure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to change from a manual system. These new changes may only confuse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new system. Second, make informed choices when choosing hardware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software. Perhaps a consulting firm would be the smart way to go. Also remember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keep track of new technology, it will make a company more productive.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allow plenty time for installing and training. Taking time may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prevent costly delays. The most important thing to remember is taking time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informed decisions.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https://assignbuster.com/business-computerization-3397/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Business computerization 3397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computerization 3397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computerization 3397</dc:title>
  <dc:subject>Technology;Computer</dc:subject>
  <dc:creator>AssignBuster</dc:creator>
  <cp:keywords/>
  <dc:description>When evaluating the need for a computerized system in a company one will also need to forecast the future demands of the company.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