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"https://assignbuster.com/chemical-engineering/"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Chemical engineering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background is very strong. I have earned A grades in my pre-calculus coursework and my instructor has written me an excellent recommendation letter. I enjoy challenges and, to be honest, the pre-calculus class was not very challenging for me. It was easy and I desire more advanced coursework and more challenging theories and problems. I believe that I can only improve myself by having new challenges. I am not afraid of difficult problems. Actually, I prefer difficult problems for simple problems. I am sure that I can succeed at this higher level. </w:t>
        <w:br/>
        <w:t xml:space="preserve">In addition to mathematics and engineering, I really love the sciences. I am very interested in chemistry and in biology. This gives me a broad background. I am not limited to only one field or area of specialization. I believe my broad interests make me a suitable candidate for the honors program. This is because I can use calculus concepts in a variety of academic situations. I am very interested in applying the concepts. </w:t>
        <w:br/>
        <w:t xml:space="preserve">I have no doubt that I can be a successful member of the honors program. First, I have proven that I am able to succeed at the highest levels offered to me so far. I am driven to perform well because I love the subject matter. I work hard, I do extra research, and I am by nature a curious person. What would life be like without curiosity </w:t>
        <w:br/>
        <w:t xml:space="preserve">I must also say that I am very thoughtful. I do not like to rush things. I like to think about a problem from many points of view. Sometimes, it may seem like this approach takes too much time. But I think it is important to consider a problem generally and then specifically. I like to think about how theories might be applied in different situations. I am a very disciplined student, but I can be creative, too. </w:t>
        <w:br/>
        <w:t xml:space="preserve">The final reason that I believe I will be successful is that I am interested in the history of ideas. I like to know how an idea started and how it has changed over time. I think my interest in the history of the ideas up to modern times will help me to be a better student. I can learn ideas from other students and share my own ideas and knowledge. I am a sociable person and would be successful in working individually and in groups.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https://assignbuster.com/chemical-engineering/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Chemical engineering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Chemical engineering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engineering</dc:title>
  <dc:subject>Sociology;</dc:subject>
  <dc:creator>AssignBuster</dc:creator>
  <cp:keywords/>
  <dc:description>I am very interested in chemistry and in biology.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