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why simmias and cebes are so afraid of death in the phaedo, whereas socra...</w:t>
        </w:r>
      </w:hyperlink>
      <w:bookmarkEnd w:id="0"/>
    </w:p>
    <w:p>
      <w:r>
        <w:br w:type="page"/>
      </w:r>
    </w:p>
    <w:p>
      <w:pPr>
        <w:pStyle w:val="TextBody"/>
        <w:bidi w:val="0"/>
        <w:spacing w:before="0" w:after="283"/>
        <w:jc w:val="start"/>
        <w:rPr/>
      </w:pPr>
      <w:r>
        <w:rPr/>
        <w:t xml:space="preserve">The action of the dialogue in Phaedo takes place on the eve of Socrates’ death in Athens in 399 B. C. As to be expected in this scenario, the dialogue centers round the significance and nature of death. Socrates, resolute in his own conviction of the immortality of the soul, faces his impending death with, not just equanimity, but eager anticipation. On the other hand, Simmias and Cebes, lacking Socrates’ conviction, fear death. The crux of the dialogue is Socrates’ argument persuading Simmias and Cebes to accept his point of view. </w:t>
        <w:br/>
        <w:t xml:space="preserve">To the wonder of his disciples, Socrates remains “ noble and fearless in the hour of death” (Plato, 5). Socrates unequivocally asserts that any true philosopher “ will be willing to die” (6). He is convinced that a better life awaits him. Death, as the harbinger of “ the greatest good” (8), is something the true philosopher desires and pursues. Death may be defined as “ the separation of the soul and body” (8). The philosopher is a seeker of truth and lover of wisdom, who pursues the essence of the knowledge of existence. In this pursuit, the body, with its’ lusts, sensual pleasures and physical needs, is “ only a disturbing element, hindering the soul from the acquisition of knowledge” (10). Therefore, the philosopher desires death, which will release “ the soul from the chains of the body” (11) and free the soul to attain the truth. His desire for the truth will be satisfied only by the separation of the soul from the body – that is, by death – which is the purification of the soul. Death is the philosopher’s means to gain wisdom, while the body is his “ enemy” (11). Socrates fearlessly and eagerly anticipates death and is ready “ to depart with joy” (11) from this world. </w:t>
        <w:br/>
        <w:t xml:space="preserve">Cebes and Simmias acknowledge the truth of Socrates’ word, but continue to fear death, as they are afraid that the soul “ may be destroyed and perish” (12) when she leaves the body, “ vanishing into nothingness” after death. Socrates allays their fears by convincing them of the immortality of the soul. The accepted belief that “ the living spring from the dead” (15) presupposes the prior existence of the soul, in another world, before it assumes human form. As recollection is an essential part of knowledge, this recollection is obviously gained by the intelligent souls’ existence in another place. The rebirth of the soul is proof of the souls’ immortality, as “ everything living is born of the dead” (19). Once it is accepted that the soul is invisible, unchangeable and “ in the very likeness of the divine” (21), it follows that, unlike the body, the pure and noble soul remains indissoluble and immortal. Furthermore, as the soul is the bearer of life, she cannot admit of death, which is the opposite of life. Socrates, who, as a true philosopher, has devoted his life to “ the attainment of the highest virtue and wisdom” (40) and has spurned bodily pleasure, is eager to be “ released from this earthly prison” (45). Death, for him, is not a misfortune but a cause of rejoicing and the means “ to be freed from human ills” (24). </w:t>
        <w:br/>
        <w:t xml:space="preserve">I must confess that, like Simmias and Cebes, “ there is a child within (me) to whom death is a sort of hobgoblin” (19). Unlike Socrates, who is armed with the conviction that he has resolutely abhorred bodily pleasures and pursued neither power not wealth, but only true wisdom, I am no true philosopher! As such, being “ not devoid of natural feeling” (32), I am justified in fearing death. However, just as Socrates’ argument convinced Simmias and Cebes of the immortality of the soul and of death being but the means to the salvation of that soul, it has convinced me to endeavor to pursue “ temperance, justice, courage, nobility and truth” (45) so that, when my time comes, I too can face death with the fortitude of a philosopher and look forward to “ live in bliss --- and forever dwell --- in company with the gods” (22). </w:t>
        <w:br/>
        <w:t xml:space="preserve">360 BC </w:t>
        <w:br/>
        <w:t xml:space="preserve">PHAEDO </w:t>
        <w:br/>
        <w:t xml:space="preserve">by Plato </w:t>
        <w:br/>
        <w:t xml:space="preserve">translated by Benjamin Jowett </w:t>
        <w:br/>
        <w:t xml:space="preserve">PERSONS OF THE DIALOGUE </w:t>
        <w:br/>
        <w:t xml:space="preserve">PHAEDO, who is the narrator of the dialogue to ECHECRATES of Phlius </w:t>
        <w:br/>
        <w:t xml:space="preserve">SOCRATES </w:t>
        <w:br/>
        <w:t xml:space="preserve">APOLLODORUS </w:t>
        <w:br/>
        <w:t xml:space="preserve">SIMMIAS </w:t>
        <w:br/>
        <w:t xml:space="preserve">CEBES </w:t>
        <w:br/>
        <w:t xml:space="preserve">CRITO </w:t>
        <w:br/>
        <w:t xml:space="preserve">ATTENDANT OF THE PRISON </w:t>
        <w:br/>
        <w:t xml:space="preserve">PHAEDO </w:t>
        <w:br/>
        <w:t xml:space="preserve">SCENE: The Prison of Socrates </w:t>
        <w:br/>
        <w:t xml:space="preserve">PLACE OF THE NARRATION: Phlius </w:t>
        <w:br/>
        <w:t xml:space="preserve">Echecrates. Were you yourself, Phaedo, in the prison with Socrates </w:t>
        <w:br/>
        <w:t xml:space="preserve">on the day when he drank the poison? </w:t>
        <w:br/>
        <w:t xml:space="preserve">Phaedo. Yes, Echecrates, I was. </w:t>
        <w:br/>
        <w:t xml:space="preserve">Ech. I wish that you would tell me about his death. What did he </w:t>
        <w:br/>
        <w:t xml:space="preserve">say in his last hours? We were informed that he died by taking poison, </w:t>
        <w:br/>
        <w:t xml:space="preserve">but no one knew anything more; for no Phliasian ever goes to Athens </w:t>
        <w:br/>
        <w:t xml:space="preserve">now, and a long time has elapsed since any Athenian found his way to </w:t>
        <w:br/>
        <w:t xml:space="preserve">Phlius, and therefore we had no clear account. </w:t>
        <w:br/>
        <w:t xml:space="preserve">Phaed. Did you not hear of the proceedings at the trial? </w:t>
        <w:br/>
        <w:t xml:space="preserve">Ech. Yes; someone told us about the trial, and we could not </w:t>
        <w:br/>
        <w:t xml:space="preserve">understand why, having been condemned, he was put to death, as </w:t>
        <w:br/>
        <w:t xml:space="preserve">appeared, not at the time, but long afterwards. What was the reason of </w:t>
        <w:br/>
        <w:t xml:space="preserve">this? </w:t>
        <w:br/>
        <w:t xml:space="preserve">Phaed. An accident, Echecrates. The reason was that the stern of the </w:t>
        <w:br/>
        <w:t xml:space="preserve">ship which the Athenians send to Delos happened to have been crowned </w:t>
        <w:br/>
        <w:t xml:space="preserve">on the day before he was tried. </w:t>
        <w:br/>
        <w:t xml:space="preserve">Ech. What is this ship? </w:t>
        <w:br/>
        <w:t xml:space="preserve">Phaed. This is the ship in which, as the Athenians say, Theseus went </w:t>
        <w:br/>
        <w:t xml:space="preserve">to Crete when he took with him the fourteen youths, and was the </w:t>
        <w:br/>
        <w:t xml:space="preserve">saviour of them and of himself. And they were said to have vowed to </w:t>
        <w:br/>
        <w:t xml:space="preserve">Apollo at the time, that if they were saved they would make an </w:t>
        <w:br/>
        <w:t xml:space="preserve">annual pilgrimage to Delos. Now this custom still continues, and the </w:t>
        <w:br/>
        <w:t xml:space="preserve">whole period of the voyage to and from Delos, beginning when the </w:t>
        <w:br/>
        <w:t xml:space="preserve">priest of Apollo crowns the stern of the ship, is a holy season, </w:t>
        <w:br/>
        <w:t xml:space="preserve">during which the city is not allowed to be polluted by public </w:t>
        <w:br/>
        <w:t xml:space="preserve">executions; and often, when the vessel is detained by adverse winds, </w:t>
        <w:br/>
        <w:t xml:space="preserve">there may be a very considerable delay. As I was saying, the ship </w:t>
        <w:br/>
        <w:t xml:space="preserve">was crowned on the day before the trial, and this was the reason why </w:t>
        <w:br/>
        <w:t xml:space="preserve">Socrates lay in prison and was not put to death until long after he </w:t>
        <w:br/>
        <w:t xml:space="preserve">was condemned. </w:t>
        <w:br/>
        <w:t xml:space="preserve">Ech. What was the manner of his death, Phaedo? What was said or </w:t>
        <w:br/>
        <w:t xml:space="preserve">done? And which of his friends had he with him? Or were they not </w:t>
        <w:br/>
        <w:t xml:space="preserve">allowed by the authorities to be present? And did he die alone? </w:t>
        <w:br/>
        <w:t xml:space="preserve">Phaed. No; there were several of his friends with him. </w:t>
        <w:br/>
        <w:t xml:space="preserve">Ech. If you have nothing to do, I wish that you would tell me what </w:t>
        <w:br/>
        <w:t xml:space="preserve">passed, as exactly as you can. </w:t>
        <w:br/>
        <w:t xml:space="preserve">Phaed. I have nothing to do, and will try to gratify your wish. </w:t>
        <w:br/>
        <w:t xml:space="preserve">For to me, too, there is no greater pleasure than to have Socrates </w:t>
        <w:br/>
        <w:t xml:space="preserve">brought to my recollection, whether I speak myself or hear another </w:t>
        <w:br/>
        <w:t xml:space="preserve">speak of him. </w:t>
        <w:br/>
        <w:t xml:space="preserve">Ech. You will have listeners who are of the same mind with you, </w:t>
        <w:br/>
        <w:t xml:space="preserve">and I hope that you will be as exact as you can. </w:t>
        <w:br/>
        <w:t xml:space="preserve">Phaed. I remember the strange feeling which came over me at being </w:t>
        <w:br/>
        <w:t xml:space="preserve">with him. For I could hardly believe that I was present at the death </w:t>
        <w:br/>
        <w:t xml:space="preserve">of a friend, and therefore I did not pity him, Echecrates; his mien </w:t>
        <w:br/>
        <w:t xml:space="preserve">and his language were so noble and fearless in the hour of death </w:t>
        <w:br/>
        <w:t xml:space="preserve">that to me he appeared blessed. I thought that in going to the other </w:t>
        <w:br/>
        <w:t xml:space="preserve">world he could not be without a divine call, and that he would be </w:t>
        <w:br/>
        <w:t xml:space="preserve">happy, if any man ever was, when he arrived there, and therefore I did </w:t>
        <w:br/>
        <w:t xml:space="preserve">not pity him as might seem natural at such a time. But neither could I </w:t>
        <w:br/>
        <w:t xml:space="preserve">feel the pleasure which I usually felt in philosophical discourse (for </w:t>
        <w:br/>
        <w:t xml:space="preserve">philosophy was the theme of which we spoke). I was pleased, and I </w:t>
        <w:br/>
        <w:t xml:space="preserve">was also pained, because I knew that he was soon to die, and this </w:t>
        <w:br/>
        <w:t xml:space="preserve">strange mixture of feeling was shared by us all; we were laughing </w:t>
        <w:br/>
        <w:t xml:space="preserve">and weeping by turns, especially the excitable Apollodorus-you know </w:t>
        <w:br/>
        <w:t xml:space="preserve">the sort of man? </w:t>
        <w:br/>
        <w:t xml:space="preserve">Ech. Yes. </w:t>
        <w:br/>
        <w:t xml:space="preserve">Phaed. He was quite overcome; and I myself and all of us were </w:t>
        <w:br/>
        <w:t xml:space="preserve">greatly moved. </w:t>
        <w:br/>
        <w:t xml:space="preserve">Ech. Who were present? </w:t>
        <w:br/>
        <w:t xml:space="preserve">Phaed. Of native Athenians there were, besides Apollodorus, </w:t>
        <w:br/>
        <w:t xml:space="preserve">Critobulus and his father Crito, Hermogenes, Epigenes, Aeschines, </w:t>
        <w:br/>
        <w:t xml:space="preserve">and Antisthenes; likewise Ctesippus of the deme of Paeania, Menexenus, </w:t>
        <w:br/>
        <w:t xml:space="preserve">and some others; but Plato, if I am not mistaken, was ill. </w:t>
        <w:br/>
        <w:t xml:space="preserve">Ech. Were there any strangers? </w:t>
        <w:br/>
        <w:t xml:space="preserve">Phaed. Yes, there were; Simmias the Theban, and Cebes, and </w:t>
        <w:br/>
        <w:t xml:space="preserve">Phaedondes; Euclid and Terpison, who came from Megara. </w:t>
        <w:br/>
        <w:t xml:space="preserve">Ech. And was Aristippus there, and Cleombrotus? </w:t>
        <w:br/>
        <w:t xml:space="preserve">Phaed. No, they were said to be in Aegina. </w:t>
        <w:br/>
        <w:t xml:space="preserve">Ech. Anyone else? </w:t>
        <w:br/>
        <w:t xml:space="preserve">Phaed. I think that these were about all. </w:t>
        <w:br/>
        <w:t xml:space="preserve">Ech. And what was the discourse of which you spoke? </w:t>
        <w:br/>
        <w:t xml:space="preserve">Phaed. I will begin at the beginning, and endeavor to repeat the </w:t>
        <w:br/>
        <w:t xml:space="preserve">entire conversation. You must understand that we had been previously </w:t>
        <w:br/>
        <w:t xml:space="preserve">in the habit of assembling early in the morning at the court in </w:t>
        <w:br/>
        <w:t xml:space="preserve">which the trial was held, and which is not far from the prison. </w:t>
        <w:br/>
        <w:t xml:space="preserve">There we remained talking with one another until the opening of the </w:t>
        <w:br/>
        <w:t xml:space="preserve">prison doors (for they were not opened very early), and then went in </w:t>
        <w:br/>
        <w:t xml:space="preserve">and generally passed the day with Socrates. On the last morning the </w:t>
        <w:br/>
        <w:t xml:space="preserve">meeting was earlier than usual; this was owing to our having heard </w:t>
        <w:br/>
        <w:t xml:space="preserve">on the previous evening that the sacred ship had arrived from Delos, </w:t>
        <w:br/>
        <w:t xml:space="preserve">and therefore we agreed to meet very early at the accustomed place. On </w:t>
        <w:br/>
        <w:t xml:space="preserve">our going to the prison, the jailer who answered the door, instead </w:t>
        <w:br/>
        <w:t xml:space="preserve">of admitting us, came out and bade us wait and he would call us. </w:t>
        <w:br/>
        <w:t xml:space="preserve">" For the Eleven," he said, " are now with Socrates; they are taking off </w:t>
        <w:br/>
        <w:t xml:space="preserve">his chains, and giving orders that he is to die to-day." He soon </w:t>
        <w:br/>
        <w:t xml:space="preserve">returned and said that we might come in. On entering we found Socrates </w:t>
        <w:br/>
        <w:t xml:space="preserve">just released from chains, and Xanthippe, whom you know, sitting by </w:t>
        <w:br/>
        <w:t xml:space="preserve">him, and holding his child in her arms. When she saw us she uttered </w:t>
        <w:br/>
        <w:t xml:space="preserve">a cry and said, as women will: " O Socrates, this is the last time that </w:t>
        <w:br/>
        <w:t xml:space="preserve">either you will converse with your friends, or they with you." </w:t>
        <w:br/>
        <w:t xml:space="preserve">Socrates turned to Crito and said: " Crito, let someone take her home." </w:t>
        <w:br/>
        <w:t xml:space="preserve">Some of Critos people accordingly led her away, crying out and </w:t>
        <w:br/>
        <w:t xml:space="preserve">beating herself. And when she was gone, Socrates, sitting up on the </w:t>
        <w:br/>
        <w:t xml:space="preserve">couch, began to bend and rub his leg, saying, as he rubbed: " How </w:t>
        <w:br/>
        <w:t xml:space="preserve">singular is the thing called pleasure, and how curiously related to </w:t>
        <w:br/>
        <w:t xml:space="preserve">pain, which might be thought to be the opposite of it; for they </w:t>
        <w:br/>
        <w:t xml:space="preserve">never come to a man together, and yet he who pursues either of them is </w:t>
        <w:br/>
        <w:t xml:space="preserve">generally compelled to take the other. They are two, and yet they grow </w:t>
        <w:br/>
        <w:t xml:space="preserve">together out of one head or stem; and I cannot help thinking that if </w:t>
        <w:br/>
        <w:t xml:space="preserve">Aesop had noticed them, he would have made a fable about God trying to </w:t>
        <w:br/>
        <w:t xml:space="preserve">reconcile their strife, and when he could not, he fastened their heads </w:t>
        <w:br/>
        <w:t xml:space="preserve">together; and this is the reason why when one comes the other follows, </w:t>
        <w:br/>
        <w:t xml:space="preserve">as I find in my own case pleasure comes following after the pain in my </w:t>
        <w:br/>
        <w:t xml:space="preserve">leg, which was caused by the chain." </w:t>
        <w:br/>
        <w:t xml:space="preserve">Upon this Cebes said: I am very glad indeed, Socrates, that you </w:t>
        <w:br/>
        <w:t xml:space="preserve">mentioned the name of Aesop. For that reminds me of a question which </w:t>
        <w:br/>
        <w:t xml:space="preserve">has been asked by others, and was asked of me only the day before </w:t>
        <w:br/>
        <w:t xml:space="preserve">yesterday by Evenus the poet, and as he will be sure to ask again, you </w:t>
        <w:br/>
        <w:t xml:space="preserve">may as well tell me what I should say to him, if you would like him to </w:t>
        <w:br/>
        <w:t xml:space="preserve">have an answer. He wanted to know why you who never before wrote a </w:t>
        <w:br/>
        <w:t xml:space="preserve">line of poetry, now that you are in prison are putting Aesop into </w:t>
        <w:br/>
        <w:t xml:space="preserve">verse, and also composing that hymn in honor of Apollo. </w:t>
        <w:br/>
        <w:t xml:space="preserve">Tell him, Cebes, he replied, that I had no idea of rivalling him </w:t>
        <w:br/>
        <w:t xml:space="preserve">or his poems; which is the truth, for I knew that I could not do that. </w:t>
        <w:br/>
        <w:t xml:space="preserve">But I wanted to see whether I could purge away a scruple which I </w:t>
        <w:br/>
        <w:t xml:space="preserve">felt about certain dreams. In the course of my life I have often had </w:t>
        <w:br/>
        <w:t xml:space="preserve">intimations in dreams " that I should make music." The same dream </w:t>
        <w:br/>
        <w:t xml:space="preserve">came to me sometimes in one form, and sometimes in another, but always </w:t>
        <w:br/>
        <w:t xml:space="preserve">saying the same or nearly the same words: Make and cultivate music, </w:t>
        <w:br/>
        <w:t xml:space="preserve">said the dream. And hitherto I had imagined that this was only </w:t>
        <w:br/>
        <w:t xml:space="preserve">intended to exhort and encourage me in the study of philosophy, </w:t>
        <w:br/>
        <w:t xml:space="preserve">which has always been the pursuit of my life, and is the noblest and </w:t>
        <w:br/>
        <w:t xml:space="preserve">best of music. The dream was bidding me to do what I was already </w:t>
        <w:br/>
        <w:t xml:space="preserve">doing, in the same way that the competitor in a race is bidden by </w:t>
        <w:br/>
        <w:t xml:space="preserve">the spectators to run when he is already running. But I was not </w:t>
        <w:br/>
        <w:t xml:space="preserve">certain of this, as the dream might have meant music in the popular </w:t>
        <w:br/>
        <w:t xml:space="preserve">sense of the word, and being under sentence of death, and the festival </w:t>
        <w:br/>
        <w:t xml:space="preserve">giving me a respite, I thought that I should be safer if I satisfied </w:t>
        <w:br/>
        <w:t xml:space="preserve">the scruple, and, in obedience to the dream, composed a few verses </w:t>
        <w:br/>
        <w:t xml:space="preserve">before I departed. And first I made a hymn in honor of the god of </w:t>
        <w:br/>
        <w:t xml:space="preserve">the festival, and then considering that a poet, if he is really to </w:t>
        <w:br/>
        <w:t xml:space="preserve">be a poet or maker, should not only put words together but make </w:t>
        <w:br/>
        <w:t xml:space="preserve">stories, and as I have no invention, I took some fables of esop, which </w:t>
        <w:br/>
        <w:t xml:space="preserve">I had ready at hand and knew, and turned them into verse. Tell </w:t>
        <w:br/>
        <w:t xml:space="preserve">Evenus this, and bid him be of good cheer; that I would have him </w:t>
        <w:br/>
        <w:t xml:space="preserve">come after me if he be a wise man, and not tarry; and that to-day I am </w:t>
        <w:br/>
        <w:t xml:space="preserve">likely to be going, for the Athenians say that I must. </w:t>
        <w:br/>
        <w:t xml:space="preserve">Simmias said: What a message for such a man! having been a </w:t>
        <w:br/>
        <w:t xml:space="preserve">frequent companion of his, I should say that, as far as I know him, he </w:t>
        <w:br/>
        <w:t xml:space="preserve">will never take your advice unless he is obliged. </w:t>
        <w:br/>
        <w:t xml:space="preserve">Why, said Socrates,-is not Evenus a philosopher? </w:t>
        <w:br/>
        <w:t xml:space="preserve">I think that he is, said Simmias. </w:t>
        <w:br/>
        <w:t xml:space="preserve">Then he, or any man who has the spirit of philosophy, will be </w:t>
        <w:br/>
        <w:t xml:space="preserve">willing to die, though he will not take his own life, for that is held </w:t>
        <w:br/>
        <w:t xml:space="preserve">not to be right. </w:t>
        <w:br/>
        <w:t xml:space="preserve">Here he changed his position, and put his legs off the couch on to </w:t>
        <w:br/>
        <w:t xml:space="preserve">the ground, and during the rest of the conversation he remained </w:t>
        <w:br/>
        <w:t xml:space="preserve">sitting. </w:t>
        <w:br/>
        <w:t xml:space="preserve">Why do you say, inquired Cebes, that a man ought not to take his own </w:t>
        <w:br/>
        <w:t xml:space="preserve">life, but that the philosopher will be ready to follow the dying? </w:t>
        <w:br/>
        <w:t xml:space="preserve">Socrates replied: And have you, Cebes and Simmias, who are </w:t>
        <w:br/>
        <w:t xml:space="preserve">acquainted with Philolaus, never heard him speak of this? </w:t>
        <w:br/>
        <w:t xml:space="preserve">I never understood him, Socrates. </w:t>
        <w:br/>
        <w:t xml:space="preserve">My words, too, are only an echo; but I am very willing to say what I </w:t>
        <w:br/>
        <w:t xml:space="preserve">have heard: and indeed, as I am going to another place, I ought to </w:t>
        <w:br/>
        <w:t xml:space="preserve">be thinking and talking of the nature of the pilgrimage which I am </w:t>
        <w:br/>
        <w:t xml:space="preserve">about to make. What can I do better in the interval between this and </w:t>
        <w:br/>
        <w:t xml:space="preserve">the setting of the sun? </w:t>
        <w:br/>
        <w:t xml:space="preserve">Then tell me, Socrates, why is suicide held not to be right? as I </w:t>
        <w:br/>
        <w:t xml:space="preserve">have certainly heard Philolaus affirm when he was staying with us at </w:t>
        <w:br/>
        <w:t xml:space="preserve">Thebes: and there are others who say the same, although none of them </w:t>
        <w:br/>
        <w:t xml:space="preserve">has ever made me understand him. </w:t>
        <w:br/>
        <w:t xml:space="preserve">But do your best, replied Socrates, and the day may come when you </w:t>
        <w:br/>
        <w:t xml:space="preserve">will understand. I suppose that you wonder why, as most things which </w:t>
        <w:br/>
        <w:t xml:space="preserve">are evil may be accidentally good, this is to be the only exception </w:t>
        <w:br/>
        <w:t xml:space="preserve">(for may not death, too, be better than life in some cases?), and why, </w:t>
        <w:br/>
        <w:t xml:space="preserve">when a man is better dead, he is not permitted to be his own </w:t>
        <w:br/>
        <w:t xml:space="preserve">benefactor, but must wait for the hand of another. </w:t>
        <w:br/>
        <w:t xml:space="preserve">By Jupiter! yes, indeed, said Cebes, laughing, and speaking in his </w:t>
        <w:br/>
        <w:t xml:space="preserve">native Doric. </w:t>
        <w:br/>
        <w:t xml:space="preserve">I admit the appearance of inconsistency, replied Socrates, but there </w:t>
        <w:br/>
        <w:t xml:space="preserve">may not be any real inconsistency after all in this. There is a </w:t>
        <w:br/>
        <w:t xml:space="preserve">doctrine uttered in secret that man is a prisoner who has no right </w:t>
        <w:br/>
        <w:t xml:space="preserve">to open the door of his prison and run away; this is a great mystery </w:t>
        <w:br/>
        <w:t xml:space="preserve">which I do not quite understand. Yet I, too, believe that the gods are </w:t>
        <w:br/>
        <w:t xml:space="preserve">our guardians, and that we are a possession of theirs. Do you not </w:t>
        <w:br/>
        <w:t xml:space="preserve">agree? </w:t>
        <w:br/>
        <w:t xml:space="preserve">Yes, I agree to that, said Cebes. </w:t>
        <w:br/>
        <w:t xml:space="preserve">And if one of your own possessions, an ox or an ass, for example </w:t>
        <w:br/>
        <w:t xml:space="preserve">took the liberty of putting himself out of the way when you had </w:t>
        <w:br/>
        <w:t xml:space="preserve">given no intimation of your wish that he should die, would you not </w:t>
        <w:br/>
        <w:t xml:space="preserve">be angry with him, and would you not punish him if you could? </w:t>
        <w:br/>
        <w:t xml:space="preserve">Certainly, replied Cebes. </w:t>
        <w:br/>
        <w:t xml:space="preserve">Then there may be reason in saying that a man should wait, and not </w:t>
        <w:br/>
        <w:t xml:space="preserve">take his own life until God summons him, as he is now summoning me. </w:t>
        <w:br/>
        <w:t xml:space="preserve">Yes, Socrates, said Cebes, there is surely reason in that. And yet </w:t>
        <w:br/>
        <w:t xml:space="preserve">how can you reconcile this seemingly true belief that God is our </w:t>
        <w:br/>
        <w:t xml:space="preserve">guardian and we his possessions, with that willingness to die which we </w:t>
        <w:br/>
        <w:t xml:space="preserve">were attributing to the philosopher? That the wisest of men should </w:t>
        <w:br/>
        <w:t xml:space="preserve">be willing to leave this service in which they are ruled by the gods </w:t>
        <w:br/>
        <w:t xml:space="preserve">who are the best of rulers is not reasonable, for surely no wise man </w:t>
        <w:br/>
        <w:t xml:space="preserve">thinks that when set at liberty he can take better care of himself </w:t>
        <w:br/>
        <w:t xml:space="preserve">than the gods take of him. A fool may perhaps think this-he may </w:t>
        <w:br/>
        <w:t xml:space="preserve">argue that he had better run away from his master, not considering </w:t>
        <w:br/>
        <w:t xml:space="preserve">that his duty is to remain to the end, and not to run away from the </w:t>
        <w:br/>
        <w:t xml:space="preserve">good, and that there is no sense in his running away. But the wise man </w:t>
        <w:br/>
        <w:t xml:space="preserve">will want to be ever with him who is better than himself. Now this, </w:t>
        <w:br/>
        <w:t xml:space="preserve">Socrates, is the reverse of what was just now said; for upon this view </w:t>
        <w:br/>
        <w:t xml:space="preserve">the wise man should sorrow and the fool rejoice at passing out of </w:t>
        <w:br/>
        <w:t xml:space="preserve">life. </w:t>
        <w:br/>
        <w:t xml:space="preserve">The earnestness of Cebes seemed to please Socrates. Here, said he, </w:t>
        <w:br/>
        <w:t xml:space="preserve">turning to us, is a man who is always inquiring, and is not to be </w:t>
        <w:br/>
        <w:t xml:space="preserve">convinced all in a moment, nor by every argument. </w:t>
        <w:br/>
        <w:t xml:space="preserve">And in this case, added Simmias, his objection does appear to me </w:t>
        <w:br/>
        <w:t xml:space="preserve">to have some force. For what can be the meaning of a truly wise man </w:t>
        <w:br/>
        <w:t xml:space="preserve">wanting to fly away and lightly leave a master who is better than </w:t>
        <w:br/>
        <w:t xml:space="preserve">himself? And I rather imagine that Cebes is referring to you; he </w:t>
        <w:br/>
        <w:t xml:space="preserve">thinks that you are too ready to leave us, and too ready to leave </w:t>
        <w:br/>
        <w:t xml:space="preserve">the gods who, as you acknowledge, are our good rulers. </w:t>
        <w:br/>
        <w:t xml:space="preserve">Yes, replied Socrates; there is reason in that. And this </w:t>
        <w:br/>
        <w:t xml:space="preserve">indictment you think that I ought to answer as if I were in court? </w:t>
        <w:br/>
        <w:t xml:space="preserve">That is what we should like, said Simmias. </w:t>
        <w:br/>
        <w:t xml:space="preserve">Then I must try to make a better impression upon you than I did when </w:t>
        <w:br/>
        <w:t xml:space="preserve">defending myself before the judges. For I am quite ready to </w:t>
        <w:br/>
        <w:t xml:space="preserve">acknowledge, Simmias and Cebes, that I ought to be grieved at death, </w:t>
        <w:br/>
        <w:t xml:space="preserve">if I were not persuaded that I am going to other gods who are wise and </w:t>
        <w:br/>
        <w:t xml:space="preserve">good (of this I am as certain as I can be of anything of the sort) and </w:t>
        <w:br/>
        <w:t xml:space="preserve">to men departed (though I am not so certain of this), who are better </w:t>
        <w:br/>
        <w:t xml:space="preserve">than those whom I leave behind; and therefore I do not grieve as I </w:t>
        <w:br/>
        <w:t xml:space="preserve">might have done, for I have good hope that there is yet something </w:t>
        <w:br/>
        <w:t xml:space="preserve">remaining for the dead, and, as has been said of old, some far </w:t>
        <w:br/>
        <w:t xml:space="preserve">better thing for the good than for the evil. </w:t>
        <w:br/>
        <w:t xml:space="preserve">But do you mean to take away your thoughts with you, Socrates? </w:t>
        <w:br/>
        <w:t xml:space="preserve">said Simmias. Will you not communicate them to us?-the benefit is </w:t>
        <w:br/>
        <w:t xml:space="preserve">one in which we too may hope to share. Moreover, if you succeed in </w:t>
        <w:br/>
        <w:t xml:space="preserve">convincing us, that will be an answer to the charge against yourself. </w:t>
        <w:br/>
        <w:t xml:space="preserve">I will do my best, replied Socrates. But you must first let me </w:t>
        <w:br/>
        <w:t xml:space="preserve">hear what Crito wants; he was going to say something to me. </w:t>
        <w:br/>
        <w:t xml:space="preserve">Only this, Socrates, replied Crito: the attendant who is to give you </w:t>
        <w:br/>
        <w:t xml:space="preserve">the poison has been telling me that you are not to talk much, and he </w:t>
        <w:br/>
        <w:t xml:space="preserve">wants me to let you know this; for that by talking heat is </w:t>
        <w:br/>
        <w:t xml:space="preserve">increased, and this interferes with the action of the poison; those </w:t>
        <w:br/>
        <w:t xml:space="preserve">who excite themselves are sometimes obliged to drink the poison two or </w:t>
        <w:br/>
        <w:t xml:space="preserve">three times. </w:t>
        <w:br/>
        <w:t xml:space="preserve">Then, said Socrates, let him mind his business and be prepared to </w:t>
        <w:br/>
        <w:t xml:space="preserve">give the poison two or three times, if necessary; that is all. </w:t>
        <w:br/>
        <w:t xml:space="preserve">I was almost certain that you would say that, replied Crito; but I </w:t>
        <w:br/>
        <w:t xml:space="preserve">was obliged to satisfy him. </w:t>
        <w:br/>
        <w:t xml:space="preserve">Never mind him, he said. </w:t>
        <w:br/>
        <w:t xml:space="preserve">And now I will make answer to you, O my judges, and show that he who </w:t>
        <w:br/>
        <w:t xml:space="preserve">has lived as a true philosopher has reason to be of good cheer when he </w:t>
        <w:br/>
        <w:t xml:space="preserve">is about to die, and that after death he may hope to receive the </w:t>
        <w:br/>
        <w:t xml:space="preserve">greatest good in the other world. And how this may be, Simmias and </w:t>
        <w:br/>
        <w:t xml:space="preserve">Cebes, I will endeavor to explain. For I deem that the true disciple </w:t>
        <w:br/>
        <w:t xml:space="preserve">of philosophy is likely to be misunderstood by other men; they do </w:t>
        <w:br/>
        <w:t xml:space="preserve">not perceive that he is ever pursuing death and dying; and if this </w:t>
        <w:br/>
        <w:t xml:space="preserve">is true, why, having had the desire of death all his life long, should </w:t>
        <w:br/>
        <w:t xml:space="preserve">he repine at the arrival of that which he has been always pursuing and </w:t>
        <w:br/>
        <w:t xml:space="preserve">desiring? </w:t>
        <w:br/>
        <w:t xml:space="preserve">Simmias laughed and said: Though not in a laughing humor, I swear </w:t>
        <w:br/>
        <w:t xml:space="preserve">that I cannot help laughing when I think what the wicked world will </w:t>
        <w:br/>
        <w:t xml:space="preserve">say when they hear this. They will say that this is very true, and our </w:t>
        <w:br/>
        <w:t xml:space="preserve">people at home will agree with them in saying that the life which </w:t>
        <w:br/>
        <w:t xml:space="preserve">philosophers desire is truly death, and that they have found them </w:t>
        <w:br/>
        <w:t xml:space="preserve">out to be deserving of the death which they desire. </w:t>
        <w:br/>
        <w:t xml:space="preserve">And they are right, Simmias, in saying this, with the exception of </w:t>
        <w:br/>
        <w:t xml:space="preserve">the words " They have found them out"; for they have not found out what </w:t>
        <w:br/>
        <w:t xml:space="preserve">is the nature of this death which the true philosopher desires, or how </w:t>
        <w:br/>
        <w:t xml:space="preserve">he deserves or desires death. But let us leave them and have a word </w:t>
        <w:br/>
        <w:t xml:space="preserve">with ourselves: Do we believe that there is such a thing as death? </w:t>
        <w:br/>
        <w:t xml:space="preserve">To be sure, replied Simmias. </w:t>
        <w:br/>
        <w:t xml:space="preserve">And is this anything but the separation of soul and body? And </w:t>
        <w:br/>
        <w:t xml:space="preserve">being dead is the attainment of this separation; when the soul </w:t>
        <w:br/>
        <w:t xml:space="preserve">exists in herself, and is parted from the body and the body is </w:t>
        <w:br/>
        <w:t xml:space="preserve">parted from the soul-that is death? </w:t>
        <w:br/>
        <w:t xml:space="preserve">Exactly: that and nothing else, he replied. </w:t>
        <w:br/>
        <w:t xml:space="preserve">And what do you say of another question, my friend, about which I </w:t>
        <w:br/>
        <w:t xml:space="preserve">should like to have your opinion, and the answer to which will </w:t>
        <w:br/>
        <w:t xml:space="preserve">probably throw light on our present inquiry: Do you think that the </w:t>
        <w:br/>
        <w:t xml:space="preserve">philosopher ought to care about the pleasures-if they are to be called </w:t>
        <w:br/>
        <w:t xml:space="preserve">pleasures-of eating and drinking? </w:t>
        <w:br/>
        <w:t xml:space="preserve">Certainly not, answered Simmias. </w:t>
        <w:br/>
        <w:t xml:space="preserve">And what do you say of the pleasures of love-should he care about </w:t>
        <w:br/>
        <w:t xml:space="preserve">them? </w:t>
        <w:br/>
        <w:t xml:space="preserve">By no means. </w:t>
        <w:br/>
        <w:t xml:space="preserve">And will he think much of the other ways of indulging the body-for </w:t>
        <w:br/>
        <w:t xml:space="preserve">example, the acquisition of costly raiment, or sandals, or other </w:t>
        <w:br/>
        <w:t xml:space="preserve">adornments of the body? Instead of caring about them, does he not </w:t>
        <w:br/>
        <w:t xml:space="preserve">rather despise anything more than nature needs? What do you say? </w:t>
        <w:br/>
        <w:t xml:space="preserve">I should say the true philosopher would despise them. </w:t>
        <w:br/>
        <w:t xml:space="preserve">Would you not say that he is entirely concerned with the soul and </w:t>
        <w:br/>
        <w:t xml:space="preserve">not with the body? He would like, as far as he can, to be quit of </w:t>
        <w:br/>
        <w:t xml:space="preserve">the body and turn to the soul. </w:t>
        <w:br/>
        <w:t xml:space="preserve">That is true. </w:t>
        <w:br/>
        <w:t xml:space="preserve">In matters of this sort philosophers, above all other men, may be </w:t>
        <w:br/>
        <w:t xml:space="preserve">observed in every sort of way to dissever the soul from the body. </w:t>
        <w:br/>
        <w:t xml:space="preserve">That is true. </w:t>
        <w:br/>
        <w:t xml:space="preserve">Whereas, Simmias, the rest of the world are of opinion that a life </w:t>
        <w:br/>
        <w:t xml:space="preserve">which has no bodily pleasures and no part in them is not worth having; </w:t>
        <w:br/>
        <w:t xml:space="preserve">but that he who thinks nothing of bodily pleasures is almost as though </w:t>
        <w:br/>
        <w:t xml:space="preserve">he were dead. </w:t>
        <w:br/>
        <w:t xml:space="preserve">That is quite true. </w:t>
        <w:br/>
        <w:t xml:space="preserve">What again shall we say of the actual acquirement of knowledge?-is </w:t>
        <w:br/>
        <w:t xml:space="preserve">the body, if invited to share in the inquiry, a hinderer or a </w:t>
        <w:br/>
        <w:t xml:space="preserve">helper? I mean to say, have sight and hearing any truth in them? Are </w:t>
        <w:br/>
        <w:t xml:space="preserve">they not, as the poets are always telling us, inaccurate witnesses? </w:t>
        <w:br/>
        <w:t xml:space="preserve">and yet, if even they are inaccurate and indistinct, what is to be </w:t>
        <w:br/>
        <w:t xml:space="preserve">said of the other senses?-for you will allow that they are the best of </w:t>
        <w:br/>
        <w:t xml:space="preserve">them? </w:t>
        <w:br/>
        <w:t xml:space="preserve">Certainly, he replied. </w:t>
        <w:br/>
        <w:t xml:space="preserve">Then when does the soul attain truth?-for in attempting to </w:t>
        <w:br/>
        <w:t xml:space="preserve">consider anything in company with the body she is obviously deceived. </w:t>
        <w:br/>
        <w:t xml:space="preserve">Yes, that is true. </w:t>
        <w:br/>
        <w:t xml:space="preserve">Then ust nmot existence be revealed to her in thought, if at all? </w:t>
        <w:br/>
        <w:t xml:space="preserve">Yes. </w:t>
        <w:br/>
        <w:t xml:space="preserve">And thought is best when the mind is gathered into herself and </w:t>
        <w:br/>
        <w:t xml:space="preserve">none of these things trouble her-neither sounds nor sights nor pain </w:t>
        <w:br/>
        <w:t xml:space="preserve">nor any pleasure-when she has as little as possible to do with the </w:t>
        <w:br/>
        <w:t xml:space="preserve">body, and has no bodily sense or feeling, but is aspiring after being? </w:t>
        <w:br/>
        <w:t xml:space="preserve">That is true. </w:t>
        <w:br/>
        <w:t xml:space="preserve">And in this the philosopher dishonors the body; his soul runs away </w:t>
        <w:br/>
        <w:t xml:space="preserve">from the body and desires to be alone and by herself? </w:t>
        <w:br/>
        <w:t xml:space="preserve">That is true. </w:t>
        <w:br/>
        <w:t xml:space="preserve">Well, but there is another thing, Simmias: Is there or is there </w:t>
        <w:br/>
        <w:t xml:space="preserve">not an absolute justice? </w:t>
        <w:br/>
        <w:t xml:space="preserve">Assuredly there is. </w:t>
        <w:br/>
        <w:t xml:space="preserve">And an absolute beauty and absolute good? </w:t>
        <w:br/>
        <w:t xml:space="preserve">Of course. </w:t>
        <w:br/>
        <w:t xml:space="preserve">But did you ever behold any of them with your eyes? </w:t>
        <w:br/>
        <w:t xml:space="preserve">Certainly not. </w:t>
        <w:br/>
        <w:t xml:space="preserve">Or did you ever reach them with any other bodily sense? (and I speak </w:t>
        <w:br/>
        <w:t xml:space="preserve">not of these alone, but of absolute greatness, and health, and </w:t>
        <w:br/>
        <w:t xml:space="preserve">strength, and of the essence or true nature of everything). Has the </w:t>
        <w:br/>
        <w:t xml:space="preserve">reality of them ever been perceived by you through the bodily </w:t>
        <w:br/>
        <w:t xml:space="preserve">organs? or rather, is not the nearest approach to the knowledge of </w:t>
        <w:br/>
        <w:t xml:space="preserve">their several natures made by him who so orders his intellectual </w:t>
        <w:br/>
        <w:t xml:space="preserve">vision as to have the most exact conception of the essence of that </w:t>
        <w:br/>
        <w:t xml:space="preserve">which he considers? </w:t>
        <w:br/>
        <w:t xml:space="preserve">Certainly. </w:t>
        <w:br/>
        <w:t xml:space="preserve">And he attains to the knowledge of them in their highest purity </w:t>
        <w:br/>
        <w:t xml:space="preserve">who goes to each of them with the mind alone, not allowing when in the </w:t>
        <w:br/>
        <w:t xml:space="preserve">act of thought the intrusion or introduction of sight or any other </w:t>
        <w:br/>
        <w:t xml:space="preserve">sense in the company of reason, but with the very light of the mind in </w:t>
        <w:br/>
        <w:t xml:space="preserve">her clearness penetrates into the very fight of truth in each; he </w:t>
        <w:br/>
        <w:t xml:space="preserve">has got rid, as far as he can, of eyes and ears and of the whole body, </w:t>
        <w:br/>
        <w:t xml:space="preserve">which he conceives of only as a disturbing element, hindering the soul </w:t>
        <w:br/>
        <w:t xml:space="preserve">from the acquisition of knowledge when in company with her-is not this </w:t>
        <w:br/>
        <w:t xml:space="preserve">the sort of man who, if ever man did, is likely to attain the </w:t>
        <w:br/>
        <w:t xml:space="preserve">knowledge of existence? </w:t>
        <w:br/>
        <w:t xml:space="preserve">There is admirable truth in that, Socrates, replied Simmias. </w:t>
        <w:br/>
        <w:t xml:space="preserve">And when they consider all this, must not true philosophers make a </w:t>
        <w:br/>
        <w:t xml:space="preserve">reflection, of which they will speak to one another in such words as </w:t>
        <w:br/>
        <w:t xml:space="preserve">these: We have found, they will say, a path of speculation which seems </w:t>
        <w:br/>
        <w:t xml:space="preserve">to bring us and the argument to the conclusion that while we are in </w:t>
        <w:br/>
        <w:t xml:space="preserve">the body, and while the soul is mingled with this mass of evil, our </w:t>
        <w:br/>
        <w:t xml:space="preserve">desire will not be satisfied, and our desire is of the truth. For </w:t>
        <w:br/>
        <w:t xml:space="preserve">the body is a source of endless trouble to us by reason of the mere </w:t>
        <w:br/>
        <w:t xml:space="preserve">requirement of food; and also is liable to diseases which overtake and </w:t>
        <w:br/>
        <w:t xml:space="preserve">impede us in the search after truth: and by filling us so full of </w:t>
        <w:br/>
        <w:t xml:space="preserve">loves, and lusts, and fears, and fancies, and idols, and every sort of </w:t>
        <w:br/>
        <w:t xml:space="preserve">folly, prevents our ever having, as people say, so much as a </w:t>
        <w:br/>
        <w:t xml:space="preserve">thought. For whence come wars, and fightings, and factions? whence but </w:t>
        <w:br/>
        <w:t xml:space="preserve">from the body and the lusts of the body? For wars are occasioned by </w:t>
        <w:br/>
        <w:t xml:space="preserve">the love of money, and money has to be acquired for the sake and in </w:t>
        <w:br/>
        <w:t xml:space="preserve">the service of the body; and in consequence of all these things the </w:t>
        <w:br/>
        <w:t xml:space="preserve">time which ought to be given to philosophy is lost. Moreover, if there </w:t>
        <w:br/>
        <w:t xml:space="preserve">is time and an inclination toward philosophy, yet the body </w:t>
        <w:br/>
        <w:t xml:space="preserve">introduces a turmoil and confusion and fear into the course of </w:t>
        <w:br/>
        <w:t xml:space="preserve">speculation, and hinders us from seeing the truth: and all </w:t>
        <w:br/>
        <w:t xml:space="preserve">experience shows that if we would have pure knowledge of anything we </w:t>
        <w:br/>
        <w:t xml:space="preserve">must be quit of the body, and the soul in herself must behold all </w:t>
        <w:br/>
        <w:t xml:space="preserve">things in themselves: then I suppose that we shall attain that which </w:t>
        <w:br/>
        <w:t xml:space="preserve">we desire, and of which we say that we are lovers, and that is wisdom, </w:t>
        <w:br/>
        <w:t xml:space="preserve">not while we live, but after death, as the argument shows; for if </w:t>
        <w:br/>
        <w:t xml:space="preserve">while in company with the body the soul cannot have pure knowledge, </w:t>
        <w:br/>
        <w:t xml:space="preserve">one of two things seems to follow-either knowledge is not to be </w:t>
        <w:br/>
        <w:t xml:space="preserve">attained at all, or, if at all, after death. For then, and not till </w:t>
        <w:br/>
        <w:t xml:space="preserve">then, the soul will be in herself alone and without the body. In </w:t>
        <w:br/>
        <w:t xml:space="preserve">this present life, I reckon that we make the nearest approach to </w:t>
        <w:br/>
        <w:t xml:space="preserve">knowledge when we have the least possible concern or interest in the </w:t>
        <w:br/>
        <w:t xml:space="preserve">body, and are not saturated with the bodily nature, but remain pure </w:t>
        <w:br/>
        <w:t xml:space="preserve">until the hour when God himself is pleased to release us. And then the </w:t>
        <w:br/>
        <w:t xml:space="preserve">foolishness of the body will be cleared away and we shall be pure </w:t>
        <w:br/>
        <w:t xml:space="preserve">and hold converse with other pure souls, and know of ourselves the </w:t>
        <w:br/>
        <w:t xml:space="preserve">clear light everywhere; and this is surely the light of truth. For </w:t>
        <w:br/>
        <w:t xml:space="preserve">no impure thing is allowed to approach the pure. These are the sort of </w:t>
        <w:br/>
        <w:t xml:space="preserve">words, Simmias, which the true lovers of wisdom cannot help saying </w:t>
        <w:br/>
        <w:t xml:space="preserve">to one another, and thinking. You will agree with me in that? </w:t>
        <w:br/>
        <w:t xml:space="preserve">Certainly, Socrates. </w:t>
        <w:br/>
        <w:t xml:space="preserve">But if this is true, O my friend, then there is great hope that, </w:t>
        <w:br/>
        <w:t xml:space="preserve">going whither I go, I shall there be satisfied with that which has </w:t>
        <w:br/>
        <w:t xml:space="preserve">been the chief concern of you and me in our past lives. And now that </w:t>
        <w:br/>
        <w:t xml:space="preserve">the hour of departure is appointed to me, this is the hope with </w:t>
        <w:br/>
        <w:t xml:space="preserve">which I depart, and not I only, but every man who believes that he has </w:t>
        <w:br/>
        <w:t xml:space="preserve">his mind purified. </w:t>
        <w:br/>
        <w:t xml:space="preserve">Certainly, replied Simmias. </w:t>
        <w:br/>
        <w:t xml:space="preserve">And what is purification but the separation of the soul from the </w:t>
        <w:br/>
        <w:t xml:space="preserve">body, as I was saying before; the habit of the soul gathering and </w:t>
        <w:br/>
        <w:t xml:space="preserve">collecting herself into herself, out of all the courses of the body; </w:t>
        <w:br/>
        <w:t xml:space="preserve">the dwelling in her own place alone, as in another life, so also in </w:t>
        <w:br/>
        <w:t xml:space="preserve">this, as far as she can; the release of the soul from the chains of </w:t>
        <w:br/>
        <w:t xml:space="preserve">the body? </w:t>
        <w:br/>
        <w:t xml:space="preserve">Very true, he said. </w:t>
        <w:br/>
        <w:t xml:space="preserve">And what is that which is termed death, but this very separation and </w:t>
        <w:br/>
        <w:t xml:space="preserve">release of the soul from the body? </w:t>
        <w:br/>
        <w:t xml:space="preserve">To be sure, he said. </w:t>
        <w:br/>
        <w:t xml:space="preserve">And the true philosophers, and they only, study and are eager to </w:t>
        <w:br/>
        <w:t xml:space="preserve">release the soul. Is not the separation and release of the soul from </w:t>
        <w:br/>
        <w:t xml:space="preserve">the body their especial study? </w:t>
        <w:br/>
        <w:t xml:space="preserve">That is true. </w:t>
        <w:br/>
        <w:t xml:space="preserve">And as I was saying at first, there would be a ridiculous </w:t>
        <w:br/>
        <w:t xml:space="preserve">contradiction in men studying to live as nearly as they can in a state </w:t>
        <w:br/>
        <w:t xml:space="preserve">of death, and yet repining when death comes. </w:t>
        <w:br/>
        <w:t xml:space="preserve">Certainly. </w:t>
        <w:br/>
        <w:t xml:space="preserve">Then, Simmias, as the true philosophers are ever studying death, </w:t>
        <w:br/>
        <w:t xml:space="preserve">to them, of all men, death is the least terrible. Look at the matter </w:t>
        <w:br/>
        <w:t xml:space="preserve">in this way: how inconsistent of them to have been always enemies of </w:t>
        <w:br/>
        <w:t xml:space="preserve">the body, and wanting to have the soul alone, and when this is granted </w:t>
        <w:br/>
        <w:t xml:space="preserve">to them, to be trembling and repining; instead of rejoicing at their </w:t>
        <w:br/>
        <w:t xml:space="preserve">departing to that place where, when they arrive, they hope to gain </w:t>
        <w:br/>
        <w:t xml:space="preserve">that which in life they loved (and this was wisdom), and at the same </w:t>
        <w:br/>
        <w:t xml:space="preserve">time to be rid of the company of their enemy. Many a man has been </w:t>
        <w:br/>
        <w:t xml:space="preserve">willing to go to the world below in the hope of seeing there an </w:t>
        <w:br/>
        <w:t xml:space="preserve">earthly love, or wife, or son, and conversing with them. And will he </w:t>
        <w:br/>
        <w:t xml:space="preserve">who is a true lover of wisdom, and is persuaded in like manner that </w:t>
        <w:br/>
        <w:t xml:space="preserve">only in the world below he can worthily enjoy her, still repine at </w:t>
        <w:br/>
        <w:t xml:space="preserve">death? Will he not depart with joy? Surely he will, my friend, if he </w:t>
        <w:br/>
        <w:t xml:space="preserve">be a true philosopher. For he will have a firm conviction that there </w:t>
        <w:br/>
        <w:t xml:space="preserve">only, and nowhere else, he can find wisdom in her purity. And if </w:t>
        <w:br/>
        <w:t xml:space="preserve">this be true, he would be very absurd, as I was saying, if he were </w:t>
        <w:br/>
        <w:t xml:space="preserve">to fear death. </w:t>
        <w:br/>
        <w:t xml:space="preserve">He would, indeed, replied Simmias. </w:t>
        <w:br/>
        <w:t xml:space="preserve">And when you see a man who is repining at the approach of death, </w:t>
        <w:br/>
        <w:t xml:space="preserve">is not his reluctance a sufficient proof that he is not a lover of </w:t>
        <w:br/>
        <w:t xml:space="preserve">wisdom, but a lover of the body, and probably at the same time a lover </w:t>
        <w:br/>
        <w:t xml:space="preserve">of either money or power, or both? </w:t>
        <w:br/>
        <w:t xml:space="preserve">That is very true, he replied. </w:t>
        <w:br/>
        <w:t xml:space="preserve">There is a virtue, Simmias, which is named courage. Is not that a </w:t>
        <w:br/>
        <w:t xml:space="preserve">special attribute of the philosopher? </w:t>
        <w:br/>
        <w:t xml:space="preserve">Certainly. </w:t>
        <w:br/>
        <w:t xml:space="preserve">Again, there is temperance. Is not the calm, and control, and </w:t>
        <w:br/>
        <w:t xml:space="preserve">disdain of the passions which even the many call temperance, a quality </w:t>
        <w:br/>
        <w:t xml:space="preserve">belonging only to those who despise the body and live in philosophy? </w:t>
        <w:br/>
        <w:t xml:space="preserve">That is not to be denied. </w:t>
        <w:br/>
        <w:t xml:space="preserve">For the courage and temperance of other men, if you will consider </w:t>
        <w:br/>
        <w:t xml:space="preserve">them, are really a contradiction. </w:t>
        <w:br/>
        <w:t xml:space="preserve">How is that, Socrates? </w:t>
        <w:br/>
        <w:t xml:space="preserve">Well, he said, you are aware that death is regarded by men in </w:t>
        <w:br/>
        <w:t xml:space="preserve">general as a great evil. </w:t>
        <w:br/>
        <w:t xml:space="preserve">That is true, he said. </w:t>
        <w:br/>
        <w:t xml:space="preserve">And do not courageous men endure death because they are afraid of </w:t>
        <w:br/>
        <w:t xml:space="preserve">yet greater evils? </w:t>
        <w:br/>
        <w:t xml:space="preserve">That is true. </w:t>
        <w:br/>
        <w:t xml:space="preserve">Then all but the philosophers are courageous only from fear, and </w:t>
        <w:br/>
        <w:t xml:space="preserve">because they are afraid; and yet that a man should be courageous </w:t>
        <w:br/>
        <w:t xml:space="preserve">from fear, and because he is a coward, is surely a strange thing. </w:t>
        <w:br/>
        <w:t xml:space="preserve">Very true. </w:t>
        <w:br/>
        <w:t xml:space="preserve">And are not the temperate exactly in the same case? They are </w:t>
        <w:br/>
        <w:t xml:space="preserve">temperate because they are intemperate-which may seem to be a </w:t>
        <w:br/>
        <w:t xml:space="preserve">contradiction, but is nevertheless the sort of thing which happens </w:t>
        <w:br/>
        <w:t xml:space="preserve">with this foolish temperance. For there are pleasures which they </w:t>
        <w:br/>
        <w:t xml:space="preserve">must have, and are afraid of losing; and therefore they abstain from </w:t>
        <w:br/>
        <w:t xml:space="preserve">one class of pleasures because they are overcome by another: and </w:t>
        <w:br/>
        <w:t xml:space="preserve">whereas intemperance is defined as " being under the dominion of </w:t>
        <w:br/>
        <w:t xml:space="preserve">pleasure," they overcome only because they are overcome by pleasure. </w:t>
        <w:br/>
        <w:t xml:space="preserve">And that is what I mean by saying that they are temperate through </w:t>
        <w:br/>
        <w:t xml:space="preserve">intemperance. </w:t>
        <w:br/>
        <w:t xml:space="preserve">That appears to be true. </w:t>
        <w:br/>
        <w:t xml:space="preserve">Yet the exchange of one fear or pleasure or pain for another fear or </w:t>
        <w:br/>
        <w:t xml:space="preserve">pleasure or pain, which are measured like coins, the greater with </w:t>
        <w:br/>
        <w:t xml:space="preserve">the less, is not the exchange of virtue. O my dear Simmias, is there </w:t>
        <w:br/>
        <w:t xml:space="preserve">not one true coin for which all things ought to exchange?-and that </w:t>
        <w:br/>
        <w:t xml:space="preserve">is wisdom; and only in exchange for this, and in company with this, is </w:t>
        <w:br/>
        <w:t xml:space="preserve">anything truly bought or sold, whether courage or temperance or </w:t>
        <w:br/>
        <w:t xml:space="preserve">justice. And is not all true virtue the companion of wisdom, no matter </w:t>
        <w:br/>
        <w:t xml:space="preserve">what fears or pleasures or other similar goods or evils may or may not </w:t>
        <w:br/>
        <w:t xml:space="preserve">attend her? But the virtue which is made up of these goods, when </w:t>
        <w:br/>
        <w:t xml:space="preserve">they are severed from wisdom and exchanged with one another, is a </w:t>
        <w:br/>
        <w:t xml:space="preserve">shadow of virtue only, nor is there any freedom or health or truth </w:t>
        <w:br/>
        <w:t xml:space="preserve">in her; but in the true exchange there is a purging away of all </w:t>
        <w:br/>
        <w:t xml:space="preserve">these things, and temperance, and justice, and courage, and wisdom </w:t>
        <w:br/>
        <w:t xml:space="preserve">herself are a purgation of them. And I conceive that the founders of </w:t>
        <w:br/>
        <w:t xml:space="preserve">the mysteries had a real meaning and were not mere triflers when </w:t>
        <w:br/>
        <w:t xml:space="preserve">they intimated in a figure long ago that he who passes unsanctified </w:t>
        <w:br/>
        <w:t xml:space="preserve">and uninitiated into the world below will live in a slough, but that </w:t>
        <w:br/>
        <w:t xml:space="preserve">he who arrives there after initiation and purification will dwell with </w:t>
        <w:br/>
        <w:t xml:space="preserve">the gods. For " many," as they say in the mysteries, " are the thyrsus </w:t>
        <w:br/>
        <w:t xml:space="preserve">bearers, but few are the mystics,"-meaning, as I interpret the </w:t>
        <w:br/>
        <w:t xml:space="preserve">words, the true philosophers. In the number of whom I have been </w:t>
        <w:br/>
        <w:t xml:space="preserve">seeking, according to my ability, to find a place during my whole </w:t>
        <w:br/>
        <w:t xml:space="preserve">life; whether I have sought in a right way or not, and whether I </w:t>
        <w:br/>
        <w:t xml:space="preserve">have succeeded or not, I shall truly know in a little while, if God </w:t>
        <w:br/>
        <w:t xml:space="preserve">will, when I myself arrive in the other world: that is my belief. </w:t>
        <w:br/>
        <w:t xml:space="preserve">And now, Simmias and Cebes, I have answered those who charge me with </w:t>
        <w:br/>
        <w:t xml:space="preserve">not grieving or repining at parting from you and my masters in this </w:t>
        <w:br/>
        <w:t xml:space="preserve">world; and I am right in not repining, for I believe that I shall find </w:t>
        <w:br/>
        <w:t xml:space="preserve">other masters and friends who are as good in the world below. But </w:t>
        <w:br/>
        <w:t xml:space="preserve">all men cannot believe this, and I shall be glad if my words have </w:t>
        <w:br/>
        <w:t xml:space="preserve">any more success with you than with the judges of the Athenians. </w:t>
        <w:br/>
        <w:t xml:space="preserve">Cebes answered: I agree, Socrates, in the greater part of what you </w:t>
        <w:br/>
        <w:t xml:space="preserve">say. But in what relates to the soul, men are apt to be incredulous; </w:t>
        <w:br/>
        <w:t xml:space="preserve">they fear that when she leaves the body her place may be nowhere, </w:t>
        <w:br/>
        <w:t xml:space="preserve">and that on the very day of death she may be destroyed and </w:t>
        <w:br/>
        <w:t xml:space="preserve">perish-immediately on her release from the body, issuing forth like </w:t>
        <w:br/>
        <w:t xml:space="preserve">smoke or air and vanishing away into nothingness. For if she could </w:t>
        <w:br/>
        <w:t xml:space="preserve">only hold together and be herself after she was released from the </w:t>
        <w:br/>
        <w:t xml:space="preserve">evils of the body, there would be good reason to hope, Socrates, </w:t>
        <w:br/>
        <w:t xml:space="preserve">that what you say is true. But much persuasion and many arguments </w:t>
        <w:br/>
        <w:t xml:space="preserve">are required in order to prove that when the man is dead the soul </w:t>
        <w:br/>
        <w:t xml:space="preserve">yet exists, and has any force of intelligence. </w:t>
        <w:br/>
        <w:t xml:space="preserve">True, Cebes, said Socrates; and shall I suggest that we talk a </w:t>
        <w:br/>
        <w:t xml:space="preserve">little of the probabilities of these things? </w:t>
        <w:br/>
        <w:t xml:space="preserve">I am sure, said Cebes, that I should gready like to know your </w:t>
        <w:br/>
        <w:t xml:space="preserve">opinion about them. </w:t>
        <w:br/>
        <w:t xml:space="preserve">I reckon, said Socrates, that no one who heard me now, not even if </w:t>
        <w:br/>
        <w:t xml:space="preserve">he were one of my old enemies, the comic poets, could accuse me of </w:t>
        <w:br/>
        <w:t xml:space="preserve">idle talking about matters in which I have no concern. Let us, then, </w:t>
        <w:br/>
        <w:t xml:space="preserve">if you please, proceed with the inquiry. </w:t>
        <w:br/>
        <w:t xml:space="preserve">Whether the souls of men after death are or are not in the world </w:t>
        <w:br/>
        <w:t xml:space="preserve">below, is a question which may be argued in this manner: The ancient </w:t>
        <w:br/>
        <w:t xml:space="preserve">doctrine of which I have been speaking affirms that they go from </w:t>
        <w:br/>
        <w:t xml:space="preserve">this into the other world, and return hither, and are born from the </w:t>
        <w:br/>
        <w:t xml:space="preserve">dead. Now if this be true, and the living come from the dead, then our </w:t>
        <w:br/>
        <w:t xml:space="preserve">souls must be in the other world, for if not, how could they be born </w:t>
        <w:br/>
        <w:t xml:space="preserve">again? And this would be conclusive, if there were any real evidence </w:t>
        <w:br/>
        <w:t xml:space="preserve">that the living are only born from the dead; but if there is no </w:t>
        <w:br/>
        <w:t xml:space="preserve">evidence of this, then other arguments will have to be adduced. </w:t>
        <w:br/>
        <w:t xml:space="preserve">That is very true, replied Cebes. </w:t>
        <w:br/>
        <w:t xml:space="preserve">Then let us consider this question, not in relation to man only, but </w:t>
        <w:br/>
        <w:t xml:space="preserve">in relation to animals generally, and to plants, and to everything </w:t>
        <w:br/>
        <w:t xml:space="preserve">of which there is generation, and the proof will be easier. Are not </w:t>
        <w:br/>
        <w:t xml:space="preserve">all things which have opposites generated out of their opposites? I </w:t>
        <w:br/>
        <w:t xml:space="preserve">mean such things as good and evil, just and unjust-and there are </w:t>
        <w:br/>
        <w:t xml:space="preserve">innumerable other opposites which are generated out of opposites. </w:t>
        <w:br/>
        <w:t xml:space="preserve">And I want to show that this holds universally of all opposites; I </w:t>
        <w:br/>
        <w:t xml:space="preserve">mean to say, for example, that anything which becomes greater must </w:t>
        <w:br/>
        <w:t xml:space="preserve">become greater after being less. </w:t>
        <w:br/>
        <w:t xml:space="preserve">True. </w:t>
        <w:br/>
        <w:t xml:space="preserve">And that which becomes less must have been once greater and then </w:t>
        <w:br/>
        <w:t xml:space="preserve">become less. </w:t>
        <w:br/>
        <w:t xml:space="preserve">Yes. </w:t>
        <w:br/>
        <w:t xml:space="preserve">And the weaker is generated from the stronger, and the swifter </w:t>
        <w:br/>
        <w:t xml:space="preserve">from the slower. </w:t>
        <w:br/>
        <w:t xml:space="preserve">Very true. </w:t>
        <w:br/>
        <w:t xml:space="preserve">And the worse is from the better, and the more just is from the more </w:t>
        <w:br/>
        <w:t xml:space="preserve">unjust. </w:t>
        <w:br/>
        <w:t xml:space="preserve">Of course. </w:t>
        <w:br/>
        <w:t xml:space="preserve">And is this true of all opposites? and are we convinced that all </w:t>
        <w:br/>
        <w:t xml:space="preserve">of them are generated out of opposites? </w:t>
        <w:br/>
        <w:t xml:space="preserve">Yes. </w:t>
        <w:br/>
        <w:t xml:space="preserve">And in this universal opposition of all things, are there not also </w:t>
        <w:br/>
        <w:t xml:space="preserve">two intermediate processes which are ever going on, from one to the </w:t>
        <w:br/>
        <w:t xml:space="preserve">other, and back again; where there is a greater and a less there is </w:t>
        <w:br/>
        <w:t xml:space="preserve">also an intermediate process of increase and diminution, and that </w:t>
        <w:br/>
        <w:t xml:space="preserve">which grows is said to wax, and that which decays to wane? </w:t>
        <w:br/>
        <w:t xml:space="preserve">Yes, he said. </w:t>
        <w:br/>
        <w:t xml:space="preserve">And there are many other processes, such as division and </w:t>
        <w:br/>
        <w:t xml:space="preserve">composition, cooling and heating, which equally involve a passage into </w:t>
        <w:br/>
        <w:t xml:space="preserve">and out of one another. And this holds of all opposites, even though </w:t>
        <w:br/>
        <w:t xml:space="preserve">not always expressed in words-they are generated out of one another, </w:t>
        <w:br/>
        <w:t xml:space="preserve">and there is a passing or process from one to the other of them? </w:t>
        <w:br/>
        <w:t xml:space="preserve">Very true, he replied. </w:t>
        <w:br/>
        <w:t xml:space="preserve">Well, and is there not an opposite of life, as sleep is the opposite </w:t>
        <w:br/>
        <w:t xml:space="preserve">of waking? </w:t>
        <w:br/>
        <w:t xml:space="preserve">True, he said. </w:t>
        <w:br/>
        <w:t xml:space="preserve">And what is that? </w:t>
        <w:br/>
        <w:t xml:space="preserve">Death, he answered. </w:t>
        <w:br/>
        <w:t xml:space="preserve">And these, then, are generated, if they are opposites, the one </w:t>
        <w:br/>
        <w:t xml:space="preserve">from the other, and have there their two intermediate processes also? </w:t>
        <w:br/>
        <w:t xml:space="preserve">Of course. </w:t>
        <w:br/>
        <w:t xml:space="preserve">Now, said Socrates, I will analyze one of the two pairs of opposites </w:t>
        <w:br/>
        <w:t xml:space="preserve">which I have mentioned to you, and also its intermediate processes, </w:t>
        <w:br/>
        <w:t xml:space="preserve">and you shall analyze the other to me. The state of sleep is opposed </w:t>
        <w:br/>
        <w:t xml:space="preserve">to the state of waking, and out of sleeping waking is generated, and </w:t>
        <w:br/>
        <w:t xml:space="preserve">out of waking, sleeping, and the process of generation is in the one </w:t>
        <w:br/>
        <w:t xml:space="preserve">case falling asleep, and in the other waking up. Are you agreed </w:t>
        <w:br/>
        <w:t xml:space="preserve">about that? </w:t>
        <w:br/>
        <w:t xml:space="preserve">Quite agreed. </w:t>
        <w:br/>
        <w:t xml:space="preserve">Then suppose that you analyze life and death to me in the same </w:t>
        <w:br/>
        <w:t xml:space="preserve">manner. Is not death opposed to life? </w:t>
        <w:br/>
        <w:t xml:space="preserve">Yes. </w:t>
        <w:br/>
        <w:t xml:space="preserve">And they are generated one from the other? </w:t>
        <w:br/>
        <w:t xml:space="preserve">Yes. </w:t>
        <w:br/>
        <w:t xml:space="preserve">What is generated from life? </w:t>
        <w:br/>
        <w:t xml:space="preserve">Death. </w:t>
        <w:br/>
        <w:t xml:space="preserve">And what from death? </w:t>
        <w:br/>
        <w:t xml:space="preserve">I can only say in answer-life. </w:t>
        <w:br/>
        <w:t xml:space="preserve">Then the living, whether things or persons, Cebes, are generated </w:t>
        <w:br/>
        <w:t xml:space="preserve">from the dead? </w:t>
        <w:br/>
        <w:t xml:space="preserve">That is clear, he replied. </w:t>
        <w:br/>
        <w:t xml:space="preserve">Then the inference is, that our souls are in the world below? </w:t>
        <w:br/>
        <w:t xml:space="preserve">That is true. </w:t>
        <w:br/>
        <w:t xml:space="preserve">And one of the two processes or generations is visible-for surely </w:t>
        <w:br/>
        <w:t xml:space="preserve">the act of dying is visible? </w:t>
        <w:br/>
        <w:t xml:space="preserve">Surely, he said. </w:t>
        <w:br/>
        <w:t xml:space="preserve">And may not the other be inferred as the complement of nature, who </w:t>
        <w:br/>
        <w:t xml:space="preserve">is not to be supposed to go on one leg only? And if not, a </w:t>
        <w:br/>
        <w:t xml:space="preserve">corresponding process of generation in death must also be assigned </w:t>
        <w:br/>
        <w:t xml:space="preserve">to her? </w:t>
        <w:br/>
        <w:t xml:space="preserve">Certainly, he replied. </w:t>
        <w:br/>
        <w:t xml:space="preserve">And what is that process? </w:t>
        <w:br/>
        <w:t xml:space="preserve">Revival. </w:t>
        <w:br/>
        <w:t xml:space="preserve">And revival, if there be such a thing, is the birth of the dead into </w:t>
        <w:br/>
        <w:t xml:space="preserve">the world of the living? </w:t>
        <w:br/>
        <w:t xml:space="preserve">Quite true. </w:t>
        <w:br/>
        <w:t xml:space="preserve">Then there is a new way in which we arrive at the inference that the </w:t>
        <w:br/>
        <w:t xml:space="preserve">living come from the dead, just as the dead come from the living; </w:t>
        <w:br/>
        <w:t xml:space="preserve">and if this is true, then the souls of the dead must be in some </w:t>
        <w:br/>
        <w:t xml:space="preserve">place out of which they come again. And this, as I think, has been </w:t>
        <w:br/>
        <w:t xml:space="preserve">satisfactorily proved. </w:t>
        <w:br/>
        <w:t xml:space="preserve">Yes, Socrates, he said; all this seems to flow necessarily out of </w:t>
        <w:br/>
        <w:t xml:space="preserve">our previous admissions. </w:t>
        <w:br/>
        <w:t xml:space="preserve">And that these admissions are not unfair, Cebes, he said, may be </w:t>
        <w:br/>
        <w:t xml:space="preserve">shown, as I think, in this way: If generation were in a straight </w:t>
        <w:br/>
        <w:t xml:space="preserve">line only, and there were no compensation or circle in nature, no turn </w:t>
        <w:br/>
        <w:t xml:space="preserve">or return into one another, then you know that all things would at </w:t>
        <w:br/>
        <w:t xml:space="preserve">last have the same form and pass into the same state, and there </w:t>
        <w:br/>
        <w:t xml:space="preserve">would be no more generation of them. </w:t>
        <w:br/>
        <w:t xml:space="preserve">What do you mean? he said. </w:t>
        <w:br/>
        <w:t xml:space="preserve">A simple thing enough, which I will illustrate by the case of sleep, </w:t>
        <w:br/>
        <w:t xml:space="preserve">he replied. You know that if there were no compensation of sleeping </w:t>
        <w:br/>
        <w:t xml:space="preserve">and waking, the story of the sleeping Endymion would in the end have </w:t>
        <w:br/>
        <w:t xml:space="preserve">no meaning, because all other things would be asleep, too, and he </w:t>
        <w:br/>
        <w:t xml:space="preserve">would not be thought of. Or if there were composition only, and no </w:t>
        <w:br/>
        <w:t xml:space="preserve">division of substances, then the chaos of Anaxagoras would come again. </w:t>
        <w:br/>
        <w:t xml:space="preserve">And in like manner, my dear Cebes, if all things which partook of life </w:t>
        <w:br/>
        <w:t xml:space="preserve">were to die, and after they were dead remained in the form of death, </w:t>
        <w:br/>
        <w:t xml:space="preserve">and did not come to life again, all would at last die, and nothing </w:t>
        <w:br/>
        <w:t xml:space="preserve">would be alive-how could this be otherwise? For if the living spring </w:t>
        <w:br/>
        <w:t xml:space="preserve">from any others who are not the dead, and they die, must not all </w:t>
        <w:br/>
        <w:t xml:space="preserve">things at last be swallowed up in death? </w:t>
        <w:br/>
        <w:t xml:space="preserve">There is no escape from that, Socrates, said Cebes; and I think that </w:t>
        <w:br/>
        <w:t xml:space="preserve">what you say is entirely true. </w:t>
        <w:br/>
        <w:t xml:space="preserve">Yes, he said, Cebes, I entirely think so, too; and we are not </w:t>
        <w:br/>
        <w:t xml:space="preserve">walking in a vain imagination; but I am confident in the belief that </w:t>
        <w:br/>
        <w:t xml:space="preserve">there truly is such a thing as living again, and that the living </w:t>
        <w:br/>
        <w:t xml:space="preserve">spring from the dead, and that the souls of the dead are in existence, </w:t>
        <w:br/>
        <w:t xml:space="preserve">and that the good souls have a better portion than the evil. </w:t>
        <w:br/>
        <w:t xml:space="preserve">Cebes added: Your favorite doctrine, Socrates, that knowledge is </w:t>
        <w:br/>
        <w:t xml:space="preserve">simply recollection, if true, also necessarily implies a previous time </w:t>
        <w:br/>
        <w:t xml:space="preserve">in which we learned that which we now recollect. But this would be </w:t>
        <w:br/>
        <w:t xml:space="preserve">impossible unless our soul was in some place before existing in the </w:t>
        <w:br/>
        <w:t xml:space="preserve">human form; here, then, is another argument of the souls immortality. </w:t>
        <w:br/>
        <w:t xml:space="preserve">But tell me, Cebes, said Simmias, interposing, what proofs are given </w:t>
        <w:br/>
        <w:t xml:space="preserve">of this doctrine of recollection? I am not very sure at this moment </w:t>
        <w:br/>
        <w:t xml:space="preserve">that I remember them. </w:t>
        <w:br/>
        <w:t xml:space="preserve">One excellent proof, said Cebes, is afforded by questions. If you </w:t>
        <w:br/>
        <w:t xml:space="preserve">put a question to a person in a right way, he will give a true </w:t>
        <w:br/>
        <w:t xml:space="preserve">answer of himself; but how could he do this unless there were </w:t>
        <w:br/>
        <w:t xml:space="preserve">knowledge and right reason already in him? And this is most clearly </w:t>
        <w:br/>
        <w:t xml:space="preserve">shown when he is taken to a diagram or to anything of that sort. </w:t>
        <w:br/>
        <w:t xml:space="preserve">But if, said Socrates, you are still incredulous, Simmias, I would </w:t>
        <w:br/>
        <w:t xml:space="preserve">ask you whether you may not agree with me when you look at the </w:t>
        <w:br/>
        <w:t xml:space="preserve">matter in another way; I mean, if you are still incredulous as to </w:t>
        <w:br/>
        <w:t xml:space="preserve">whether knowledge is recollection. </w:t>
        <w:br/>
        <w:t xml:space="preserve">Incredulous, I am not, said Simmias; but I want to have this </w:t>
        <w:br/>
        <w:t xml:space="preserve">doctrine of recollection brought to my own recollection, and, from </w:t>
        <w:br/>
        <w:t xml:space="preserve">what Cebes has said, I am beginning to recollect and be convinced; but </w:t>
        <w:br/>
        <w:t xml:space="preserve">I should still like to hear what more you have to say. </w:t>
        <w:br/>
        <w:t xml:space="preserve">This is what I would say, he replied: We should agree, if I am not </w:t>
        <w:br/>
        <w:t xml:space="preserve">mistaken, that what a man recollects he must have known at some </w:t>
        <w:br/>
        <w:t xml:space="preserve">previous time. </w:t>
        <w:br/>
        <w:t xml:space="preserve">Very true. </w:t>
        <w:br/>
        <w:t xml:space="preserve">And what is the nature of this recollection? And, in asking this, </w:t>
        <w:br/>
        <w:t xml:space="preserve">I mean to ask whether, when a person has already seen or heard or in </w:t>
        <w:br/>
        <w:t xml:space="preserve">any way perceived anything, and he knows not only that, but </w:t>
        <w:br/>
        <w:t xml:space="preserve">something else of which he has not the same, but another knowledge, we </w:t>
        <w:br/>
        <w:t xml:space="preserve">may not fairly say that he recollects that which comes into his </w:t>
        <w:br/>
        <w:t xml:space="preserve">mind. Are we agreed about that? </w:t>
        <w:br/>
        <w:t xml:space="preserve">What do you mean? </w:t>
        <w:br/>
        <w:t xml:space="preserve">I mean what I may illustrate by the following instance: The </w:t>
        <w:br/>
        <w:t xml:space="preserve">knowledge of a lyre is not the same as the knowledge of a man? </w:t>
        <w:br/>
        <w:t xml:space="preserve">True. </w:t>
        <w:br/>
        <w:t xml:space="preserve">And yet what is the feeling of lovers when they recognize a lyre, or </w:t>
        <w:br/>
        <w:t xml:space="preserve">a garment, or anything else which the beloved has been in the habit of </w:t>
        <w:br/>
        <w:t xml:space="preserve">using? Do not they, from knowing the lyre, form in the minds eye an </w:t>
        <w:br/>
        <w:t xml:space="preserve">image of the youth to whom the lyre belongs? And this is recollection: </w:t>
        <w:br/>
        <w:t xml:space="preserve">and in the same way anyone who sees Simmias may remember Cebes; and </w:t>
        <w:br/>
        <w:t xml:space="preserve">there are endless other things of the same nature. </w:t>
        <w:br/>
        <w:t xml:space="preserve">Yes, indeed, there are-endless, replied Simmias. </w:t>
        <w:br/>
        <w:t xml:space="preserve">And this sort of thing, he said, is recollection, and is most </w:t>
        <w:br/>
        <w:t xml:space="preserve">commonly a process of recovering that which has been forgotten through </w:t>
        <w:br/>
        <w:t xml:space="preserve">time and inattention. </w:t>
        <w:br/>
        <w:t xml:space="preserve">Very true, he said. </w:t>
        <w:br/>
        <w:t xml:space="preserve">Well; and may you not also from seeing the picture of a horse or a </w:t>
        <w:br/>
        <w:t xml:space="preserve">lyre remember a man? and from the picture of Simmias, you may be led </w:t>
        <w:br/>
        <w:t xml:space="preserve">to remember Cebes? </w:t>
        <w:br/>
        <w:t xml:space="preserve">True. </w:t>
        <w:br/>
        <w:t xml:space="preserve">Or you may also be led to the recollection of Simmias himself? </w:t>
        <w:br/>
        <w:t xml:space="preserve">True, he said. </w:t>
        <w:br/>
        <w:t xml:space="preserve">And in all these cases, the recollection may be derived from </w:t>
        <w:br/>
        <w:t xml:space="preserve">things either like or unlike? </w:t>
        <w:br/>
        <w:t xml:space="preserve">That is true. </w:t>
        <w:br/>
        <w:t xml:space="preserve">And when the recollection is derived from like things, then there is </w:t>
        <w:br/>
        <w:t xml:space="preserve">sure to be another question, which is, whether the likeness of that </w:t>
        <w:br/>
        <w:t xml:space="preserve">which is recollected is in any way defective or not. </w:t>
        <w:br/>
        <w:t xml:space="preserve">Very true, he said. </w:t>
        <w:br/>
        <w:t xml:space="preserve">And shall we proceed a step further, and affirm that there is such a </w:t>
        <w:br/>
        <w:t xml:space="preserve">thing as equality, not of wood with wood, or of stone with stone, </w:t>
        <w:br/>
        <w:t xml:space="preserve">but that, over and above this, there is equality in the abstract? </w:t>
        <w:br/>
        <w:t xml:space="preserve">Shall we affirm this? </w:t>
        <w:br/>
        <w:t xml:space="preserve">Affirm, yes, and swear to it, replied Simmias, with all the </w:t>
        <w:br/>
        <w:t xml:space="preserve">confidence in life. </w:t>
        <w:br/>
        <w:t xml:space="preserve">And do we know the nature of this abstract essence? </w:t>
        <w:br/>
        <w:t xml:space="preserve">To be sure, he said. </w:t>
        <w:br/>
        <w:t xml:space="preserve">And whence did we obtain this knowledge? Did we not see equalities </w:t>
        <w:br/>
        <w:t xml:space="preserve">of material things, such as pieces of wood and stones, and gather from </w:t>
        <w:br/>
        <w:t xml:space="preserve">them the idea of an equality which is different from them?-you will </w:t>
        <w:br/>
        <w:t xml:space="preserve">admit that? Or look at the matter again in this way: Do not the same </w:t>
        <w:br/>
        <w:t xml:space="preserve">pieces of wood or stone appear at one time equal, and at another </w:t>
        <w:br/>
        <w:t xml:space="preserve">time unequal? </w:t>
        <w:br/>
        <w:t xml:space="preserve">That is certain. </w:t>
        <w:br/>
        <w:t xml:space="preserve">But are real equals ever unequal? or is the idea of equality ever </w:t>
        <w:br/>
        <w:t xml:space="preserve">inequality? </w:t>
        <w:br/>
        <w:t xml:space="preserve">That surely was never yet known, Socrates. </w:t>
        <w:br/>
        <w:t xml:space="preserve">Then these (so-called) equals are not the same with the idea of </w:t>
        <w:br/>
        <w:t xml:space="preserve">equality? </w:t>
        <w:br/>
        <w:t xml:space="preserve">I should say, clearly not, Socrates. </w:t>
        <w:br/>
        <w:t xml:space="preserve">And yet from these equals, although differing from the idea of </w:t>
        <w:br/>
        <w:t xml:space="preserve">equality, you conceived and attained that idea? </w:t>
        <w:br/>
        <w:t xml:space="preserve">Very true, he said. </w:t>
        <w:br/>
        <w:t xml:space="preserve">Which might be like, or might be unlike them? </w:t>
        <w:br/>
        <w:t xml:space="preserve">Yes. </w:t>
        <w:br/>
        <w:t xml:space="preserve">But that makes no difference; whenever from seeing one thing you </w:t>
        <w:br/>
        <w:t xml:space="preserve">conceived another, whether like or unlike, there must surely have been </w:t>
        <w:br/>
        <w:t xml:space="preserve">an act of recollection? </w:t>
        <w:br/>
        <w:t xml:space="preserve">Very true. </w:t>
        <w:br/>
        <w:t xml:space="preserve">But what would you say of equal portions of wood and stone, or other </w:t>
        <w:br/>
        <w:t xml:space="preserve">material equals? and what is the impression produced by them? Are they </w:t>
        <w:br/>
        <w:t xml:space="preserve">equals in the same sense as absolute equality? or do they fall short </w:t>
        <w:br/>
        <w:t xml:space="preserve">of this in a measure? </w:t>
        <w:br/>
        <w:t xml:space="preserve">Yes, he said, in a very great measure, too. </w:t>
        <w:br/>
        <w:t xml:space="preserve">And must we not allow that when I or anyone look at any object, </w:t>
        <w:br/>
        <w:t xml:space="preserve">and perceive that the object aims at being some other thing, but falls </w:t>
        <w:br/>
        <w:t xml:space="preserve">short of, and cannot attain to it-he who makes this observation must </w:t>
        <w:br/>
        <w:t xml:space="preserve">have had previous knowledge of that to which, as he says, the other, </w:t>
        <w:br/>
        <w:t xml:space="preserve">although similar, was inferior? </w:t>
        <w:br/>
        <w:t xml:space="preserve">Certainly. </w:t>
        <w:br/>
        <w:t xml:space="preserve">And has not this been our case in the matter of equals and of </w:t>
        <w:br/>
        <w:t xml:space="preserve">absolute equality? </w:t>
        <w:br/>
        <w:t xml:space="preserve">Precisely. </w:t>
        <w:br/>
        <w:t xml:space="preserve">Then we must have known absolute equality previously to the time </w:t>
        <w:br/>
        <w:t xml:space="preserve">when we first saw the material equals, and reflected that all these </w:t>
        <w:br/>
        <w:t xml:space="preserve">apparent equals aim at this absolute equality, but fall short of it? </w:t>
        <w:br/>
        <w:t xml:space="preserve">That is true. </w:t>
        <w:br/>
        <w:t xml:space="preserve">And we recognize also that this absolute equality has only been </w:t>
        <w:br/>
        <w:t xml:space="preserve">known, and can only be known, through the medium of sight or touch, or </w:t>
        <w:br/>
        <w:t xml:space="preserve">of some other sense. And this I would affirm of all such conceptions. </w:t>
        <w:br/>
        <w:t xml:space="preserve">Yes, Socrates, as far as the argument is concerned, one of them is </w:t>
        <w:br/>
        <w:t xml:space="preserve">the same as the other. </w:t>
        <w:br/>
        <w:t xml:space="preserve">And from the senses, then, is derived the knowledge that all </w:t>
        <w:br/>
        <w:t xml:space="preserve">sensible things aim at an idea of equality of which they fall short-is </w:t>
        <w:br/>
        <w:t xml:space="preserve">not that true? </w:t>
        <w:br/>
        <w:t xml:space="preserve">Yes. </w:t>
        <w:br/>
        <w:t xml:space="preserve">Then before we began to see or hear or perceive in any way, we </w:t>
        <w:br/>
        <w:t xml:space="preserve">must have had a knowledge of absolute equality, or we could not have </w:t>
        <w:br/>
        <w:t xml:space="preserve">referred to that the equals which are derived from the senses-for to </w:t>
        <w:br/>
        <w:t xml:space="preserve">that they all aspire, and of that they fall short? </w:t>
        <w:br/>
        <w:t xml:space="preserve">That, Socrates, is certainly to be inferred from the previous </w:t>
        <w:br/>
        <w:t xml:space="preserve">statements. </w:t>
        <w:br/>
        <w:t xml:space="preserve">And did we not see and hear and acquire our other senses as soon </w:t>
        <w:br/>
        <w:t xml:space="preserve">as we were born? </w:t>
        <w:br/>
        <w:t xml:space="preserve">Certainly. </w:t>
        <w:br/>
        <w:t xml:space="preserve">Then we must have acquired the knowledge of the ideal equal at </w:t>
        <w:br/>
        <w:t xml:space="preserve">some time previous to this? </w:t>
        <w:br/>
        <w:t xml:space="preserve">Yes. </w:t>
        <w:br/>
        <w:t xml:space="preserve">That is to say, before we were born, I suppose? </w:t>
        <w:br/>
        <w:t xml:space="preserve">True. </w:t>
        <w:br/>
        <w:t xml:space="preserve">And if we acquired this knowledge before we were born, and were born </w:t>
        <w:br/>
        <w:t xml:space="preserve">having it, then we also knew before we were born and at the instant of </w:t>
        <w:br/>
        <w:t xml:space="preserve">birth not only equal or the greater or the less, but all other </w:t>
        <w:br/>
        <w:t xml:space="preserve">ideas; for we are not speaking only of equality absolute, but of </w:t>
        <w:br/>
        <w:t xml:space="preserve">beauty, goodness, justice, holiness, and all which we stamp with the </w:t>
        <w:br/>
        <w:t xml:space="preserve">name of essence in the dialectical process, when we ask and answer </w:t>
        <w:br/>
        <w:t xml:space="preserve">questions. Of all this we may certainly affirm that we acquired the </w:t>
        <w:br/>
        <w:t xml:space="preserve">knowledge before birth? </w:t>
        <w:br/>
        <w:t xml:space="preserve">That is true. </w:t>
        <w:br/>
        <w:t xml:space="preserve">But if, after having acquired, we have not forgotten that which we </w:t>
        <w:br/>
        <w:t xml:space="preserve">acquired, then we must always have been born with knowledge, and shall </w:t>
        <w:br/>
        <w:t xml:space="preserve">always continue to know as long as life lasts-for knowing is the </w:t>
        <w:br/>
        <w:t xml:space="preserve">acquiring and retaining knowledge and not forgetting. Is not </w:t>
        <w:br/>
        <w:t xml:space="preserve">forgetting, Simmias, just the losing of knowledge? </w:t>
        <w:br/>
        <w:t xml:space="preserve">Quite true, Socrates. </w:t>
        <w:br/>
        <w:t xml:space="preserve">But if the knowledge which we acquired before birth was lost by us </w:t>
        <w:br/>
        <w:t xml:space="preserve">at birth, and afterwards by the use of the senses we recovered that </w:t>
        <w:br/>
        <w:t xml:space="preserve">which we previously knew, will not that which we call learning be a </w:t>
        <w:br/>
        <w:t xml:space="preserve">process of recovering our knowledge, and may not this be rightly </w:t>
        <w:br/>
        <w:t xml:space="preserve">termed recollection by us? </w:t>
        <w:br/>
        <w:t xml:space="preserve">Very true. </w:t>
        <w:br/>
        <w:t xml:space="preserve">For this is clear, that when we perceived something, either by the </w:t>
        <w:br/>
        <w:t xml:space="preserve">help of sight or hearing, or some other sense, there was no difficulty </w:t>
        <w:br/>
        <w:t xml:space="preserve">in receiving from this a conception of some other thing like or unlike </w:t>
        <w:br/>
        <w:t xml:space="preserve">which had been forgotten and which was associated with this; and </w:t>
        <w:br/>
        <w:t xml:space="preserve">therefore, as I was saying, one of two alternatives follows: either we </w:t>
        <w:br/>
        <w:t xml:space="preserve">had this knowledge at birth, and continued to know through life; or, </w:t>
        <w:br/>
        <w:t xml:space="preserve">after birth, those who are said to learn only remember, and learning </w:t>
        <w:br/>
        <w:t xml:space="preserve">is recollection only. </w:t>
        <w:br/>
        <w:t xml:space="preserve">Yes, that is quite true, Socrates. </w:t>
        <w:br/>
        <w:t xml:space="preserve">And which alternative, Simmias, do you prefer? Had we the </w:t>
        <w:br/>
        <w:t xml:space="preserve">knowledge at our birth, or did we remember afterwards the things which </w:t>
        <w:br/>
        <w:t xml:space="preserve">we knew previously to our birth? </w:t>
        <w:br/>
        <w:t xml:space="preserve">I cannot decide at the moment. </w:t>
        <w:br/>
        <w:t xml:space="preserve">At any rate you can decide whether he who has knowledge ought or </w:t>
        <w:br/>
        <w:t xml:space="preserve">ought not to be able to give a reason for what he knows. </w:t>
        <w:br/>
        <w:t xml:space="preserve">Certainly, he ought. </w:t>
        <w:br/>
        <w:t xml:space="preserve">But do you think that every man is able to give a reason about these </w:t>
        <w:br/>
        <w:t xml:space="preserve">very matters of which we are speaking? </w:t>
        <w:br/>
        <w:t xml:space="preserve">I wish that they could, Socrates, but I greatly fear that </w:t>
        <w:br/>
        <w:t xml:space="preserve">to-morrow at this time there will be no one able to give a reason </w:t>
        <w:br/>
        <w:t xml:space="preserve">worth having. </w:t>
        <w:br/>
        <w:t xml:space="preserve">Then you are not of opinion, Simmias, that all men know these </w:t>
        <w:br/>
        <w:t xml:space="preserve">things? </w:t>
        <w:br/>
        <w:t xml:space="preserve">Certainly not. </w:t>
        <w:br/>
        <w:t xml:space="preserve">Then they are in process of recollecting that which they learned </w:t>
        <w:br/>
        <w:t xml:space="preserve">before. </w:t>
        <w:br/>
        <w:t xml:space="preserve">Certainly. </w:t>
        <w:br/>
        <w:t xml:space="preserve">But when did our souls acquire this knowledge?-not since we were </w:t>
        <w:br/>
        <w:t xml:space="preserve">born as men? </w:t>
        <w:br/>
        <w:t xml:space="preserve">Certainly not. </w:t>
        <w:br/>
        <w:t xml:space="preserve">And therefore previously? </w:t>
        <w:br/>
        <w:t xml:space="preserve">Yes. </w:t>
        <w:br/>
        <w:t xml:space="preserve">Then, Simmias, our souls must have existed before they were in the </w:t>
        <w:br/>
        <w:t xml:space="preserve">form of man-without bodies, and must have had intelligence. </w:t>
        <w:br/>
        <w:t xml:space="preserve">Unless indeed you suppose, Socrates, that these notions were given </w:t>
        <w:br/>
        <w:t xml:space="preserve">us at the moment of birth; for this is the only time that remains. </w:t>
        <w:br/>
        <w:t xml:space="preserve">Yes, my friend, but when did we lose them? for they are not in us </w:t>
        <w:br/>
        <w:t xml:space="preserve">when we are born-that is admitted. Did we lose them at the moment of </w:t>
        <w:br/>
        <w:t xml:space="preserve">receiving them, or at some other time? </w:t>
        <w:br/>
        <w:t xml:space="preserve">No, Socrates, I perceive that I was unconsciously talking nonsense. </w:t>
        <w:br/>
        <w:t xml:space="preserve">Then may we not say, Simmias, that if, as we are always repeating, </w:t>
        <w:br/>
        <w:t xml:space="preserve">there is an absolute beauty, and goodness, and essence in general, and </w:t>
        <w:br/>
        <w:t xml:space="preserve">to this, which is now discovered to be a previous condition of our </w:t>
        <w:br/>
        <w:t xml:space="preserve">being, we refer all our sensations, and with this compare </w:t>
        <w:br/>
        <w:t xml:space="preserve">them-assuming this to have a prior existence, then our souls must have </w:t>
        <w:br/>
        <w:t xml:space="preserve">had a prior existence, but if not, there would be no force in the </w:t>
        <w:br/>
        <w:t xml:space="preserve">argument? There can be no doubt that if these absolute ideas existed </w:t>
        <w:br/>
        <w:t xml:space="preserve">before we were born, then our souls must have existed before we were </w:t>
        <w:br/>
        <w:t xml:space="preserve">born, and if not the ideas, then not the souls. </w:t>
        <w:br/>
        <w:t xml:space="preserve">Yes, Socrates; I am convinced that there is precisely the same </w:t>
        <w:br/>
        <w:t xml:space="preserve">necessity for the existence of the soul before birth, and of the </w:t>
        <w:br/>
        <w:t xml:space="preserve">essence of which you are speaking: and the argument arrives at a </w:t>
        <w:br/>
        <w:t xml:space="preserve">result which happily agrees with my own notion. For there is nothing </w:t>
        <w:br/>
        <w:t xml:space="preserve">which to my mind is so evident as that beauty, goodness, and other </w:t>
        <w:br/>
        <w:t xml:space="preserve">notions of which you were just now speaking have a most real and </w:t>
        <w:br/>
        <w:t xml:space="preserve">absolute existence; and I am satisfied with the proof. </w:t>
        <w:br/>
        <w:t xml:space="preserve">Well, but is Cebes equally satisfied? for I must convince him too. </w:t>
        <w:br/>
        <w:t xml:space="preserve">I think, said Simmias, that Cebes is satisfied: although he is the </w:t>
        <w:br/>
        <w:t xml:space="preserve">most incredulous of mortals, yet I believe that he is convinced of the </w:t>
        <w:br/>
        <w:t xml:space="preserve">existence of the soul before birth. But that after death the soul will </w:t>
        <w:br/>
        <w:t xml:space="preserve">continue to exist is not yet proven even to my own satisfaction. I </w:t>
        <w:br/>
        <w:t xml:space="preserve">cannot get rid of the feeling of the many to which Cebes was </w:t>
        <w:br/>
        <w:t xml:space="preserve">referring-the feeling that when the man dies the soul may be </w:t>
        <w:br/>
        <w:t xml:space="preserve">scattered, and that this may be the end of her. For admitting that she </w:t>
        <w:br/>
        <w:t xml:space="preserve">may be generated and created in some other place, and may have existed </w:t>
        <w:br/>
        <w:t xml:space="preserve">before entering the human body, why after having entered in and gone </w:t>
        <w:br/>
        <w:t xml:space="preserve">out again may she not herself be destroyed and come to an end? </w:t>
        <w:br/>
        <w:t xml:space="preserve">Very true, Simmias, said Cebes; that our soul existed before we were </w:t>
        <w:br/>
        <w:t xml:space="preserve">born was the first half of the argument, and this appears to have been </w:t>
        <w:br/>
        <w:t xml:space="preserve">proven; that the soul will exist after death as well as before birth </w:t>
        <w:br/>
        <w:t xml:space="preserve">is the other half of which the proof is still wanting, and has to be </w:t>
        <w:br/>
        <w:t xml:space="preserve">supplied. </w:t>
        <w:br/>
        <w:t xml:space="preserve">But that proof, Simmias and Cebes, has been already given, said </w:t>
        <w:br/>
        <w:t xml:space="preserve">Socrates, if you put the two arguments together-I mean this and the </w:t>
        <w:br/>
        <w:t xml:space="preserve">former one, in which we admitted that everything living is born of the </w:t>
        <w:br/>
        <w:t xml:space="preserve">dead. For if the soul existed before birth, and in coming to life </w:t>
        <w:br/>
        <w:t xml:space="preserve">and being born can be born only from death and dying, must she not </w:t>
        <w:br/>
        <w:t xml:space="preserve">after death continue to exist, since she has to be born again? </w:t>
        <w:br/>
        <w:t xml:space="preserve">surely the proof which you desire has been already furnished. Still </w:t>
        <w:br/>
        <w:t xml:space="preserve">I suspect that you and Simmias would be glad to probe the argument </w:t>
        <w:br/>
        <w:t xml:space="preserve">further; like children, you are haunted with a fear that when the soul </w:t>
        <w:br/>
        <w:t xml:space="preserve">leaves the body, the wind may really blow her away and scatter her; </w:t>
        <w:br/>
        <w:t xml:space="preserve">especially if a man should happen to die in stormy weather and not </w:t>
        <w:br/>
        <w:t xml:space="preserve">when the sky is calm. </w:t>
        <w:br/>
        <w:t xml:space="preserve">Cebes answered with a smile: Then, Socrates, you must argue us out </w:t>
        <w:br/>
        <w:t xml:space="preserve">of our fears-and yet, strictly speaking, they are not our fears, but </w:t>
        <w:br/>
        <w:t xml:space="preserve">there is a child within us to whom death is a sort of hobgoblin; him </w:t>
        <w:br/>
        <w:t xml:space="preserve">too we must persuade not to be afraid when he is alone with him in the </w:t>
        <w:br/>
        <w:t xml:space="preserve">dark. </w:t>
        <w:br/>
        <w:t xml:space="preserve">Socrates said: Let the voice of the charmer be applied daily until </w:t>
        <w:br/>
        <w:t xml:space="preserve">you have charmed him away. </w:t>
        <w:br/>
        <w:t xml:space="preserve">And where shall we find a good charmer of our fears, Socrates, </w:t>
        <w:br/>
        <w:t xml:space="preserve">when you are gone? </w:t>
        <w:br/>
        <w:t xml:space="preserve">Hellas, he replied, is a large place, Cebes, and has many good </w:t>
        <w:br/>
        <w:t xml:space="preserve">men, and there are barbarous races not a few: seek for him among </w:t>
        <w:br/>
        <w:t xml:space="preserve">them all, far and wide, sparing neither pains nor money; for there </w:t>
        <w:br/>
        <w:t xml:space="preserve">is no better way of using your money. And you must not forget to </w:t>
        <w:br/>
        <w:t xml:space="preserve">seek for him among yourselves too; for he is nowhere more likely to be </w:t>
        <w:br/>
        <w:t xml:space="preserve">found. </w:t>
        <w:br/>
        <w:t xml:space="preserve">The search, replied Cebes, shall certainly be made. And now, if </w:t>
        <w:br/>
        <w:t xml:space="preserve">you please, let us return to the point of the argument at which we </w:t>
        <w:br/>
        <w:t xml:space="preserve">digressed. </w:t>
        <w:br/>
        <w:t xml:space="preserve">By all means, replied Socrates; what else should I please? </w:t>
        <w:br/>
        <w:t xml:space="preserve">Very good, he said. </w:t>
        <w:br/>
        <w:t xml:space="preserve">Must we not, said Socrates, ask ourselves some question of this </w:t>
        <w:br/>
        <w:t xml:space="preserve">sort?-What is that which, as we imagine, is liable to be scattered </w:t>
        <w:br/>
        <w:t xml:space="preserve">away, and about which we fear? and what again is that about which we </w:t>
        <w:br/>
        <w:t xml:space="preserve">have no fear? And then we may proceed to inquire whether that which </w:t>
        <w:br/>
        <w:t xml:space="preserve">suffers dispersion is or is not of the nature of soul-our hopes and </w:t>
        <w:br/>
        <w:t xml:space="preserve">fears as to our own souls will turn upon that. </w:t>
        <w:br/>
        <w:t xml:space="preserve">That is true, he said. </w:t>
        <w:br/>
        <w:t xml:space="preserve">Now the compound or composite may be supposed to be naturally </w:t>
        <w:br/>
        <w:t xml:space="preserve">capable of being dissolved in like manner as of being compounded; </w:t>
        <w:br/>
        <w:t xml:space="preserve">but that which is uncompounded, and that only, must be, if anything </w:t>
        <w:br/>
        <w:t xml:space="preserve">is, indissoluble. </w:t>
        <w:br/>
        <w:t xml:space="preserve">Yes; that is what I should imagine, said Cebes. </w:t>
        <w:br/>
        <w:t xml:space="preserve">And the uncompounded may be assumed to be the same and unchanging, </w:t>
        <w:br/>
        <w:t xml:space="preserve">where the compound is always changing and never the same? </w:t>
        <w:br/>
        <w:t xml:space="preserve">That I also think, he said. </w:t>
        <w:br/>
        <w:t xml:space="preserve">Then now let us return to the previous discussion. Is that idea or </w:t>
        <w:br/>
        <w:t xml:space="preserve">essence, which in the dialectical process we define as essence of true </w:t>
        <w:br/>
        <w:t xml:space="preserve">existence-whether essence of equality, beauty, or anything else: are </w:t>
        <w:br/>
        <w:t xml:space="preserve">these essences, I say, liable at times to some degree of change? or </w:t>
        <w:br/>
        <w:t xml:space="preserve">are they each of them always what they are, having the same simple, </w:t>
        <w:br/>
        <w:t xml:space="preserve">self-existent and unchanging forms, and not admitting of variation </w:t>
        <w:br/>
        <w:t xml:space="preserve">at all, or in any way, or at any time? </w:t>
        <w:br/>
        <w:t xml:space="preserve">They must be always the same, Socrates, replied Cebes. </w:t>
        <w:br/>
        <w:t xml:space="preserve">And what would you say of the many beautiful-whether men or horses </w:t>
        <w:br/>
        <w:t xml:space="preserve">or garments or any other things which may be called equal or </w:t>
        <w:br/>
        <w:t xml:space="preserve">beautiful-are they all unchanging and the same always, or quite the </w:t>
        <w:br/>
        <w:t xml:space="preserve">reverse? May they not rather be described as almost always changing </w:t>
        <w:br/>
        <w:t xml:space="preserve">and hardly ever the same either with themselves or with one another? </w:t>
        <w:br/>
        <w:t xml:space="preserve">The latter, replied Cebes; they are always in a state of change. </w:t>
        <w:br/>
        <w:t xml:space="preserve">And these you can touch and see and perceive with the senses, but </w:t>
        <w:br/>
        <w:t xml:space="preserve">the unchanging things you can only perceive with the mind-they are </w:t>
        <w:br/>
        <w:t xml:space="preserve">invisible and are not seen? </w:t>
        <w:br/>
        <w:t xml:space="preserve">That is very true, he said. </w:t>
        <w:br/>
        <w:t xml:space="preserve">Well, then, he added, let us suppose that there are two sorts of </w:t>
        <w:br/>
        <w:t xml:space="preserve">existences, one seen, the other unseen. </w:t>
        <w:br/>
        <w:t xml:space="preserve">Let us suppose them. </w:t>
        <w:br/>
        <w:t xml:space="preserve">The seen is the changing, and the unseen is the unchanging. </w:t>
        <w:br/>
        <w:t xml:space="preserve">That may be also supposed. </w:t>
        <w:br/>
        <w:t xml:space="preserve">And, further, is not one part of us body, and the rest of us soul? </w:t>
        <w:br/>
        <w:t xml:space="preserve">To be sure. </w:t>
        <w:br/>
        <w:t xml:space="preserve">And to which class may we say that the body is more alike and akin? </w:t>
        <w:br/>
        <w:t xml:space="preserve">Clearly to the seen: no one can doubt that. </w:t>
        <w:br/>
        <w:t xml:space="preserve">And is the soul seen or not seen? </w:t>
        <w:br/>
        <w:t xml:space="preserve">Not by man, Socrates. </w:t>
        <w:br/>
        <w:t xml:space="preserve">And by " seen" and " not seen" is meant by us that which is or is </w:t>
        <w:br/>
        <w:t xml:space="preserve">not visible to the eye of man? </w:t>
        <w:br/>
        <w:t xml:space="preserve">Yes, to the eye of man. </w:t>
        <w:br/>
        <w:t xml:space="preserve">And what do we say of the soul? is that seen or not seen? </w:t>
        <w:br/>
        <w:t xml:space="preserve">Not seen. </w:t>
        <w:br/>
        <w:t xml:space="preserve">Unseen then? </w:t>
        <w:br/>
        <w:t xml:space="preserve">Yes. </w:t>
        <w:br/>
        <w:t xml:space="preserve">Then the soul is more like to the unseen, and the body to the seen? </w:t>
        <w:br/>
        <w:t xml:space="preserve">That is most certain, Socrates. </w:t>
        <w:br/>
        <w:t xml:space="preserve">And were we not saying long ago that the soul when using the body as </w:t>
        <w:br/>
        <w:t xml:space="preserve">an instrument of perception, that is to say, when using the sense of </w:t>
        <w:br/>
        <w:t xml:space="preserve">sight or hearing or some other sense (for the meaning of perceiving </w:t>
        <w:br/>
        <w:t xml:space="preserve">through the body is perceiving through the senses)-were we not </w:t>
        <w:br/>
        <w:t xml:space="preserve">saying that the soul too is then dragged by the body into the region </w:t>
        <w:br/>
        <w:t xml:space="preserve">of the changeable, and wanders and is confused; the world spins </w:t>
        <w:br/>
        <w:t xml:space="preserve">round her, and she is like a drunkard when under their influence? </w:t>
        <w:br/>
        <w:t xml:space="preserve">Very true. </w:t>
        <w:br/>
        <w:t xml:space="preserve">But when returning into herself she reflects; then she passes into </w:t>
        <w:br/>
        <w:t xml:space="preserve">the realm of purity, and eternity, and immortality, and </w:t>
        <w:br/>
        <w:t xml:space="preserve">unchangeableness, which are her kindred, and with them she ever lives, </w:t>
        <w:br/>
        <w:t xml:space="preserve">when she is by herself and is not let or hindered; then she ceases </w:t>
        <w:br/>
        <w:t xml:space="preserve">from her erring ways, and being in communion with the unchanging is </w:t>
        <w:br/>
        <w:t xml:space="preserve">unchanging. And this state of the soul is called wisdom? </w:t>
        <w:br/>
        <w:t xml:space="preserve">That is well and truly said, Socrates, he replied. </w:t>
        <w:br/>
        <w:t xml:space="preserve">And to which class is the soul more nearly alike and akin, as far as </w:t>
        <w:br/>
        <w:t xml:space="preserve">may be inferred from this argument, as well as from the preceding one? </w:t>
        <w:br/>
        <w:t xml:space="preserve">I think, Socrates, that, in the opinion of everyone who follows </w:t>
        <w:br/>
        <w:t xml:space="preserve">the argument, the soul will be infinitely more like the unchangeable </w:t>
        <w:br/>
        <w:t xml:space="preserve">even the most stupid person will not deny that. </w:t>
        <w:br/>
        <w:t xml:space="preserve">And the body is more like the changing? </w:t>
        <w:br/>
        <w:t xml:space="preserve">Yes. </w:t>
        <w:br/>
        <w:t xml:space="preserve">Yet once more consider the matter in this light: When the soul and </w:t>
        <w:br/>
        <w:t xml:space="preserve">the body are united, then nature orders the soul to rule and govern, </w:t>
        <w:br/>
        <w:t xml:space="preserve">and the body to obey and serve. </w:t>
        <w:br/>
        <w:t xml:space="preserve">Now which of these two functions is akin to the divine? and which to </w:t>
        <w:br/>
        <w:t xml:space="preserve">the mortal? Does not the divine appear to you to be that which </w:t>
        <w:br/>
        <w:t xml:space="preserve">naturally orders and rules, and the mortal that which is subject and </w:t>
        <w:br/>
        <w:t xml:space="preserve">servant? </w:t>
        <w:br/>
        <w:t xml:space="preserve">True. </w:t>
        <w:br/>
        <w:t xml:space="preserve">And which does the soul resemble? </w:t>
        <w:br/>
        <w:t xml:space="preserve">The soul resembles the divine and the body the mortal-there can be </w:t>
        <w:br/>
        <w:t xml:space="preserve">no doubt of that, Socrates. </w:t>
        <w:br/>
        <w:t xml:space="preserve">Then reflect, Cebes: is not the conclusion of the whole matter </w:t>
        <w:br/>
        <w:t xml:space="preserve">this?-that the soul is in the very likeness of the divine, and </w:t>
        <w:br/>
        <w:t xml:space="preserve">immortal, and intelligible, and uniform, and indissoluble, and </w:t>
        <w:br/>
        <w:t xml:space="preserve">unchangeable; and the body is in the very likeness of the human, and </w:t>
        <w:br/>
        <w:t xml:space="preserve">mortal, and unintelligible, and multiform, and dissoluble, and </w:t>
        <w:br/>
        <w:t xml:space="preserve">changeable. Can this, my dear Cebes, be denied? </w:t>
        <w:br/>
        <w:t xml:space="preserve">No, indeed. </w:t>
        <w:br/>
        <w:t xml:space="preserve">But if this is true, then is not the body liable to speedy </w:t>
        <w:br/>
        <w:t xml:space="preserve">dissolution? </w:t>
        <w:br/>
        <w:t xml:space="preserve">and is not the soul almost or altogether indissoluble? </w:t>
        <w:br/>
        <w:t xml:space="preserve">Certainly. </w:t>
        <w:br/>
        <w:t xml:space="preserve">And do you further observe, that after a man is dead, the body, </w:t>
        <w:br/>
        <w:t xml:space="preserve">which is the visible part of man, and has a visible framework, which </w:t>
        <w:br/>
        <w:t xml:space="preserve">is called a corpse, and which would naturally be dissolved and </w:t>
        <w:br/>
        <w:t xml:space="preserve">decomposed and dissipated, is not dissolved or decomposed at once, but </w:t>
        <w:br/>
        <w:t xml:space="preserve">may remain for a good while, if the constitution be sound at the </w:t>
        <w:br/>
        <w:t xml:space="preserve">time of death, and the season of the year favorable? For the body when </w:t>
        <w:br/>
        <w:t xml:space="preserve">shrunk and embalmed, as is the custom in Egypt, may remain almost </w:t>
        <w:br/>
        <w:t xml:space="preserve">entire through infinite ages; and even in decay, still there are </w:t>
        <w:br/>
        <w:t xml:space="preserve">some portions, such as the bones and ligaments, which are </w:t>
        <w:br/>
        <w:t xml:space="preserve">practically indestructible. You allow that? </w:t>
        <w:br/>
        <w:t xml:space="preserve">Yes. </w:t>
        <w:br/>
        <w:t xml:space="preserve">And are we to suppose that the soul, which is invisible, in </w:t>
        <w:br/>
        <w:t xml:space="preserve">passing to the true Hades, which like her is invisible, and pure, </w:t>
        <w:br/>
        <w:t xml:space="preserve">and noble, and on her way to the good and wise God, whither, if God </w:t>
        <w:br/>
        <w:t xml:space="preserve">will, my soul is also soon to go-that the soul, I repeat, if this be </w:t>
        <w:br/>
        <w:t xml:space="preserve">her nature and origin, is blown away and perishes immediately on </w:t>
        <w:br/>
        <w:t xml:space="preserve">quitting the body as the many say? That can never be, dear Simmias and </w:t>
        <w:br/>
        <w:t xml:space="preserve">Cebes. The truth rather is that the soul which is pure at departing </w:t>
        <w:br/>
        <w:t xml:space="preserve">draws after her no bodily taint, having never voluntarily had </w:t>
        <w:br/>
        <w:t xml:space="preserve">connection with the body, which she is ever avoiding, herself gathered </w:t>
        <w:br/>
        <w:t xml:space="preserve">into herself (for such abstraction has been the study of her life). </w:t>
        <w:br/>
        <w:t xml:space="preserve">And what does this mean but that she has been a true disciple of </w:t>
        <w:br/>
        <w:t xml:space="preserve">philosophy and has practised how to die easily? And is not </w:t>
        <w:br/>
        <w:t xml:space="preserve">philosophy the practice of death? </w:t>
        <w:br/>
        <w:t xml:space="preserve">Certainly. </w:t>
        <w:br/>
        <w:t xml:space="preserve">That soul, I say, herself invisible, departs to the invisible </w:t>
        <w:br/>
        <w:t xml:space="preserve">worldto the divine and immortal and rational: thither arriving, she </w:t>
        <w:br/>
        <w:t xml:space="preserve">lives in bliss and is released from the error and folly of men, </w:t>
        <w:br/>
        <w:t xml:space="preserve">their fears and wild passions and all other human ills, and forever </w:t>
        <w:br/>
        <w:t xml:space="preserve">dwells, as they say of the initiated, in company with the gods. Is not </w:t>
        <w:br/>
        <w:t xml:space="preserve">this true, Cebes? </w:t>
        <w:br/>
        <w:t xml:space="preserve">Yes, said Cebes, beyond a doubt. </w:t>
        <w:br/>
        <w:t xml:space="preserve">But the soul which has been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https://assignbuster.com/explain-why-simmias-and-cebes-are-so-afraid-of-death-in-the-phaedo-whereas-socrates-is-not-does-socrates-explanation-convince-you-or-are-you-like-simmias-a/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why simmias and cebes are so afr...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why-simmias-and-cebes-are-so-afraid-of-death-in-the-phaedo-whereas-socrates-is-not-does-socrates-explanation-convince-you-or-are-you-like-simmi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simmias and cebes are so afraid of death in the phaedo, whereas socra...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simmias and cebes are so afraid of death in the phaedo, whereas socra...</dc:title>
  <dc:subject>Others;</dc:subject>
  <dc:creator>AssignBuster</dc:creator>
  <cp:keywords/>
  <dc:description>And being dead is the attainment of this separation; when the soul exists in herself, and is parted from the body and the body is parted from the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