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3-cyanopyridine c6h4n2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tbl>
      <w:tblPr>
        <w:tblW w:w="434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32"/>
        <w:gridCol w:w="2512"/>
      </w:tblGrid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6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4 </w:t>
            </w:r>
            <w:r>
              <w:rPr/>
              <w:t xml:space="preserve">N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104. 109 Da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203. 0±13. 0 °C at 760 mmHg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84. 4±0. 0 °C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29. 1±0. 4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51. 4±5. 0 dyne/cm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92. 8±5.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 °CTCIC0456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48-51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48-51 °CMerck Millipore1397, 802658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 °CJean-Claude Bradley Open Melting Point Dataset22517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 °CJean-Claude Bradley Open Melting Point Dataset16000, 3872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48-51 °CAlfa AesarA14850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48-52 °CLabNetworkLN00008274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Boiling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206-208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201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206-208 °CAlfa AesarA14850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201 °CLabNetworkLN00008274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LogP: </w:t>
      </w:r>
    </w:p>
    <w:tbl>
      <w:tblPr>
        <w:tblW w:w="27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91"/>
      </w:tblGrid>
      <w:tr>
        <w:trPr/>
        <w:tc>
          <w:tcPr>
            <w:tcW w:w="27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503Vitas-MSTK046164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Flash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84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84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84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84 °F (28. 8889 °C)Alfa AesarA14850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184 °CLabNetworkLN00008274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Gravity: </w:t>
      </w:r>
    </w:p>
    <w:tbl>
      <w:tblPr>
        <w:tblW w:w="30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16 g/mLAlfa AesarA14850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159 g/mLFluorochem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159 g/lFluorochem234028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Predicted Melting Point: </w:t>
      </w:r>
    </w:p>
    <w:tbl>
      <w:tblPr>
        <w:tblW w:w="181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16"/>
      </w:tblGrid>
      <w:tr>
        <w:trPr/>
        <w:tc>
          <w:tcPr>
            <w:tcW w:w="18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 °CTCI </w:t>
            </w:r>
          </w:p>
        </w:tc>
      </w:tr>
      <w:tr>
        <w:trPr/>
        <w:tc>
          <w:tcPr>
            <w:tcW w:w="18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 °CTCIC0456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Appearance: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 SolidNovochemy[NC-31305]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 to beige solidOxford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Stability: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Incompatible with strong oxidizing agents, strong reducing agents, strong acids, strong bases.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Toxicity: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ORL-RAT LD50 1185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20/21/36/37/39Novochemy[NC-31305]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22-36/37/38Alfa AesarA14850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26-36/37Alfa AesarA14850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36/37/38Novochemy[NC-31305]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GHS07BiosynthW-108955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GHS09Novochemy[NC-31305]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H302; H315; H319; H335BiosynthW-108955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H302-H315-H319-H335Alfa AesarA14850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H332; H403Novochemy[NC-31305]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P261; P305+P351+P338BiosynthW-108955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P280h-P305+P351+P338Alfa AesarA14850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P305+P351+P338; P376; P270Novochemy[NC-31305]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R52/53Novochemy[NC-31305]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adequate ventilation. 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AesarA14850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WarningBiosynthW-108955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WarningNovochemy[NC-31305]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skin and eyes, harmful if swallowedAlfa AesarA14850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XnAbblis ChemicalsAB1001139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(Kovats):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952 (estimated with error: 83)NIST Spectramainlib_230614, replib_135454, replib_155088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(Normal Alkane):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964. 9 (Program type: Ramp; Column cl… (show more)ass: Standard non-polar; Column diameter: 0. 32 mm; Column length: 25 m; Column type: Capillary; Heat rate: 20 K/min; Start T: 50 C; End T: 250 C; Start time: 1 min; CAS no: 100549; Active phase: HP-1; Carrier gas: He; Data type: Normal alkane RI; Authors: Katritzky, A. R.; Ignatchenko, E. S.; Barcock, R. A.; Lobanov, V. S.; Karelson, M., Prediction of gas chromatographic retention times and response factors using a general quantitative structure — property relationship treatment, Anal. Chem., 66, 1994, 1799-1807.)NIST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1012 (Program type: Ramp; Column cl… (show more)ass: Semi-standard non-polar; Column diameter: 0. 32 mm; Column length: 60 m; Column type: Capillary; Heat rate: 2 K/min; Start T: 30 C; End T: 260 C; End time: 28 min; Start time: 2 min; CAS no: 100549; Active phase: HP-5; Carrier gas: He; Phase thickness: 0. 25 um; Data type: Normal alkane RI; Authors: Leffingwell, J. C.; Alford, E. D., Volatile constituents of Perique tobacco, Electron. J. Environ. Agric. Food Chem., 4(2), 2005, 899-915.)NIST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1877. 5 (Program type: Ramp; Column cl… (show more)ass: Standard polar; Column diameter: 0. 32 mm; Column length: 30 m; Column type: Capillary; Heat rate: 6 K/min; Start T: 50 C; End T: 240 C; Start time: 2 min; CAS no: 100549; Active phase: Supelcowax-10; Carrier gas: He; Phase thickness: 0. 32 um; Data type: Normal alkane RI; Authors: Barrio, M. E.; Lliberia, J. Ll.; Comellas, L.; Broto-Puig, F., Pyrolysis-gas chromatography applied to the study of organic matter evolution in sewage sludge-amended soils using nitrogen-phosphorus, flame ionization and mass spectrometric detection, J. Chromatogr. A, 719, 1996, 131-139.)NIST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(Linear):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1007 (Program type: Ramp; Column cl… (show more)ass: Semi-standard non-polar; Column diameter: 0. 32 mm; Column length: 30 m; Column type: Capillary; Heat rate: 10 K/min; Start T: 60 C; End T: 280 C; End time: 3 min; Start time: 10 min; CAS no: 100549; Active phase: DB-5; Carrier gas: He; Data type: Linear RI; Authors: Premecz, J. E.; Ford, M. E., Gas chromatographic separation of substituted pyridines, J. Chromatogr., 388, 1987, 23-35.)NIST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1875 (Program type: Ramp; Column cl… (show more)ass: Standard polar; Column diameter: 0. 25 mm; Column length: 60 m; Column type: Capillary; Heat rate: 2 K/min; Start T: 50 C; End T: 230 C; End time: 60 min; CAS no: 100549; Active phase: DB-Wax; Carrier gas: He; Phase thickness: 0. 25 um; Data type: Linear RI; Authors: Shimoda, M.; Shiratsuchi, H.; Nakada, Y.; Wu, Y.; Osajima, Y., Identification and sensory characterization of volatile flavor compounds in sesame seed oil, J. Agric. Food Chem., 44, 1996, 3909-3912.)NIST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35"/>
        <w:gridCol w:w="2209"/>
      </w:tblGrid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203. 0±13. 0 °C at 760 mmHg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3±0. 4 mmHg at 25°C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43. 9±3. 0 kJ/mol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84. 4±0. 0 °C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1. 540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29. 1±0. 4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1"/>
        <w:gridCol w:w="2123"/>
      </w:tblGrid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0. 50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0. 52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1. 48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45. 99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0. 52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1. 48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45. 99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51. 4±5. 0 dyne/cm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92. 8±5.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0. 35Log Kow (Exper. database match) = 0. 36Exper. Ref: Sangster (1994)Boiling Pt, Melting Pt, Vapor Pressure Estimations (MPBPWIN v1. 42): Boiling Pt (deg C): 200. 84 (Adapted Stein &amp; Brown method)Melting Pt (deg C): 25. 39 (Mean or Weighted MP)VP(mm Hg, 25 deg C): 0. 135 (Modified Grain method)MP (exp database): 51 deg CBP (exp database): 206. 9 deg CVP (exp database): 2. 96E-01 mm Hg at 25 deg CSubcooled liquid VP: 0. 535 mm Hg (25 deg C, exp database VP )Water Solubility Estimate from Log Kow (WSKOW v1. 41): Water Solubility at 25 deg C (mg/L): 3. 042e+004log Kow used: 0. 36 (expkow database)no-melting pt equation usedWater Sol Estimate from Fragments: Wat Sol (v1. 01 est) = 96246 mg/LECOSAR Class Program (ECOSAR v0. 99h): Class(es) found: Neutral OrganicsHenrys Law Constant (25 deg C) [HENRYWIN v3. 10]: Bond Method : 6. 81E-008 atm-m3/moleGroup Method: 4. 99E-008 atm-m3/moleExper Database: 2. 74E-07 atm-m3/moleHenrys LC [VP/WSol estimate using EPI values]: 6. 079E-007 atm-m3/moleLog Octanol-Air Partition Coefficient (25 deg C) [KOAWIN v1. 10]: Log Kow used: 0. 36 (exp database)Log Kaw used: -4. 951 (exp database)Log Koa (KOAWIN v1. 10 estimate): 5. 311Log Koa (experimental database): NoneProbability of Rapid Biodegradation (BIOWIN v4. 10): Biowin1 (Linear Model) : 0. 8504Biowin2 (Non-Linear Model) : 0. 9894Expert Survey Biodegradation Results: Biowin3 (Ultimate Survey Model): 2. 6725 (weeks-months)Biowin4 (Primary Survey Model) : 3. 6136 (days-weeks )MITI Biodegradation Probability: Biowin5 (MITI Linear Model) : 0. 4734Biowin6 (MITI Non-Linear Model): 0. 4439Anaerobic Biodegradation Probability: Biowin7 (Anaerobic Linear Model): 1. 0954Ready Biodegradability Prediction: NOHydrocarbon Biodegradation (BioHCwin v1. 01): Structure incompatible with current estimation method! Sorption to aerosols (25 Dec C)[AEROWIN v1. 00]: Vapor pressure (liquid/subcooled): 71. 3 Pa (0. 535 mm Hg)Log Koa (Koawin est ): 5. 311Kp (particle/gas partition coef. (m3/ug)): Mackay model : 4. 21E-008 Octanol/air (Koa) model: 5. 02E-008 Fraction sorbed to airborne particulates (phi): Junge-Pankow model : 1. 52E-006 Mackay model : 3. 36E-006 Octanol/air (Koa) model: 4. 02E-006 Atmospheric Oxidation (25 deg C) [AopWin v1. 92]: Hydroxyl Radicals Reaction: OVERALL OH Rate Constant = 0. 0653 E-12 cm3/molecule-secHalf-Life = 163. 720 Days (12-hr day; 1. 5E6 OH/cm3)Ozone Reaction: No Ozone Reaction EstimationFraction sorbed to airborne particulates (phi): 2. 44E-006 (Junge, Mackay)Note: the sorbed fraction may be resistant to atmospheric oxidationSoil Adsorption Coefficient (PCKOCWIN v1. 66): Koc : 98. 14Log Koc: 1. 992 Aqueous Base/Acid-Catalyzed Hydrolysis (25 deg C) [HYDROWIN v1. 67]: Rate constants can NOT be estimated for this structure! Bioaccumulation Estimates from Log Kow (BCFWIN v2. 17): Log BCF from regression-based method = 0. 500 (BCF = 3. 162)log Kow used: 0. 36 (expkow database)Volatilization from Water: Henry LC: 2. 74E-007 atm-m3/mole (Henry experimental database)Half-Life from Model River: 2181 hours (90. 89 days)Half-Life from Model Lake : 2. 388E+004 hours (995. 1 days)Removal In Wastewater Treatment: Total removal: 1. 87 percentTotal biodegradation: 0. 09 percentTotal sludge adsorption: 1. 76 percentTotal to Air: 0. 02 percent(using 10000 hr Bio P, A, S)Level III Fugacity Model: Mass Amount Half-Life Emissions(percent) (hr) (kg/hr)Air 2. 45 3. 93e+003 1000 Water 47. 8 900 1000 Soil 49. 6 1. 8e+003 1000 Sediment 0. 0939 8. 1e+003 0 Persistence Time: 777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https://assignbuster.com/3-cyanopyridine-c6h4n2-structure/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3-cyanopyridine c6h4n2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3-cyanopyridine-c6h4n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3-cyanopyridine c6h4n2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3-cyanopyridine c6h4n2 structure</dc:title>
  <dc:subject>Others;</dc:subject>
  <dc:creator>AssignBuster</dc:creator>
  <cp:keywords/>
  <dc:description>4 cm 3 Polarizability 11.5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