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"https://assignbuster.com/monitoring-data-and-quality-improvement/"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Monitoring data and quality improvement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Health &amp; Medicine</w:t>
        </w:r>
      </w:hyperlink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Explain how health care organizations use quality improvement techniques to guide decision making? Discuss the challenges organizations encounter in applying quality improvement techniques to guide decision making. </w:t>
        <w:br/>
        <w:br/>
        <w:t xml:space="preserve">Health care organizations use quality improvement techniques to guide decision-making through various means: integrating quality improvement methods in their organization’s policy and procedures; following a specifically designed handbook; through regular orientation, training, and development programs; and through being kept apprised of best practices, evidence-based nursing methods and new developments on the subject of quality improvement in health care. </w:t>
        <w:br/>
        <w:br/>
        <w:t xml:space="preserve">The challenges encountered by organizations in applying quality improvement techniques to guide decision making include: (1) costs in designing, implementing and monitoring of the outcomes of quality improvement technique that cater to the specific needs and requirements of the organization; (2) complying with regulatory requirements, particularly “ federal regulations governing the ethical conduct of human subjects research” (Baily, 2008, p. 147); (3) adherence to ethical, moral, and legal standards; and (4) balancing privacy and confidentiality issues vis-à-vis transparency in the health care setting.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https://assignbuster.com/monitoring-data-and-quality-improvement/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Monitoring data and quality improvement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health-n-medicin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Monitoring data and quality improvement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Monitoring data and quality improvement</dc:title>
  <dc:subject>Health &amp; Medicine;</dc:subject>
  <dc:creator>AssignBuster</dc:creator>
  <cp:keywords/>
  <dc:description>Discuss the challenges organizations encounter in applying quality improvement techniques to guide decision making.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Health &amp; Medicine;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