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"https://assignbuster.com/computers-and-automation-3421/"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Computers and automation 3421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a computer? A Computer is an electronic device that can receive a set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instructions, or program, and then carry out this program by performing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calculations on numerical data or by compiling and correlating other forms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Thesis Statement:- The modern world of high technology could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come about except for the development of the computer. Different types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sizes of computers find uses throughout society in the storage and handling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data, from secret governmental files to banking transactions to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accounts. Computers have opened up a new era in manufacturing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techniques of automation, and they have enhanced modern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They are essential tools in almost every field of research and applied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from constructing models of the universe to producing tomorrow's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weather reports, and their use has in itself opened up new areas of conjecture.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services and computer networks make available a great variety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sources. The same advanced techniques also make possible invasions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privacy and of restricted information sources, but computer crime has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many risks that society must face if it would enjoy the benefits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technology. Imagine a world without computers. That would mean no proper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of communicating, no Internet, no video games. Life would be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difficult. Adults would have to store all their office work paper and therefore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up an entire room. Teenagers would have to submit course-works and projects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hand-written. All graphs and diagrams would have to be drawn neatly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carefully. Youngsters would never have heard of 'video-games' and will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 their free time either reading or playing outside with friends. But thanks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British mathematicians, Augusta Ada Byron and Charles Babbage, our lives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a lot easier. Later, on my investigation about the growth of computers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decades, I will be talking about types of computers, how and when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first being developed, the progress it made, computers at present and plans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future. In types of computers, I will be talking about analogue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computers and how they function. In the development of computers, I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mentioning about the very first electronic calculator and computer.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 made, I will only be mentioning about circuits. For computers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present, I will be talking about networking, telecommunications and games.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as for planning for the future, I will mention about new and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ideas, research and development of new computers heard and talked about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newspapers and on television. I. MAIN TYPES OF COMPUTERS There are two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computers which are in use today, analog and digital computers,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term computer is often used to mean only the digital type. Analog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exploit the mathematical similarity between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interrelationships in certain problems, and employ electronic or hydraulic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circuits to simulate the physical problem. Digital computers solve problems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performing sums and by dealing with each number digit by digit. Hybrid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those which contain elements of both analog and digital computers.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used for problems in which large numbers of complex equations, known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integrals, are to be computed. Data in analog form can also be fed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computer by means of an analog- to-digital converter, and the same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of the reverse situation. a) What are analog computers and how do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work? The analog computer is an electronic or hydraulic device that is 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handle input in terms of, for example, voltage levels or hydraulic pressures,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numerical data. The simplest analog calculating device is the slide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rule, which employs lengths of specially calibrated scales to facilitate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multiplication, division, and other functions. In a typical electronic analog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computer, the inputs are converted into voltages that may be added or multiplied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specially designed circuit elements. The answers are continuously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 for display or for conversion to another desired form. b) What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computers and how do they work? Everything that a digital computer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based on one operation: the ability to determine if a switch,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gate," is open or closed. That is, the computer can recognise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states in any of its microscopic circuits: on or off, high voltage or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voltage, or-in the case of numbers-0 or 1. The speed at which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performs this simple act, however, is what makes it a marvel of modern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technology. Computer speeds are measured in megahertz, or millions of cycles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second. A computer with a " clock speed" of 10 MHz-a fairly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speed for a microcomputer-is capable of executing 10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discrete operations each second. Business microcomputers can perform 15 to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operations per second, and supercomputers used in research and defence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attain speeds of billions of cycles per second. Digital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 and calculating power are further enhanced by the amount of data handled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each cycle. If a computer checks only one switch at a time, that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represent only two commands or numbers; thus ON would symbolise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 or number, and OFF would symbolise another. By checking groups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switches linked as a unit, however, the computer increases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it can recognise at each cycle. For example, a computer that checks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switches at one time can represent four numbers (0 to 3) or can execute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four instructions at each cycle, one for each of the following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patterns: OFF-OFF (0); OFF-ON (1); ON-OFF (2); or ON-ON (3). II. WHERE IT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a) The Mother of all Calculators The first adding machine, a precursor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digital computer, was devised in 1642 by the French philosopher Blaise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Pascal. This device employed a series of ten-toothed wheels, each tooth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representing a digit from 0 to 9. The wheels were connected so that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added to each other by advancing the wheels by a correct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teeth. In the 1670s the German philosopher and mathematician Gottfried Wilhelm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von Leibniz improved on this machine by devising one that could also multiply.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French inventor Joseph Marie Jacquard , in designing an automatic loom,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thin, perforated wooden boards to control the weaving of complicated designs.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1880s the American statistician Herman Hollerith conceived the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using perforated cards, similar to Jacquard's boards, for processing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Employing a system that passed punched cards over electrical contacts,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compile statistical information for the 1890 U. S. census. b) The Mother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Computers Also in the 19th century, the British mathematician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 Charles Babbage worked out the principles of the modern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He conceived a number of machines, such as the Difference Engine,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designed to handle complicated mathematical problems. Many historians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Babbage and his associate, the British mathematician Augusta Ada Byron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(Lady Lovelace, 1815-52), the daughter of the English poet Lord Byron, the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inventors of the modern digital computer. The technology of their time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capable of translating their sound concepts into practice; but one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inventions, the Analytical Engine, had many features of a modern computer.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an input stream in the form of a deck of punched cards, a " store"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saving data, a " mill" for arithmetic operations, and a printer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made a permanent record. c) Early Computers Analog computers began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built at the start of the 20th century. Early models calculated by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rotating shafts and gears. Numerical approximations of equations too difficult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solve in any other way were evaluated with such machines. During both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wars, mechanical and, later, electrical analog computing systems were used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torpedo course predictors in submarines and as bombsight controllers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aircraft. Another system was designed to predict spring floods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Mississippi River Basin. In the 1940s, Howard Aiken, a Harvard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mathematician, created what is usually considered the first digital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machine was constructed from mechanical adding machine parts.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 sequence to be used to solve a problem was fed into the machine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roll of punched paper tape, rather than being stored in the computer. In 1945,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 computer with program storage was built, based on the concepts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Hungarian-American mathematician John von Neumann. The instructions were stored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a so-called memory, freeing the computer from the speed limitations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tape reader during execution and permitting problems to be solved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rewiring the computer. III. EARLY PROGRESS The rapidly advancing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electronics led to construction of the first general-purpose all-electronic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in 1946 at the University of Pennsylvania by the American engineer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Presper Eckert, Jr. and the American physicist John William Mauchly.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ENIAC, for Electronic Numerical Integrator And Computer, the device contained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18, 000 vacuum tubes and had a speed of several hundred multiplications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minute. Its program was wired into the processor and had to be manually altered.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the transistor in computers in the late 1950s marked the advent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smaller, faster, and more versatile logical elements than were possible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vacuum- tube machines. Because transistors use much less power and have a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life, this development alone was responsible for the improved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second-generation computers. Components became smaller, as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inter-component spacings, and the system became much less expensive to build. 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Circuits Late in the 1960s the integrated circuit, or IC,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introduced, making it possible for many transistors to be fabricated on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silicon substrate, with inter- connecting wires plated in place. The IC resulted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further reduction in price, size, and failure rate. The microprocessor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a reality in the mid-1970s with the introduction of the large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(LSI) circuit and, later, the very large scale integrated (VLSI)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circuit, with many thousands of interconnected transistors etched into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silicon substrate. To return, then, to the " switch-checking"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capabilities of a modern computer: computers in the 1970s generally were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 eight switches at a time. That is, they could check eight binary digits,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bits, of data, at every cycle. A group of eight bits is called a byte,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byte containing 256 possible patterns of ONs and OFFs (or 1's and 0's).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 is the equivalent of an instruction, a part of an instruction,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type of datum, such as a number or a character or a graphics symbol.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pattern 11010010, for example, might be binary data-in this case,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decimal number 210 (see NUMBER SYSTEMS)-or it might tell the computer to compare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stored in its switches to data stored in a certain memory-chip location.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development of processors that can handle 16, 32, and 64 bits of data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has increased the speed of computers. The complete collection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recognizable patterns-the total list of operations-of which a computer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capable is called its instruction set. Both factors-number of bits at a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size of instruction sets-continue to increase with the ongoing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modern digital computers. IV. COMPUTERS OF THE 90'S a) Computer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changes in the use of computers have developed since it was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invented. Computers have expanded, via telephone lines, into vast nation-wide,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world-wide, networks. At each extremity of the network is a terminal device,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even a large computer, which can send jobs over the wire to the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at the hub of the network. The central computer performs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computation or data processing and sends the results over the wire to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terminal in the network for printing. Some computer networks provide a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time sharing. This is a technique in which software shifts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one task to the another with such timing that it appears to each user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terminal that he has exclusive use of the computer. b) Telecommunications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telecommunication methods have become standard in the telecommunications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as a whole, because if two devices use different standards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unable to communicate properly. Standards are developed in two ways: (1)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is so widely used that it comes to dominate; (2) the method is published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standard-setting organisation. The most important organisation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is the International Telecommunication Union, a specialised agency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Nations, and one of its operational entities, the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Telegraph and Telephone Consultative Committee (CCITT). Other organizations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of standards are the American National Standards Institute,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 of Electrical Engineers, and the Electronic Industries Association.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goals of these organizations is the full realisation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Services Digital Network (ISDN), which is projected to be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transmitting through a variety of media and at very high speeds both voice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non-voice data around the world in digital form. Other developments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are aimed at increasing the speed at which data can be transmitted.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Improvements are being made continually in modems and in the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networks. Some public data networks support transmission of 56, 000 bits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(bps), and modems for home use are capable of as much as 56kbps. c)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 and Video CD's CD's have developed a lot over the past decade. At first,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used only for music. Now, there are CD's from which we can play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 and watch movies. The games at present are usually 3D. This means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 seems almost life-like or virtual. One can spend hours playing a games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 because they are addictive. This is one of the main disadvantage of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games, because the person prevents themselves from doing anything educational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engaging themselves in any physical activities. Another common disadvantage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playing too much on the computer can cause bad eye-sight. But there are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educational games for young children to help them learn and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better. Games may not be all that good for an individual, but if seen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programmed one will realise that it is not all easy to program a game.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years ago, if one was bored, they would usually go to a video shop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rent a movie. Now one can rent Movie CD's and play them on the computer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Movie CD player's which are also installed in some new Hi-Fi Systems.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https://assignbuster.com/computers-and-automation-3421/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Computers and automation 3421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Computers and automation 3421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and automation 3421</dc:title>
  <dc:subject>Technology;Computer</dc:subject>
  <dc:creator>AssignBuster</dc:creator>
  <cp:keywords/>
  <dc:description>Data in analog form can also be fed into a digital computer by means of an analog- to-digital converter, and the same is true of the reverse situation...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