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"https://assignbuster.com/writing-is-terrible/"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Writing is terrible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As I ponder what I should write about, I realize that I absolutely hate writing. Writing might be important, but I believe it is truly terrible. Writing is the worst activity possible. Before writing comes reading.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past three years I’ve only read one book by myself. I’ve also never read a book for my own “ entertainment”. Why do I need to be good at reading? When I get a job, nine times out of ten I’ll have a iPad or an iPhone. Then it will read it to me. Also I could just tell it what to write for me. The only reason why I’m writing now because this is a class assignment.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Thank you, and have a nice day.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https://assignbuster.com/writing-is-terrible/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Writing is terrible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Writing is terrible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is terrible</dc:title>
  <dc:subject>Business;</dc:subject>
  <dc:creator>AssignBuster</dc:creator>
  <cp:keywords/>
  <dc:description>As I ponder what I should write about, I realize that I absolutely hate writing.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