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2,2,4,5-tetramethylhexane c10h22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(Normal Alkane): </w:t>
      </w:r>
    </w:p>
    <w:tbl>
      <w:tblPr>
        <w:tblW w:w="3429" w:type="dxa"/>
        <w:jc w:val="start"/>
        <w:tblInd w:w="0" w:type="dxa"/>
        <w:tblLayout w:type="fixed"/>
        <w:tblCellMar>
          <w:top w:w="28" w:type="dxa"/>
          <w:start w:w="28" w:type="dxa"/>
          <w:bottom w:w="28" w:type="dxa"/>
          <w:end w:w="28" w:type="dxa"/>
        </w:tblCellMar>
      </w:tblPr>
      <w:tblGrid>
        <w:gridCol w:w="1647"/>
        <w:gridCol w:w="1782"/>
      </w:tblGrid>
      <w:tr>
        <w:trPr/>
        <w:tc>
          <w:tcPr>
            <w:tcW w:w="1647" w:type="dxa"/>
            <w:tcBorders/>
            <w:vAlign w:val="center"/>
          </w:tcPr>
          <w:p>
            <w:pPr>
              <w:pStyle w:val="TableContents"/>
              <w:bidi w:val="0"/>
              <w:spacing w:before="0" w:after="283"/>
              <w:jc w:val="start"/>
              <w:rPr/>
            </w:pPr>
            <w:r>
              <w:rPr/>
              <w:t xml:space="preserve">Molecular Formula </w:t>
            </w:r>
          </w:p>
        </w:tc>
        <w:tc>
          <w:tcPr>
            <w:tcW w:w="1782"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22 </w:t>
            </w:r>
          </w:p>
        </w:tc>
      </w:tr>
      <w:tr>
        <w:trPr/>
        <w:tc>
          <w:tcPr>
            <w:tcW w:w="1647" w:type="dxa"/>
            <w:tcBorders/>
            <w:vAlign w:val="center"/>
          </w:tcPr>
          <w:p>
            <w:pPr>
              <w:pStyle w:val="TableContents"/>
              <w:bidi w:val="0"/>
              <w:spacing w:before="0" w:after="283"/>
              <w:jc w:val="start"/>
              <w:rPr/>
            </w:pPr>
            <w:r>
              <w:rPr/>
              <w:t xml:space="preserve">Average mass </w:t>
            </w:r>
          </w:p>
        </w:tc>
        <w:tc>
          <w:tcPr>
            <w:tcW w:w="1782" w:type="dxa"/>
            <w:tcBorders/>
            <w:vAlign w:val="center"/>
          </w:tcPr>
          <w:p>
            <w:pPr>
              <w:pStyle w:val="TableContents"/>
              <w:bidi w:val="0"/>
              <w:spacing w:before="0" w:after="283"/>
              <w:jc w:val="start"/>
              <w:rPr/>
            </w:pPr>
            <w:r>
              <w:rPr/>
              <w:t xml:space="preserve">142. 282 Da </w:t>
            </w:r>
          </w:p>
        </w:tc>
      </w:tr>
      <w:tr>
        <w:trPr/>
        <w:tc>
          <w:tcPr>
            <w:tcW w:w="1647" w:type="dxa"/>
            <w:tcBorders/>
            <w:vAlign w:val="center"/>
          </w:tcPr>
          <w:p>
            <w:pPr>
              <w:pStyle w:val="TableContents"/>
              <w:bidi w:val="0"/>
              <w:spacing w:before="0" w:after="283"/>
              <w:jc w:val="start"/>
              <w:rPr/>
            </w:pPr>
            <w:r>
              <w:rPr/>
              <w:t xml:space="preserve">Density </w:t>
            </w:r>
          </w:p>
        </w:tc>
        <w:tc>
          <w:tcPr>
            <w:tcW w:w="1782"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Boiling Point </w:t>
            </w:r>
          </w:p>
        </w:tc>
        <w:tc>
          <w:tcPr>
            <w:tcW w:w="1782" w:type="dxa"/>
            <w:tcBorders/>
            <w:vAlign w:val="center"/>
          </w:tcPr>
          <w:p>
            <w:pPr>
              <w:pStyle w:val="TableContents"/>
              <w:bidi w:val="0"/>
              <w:spacing w:before="0" w:after="283"/>
              <w:jc w:val="start"/>
              <w:rPr/>
            </w:pPr>
            <w:r>
              <w:rPr/>
              <w:t xml:space="preserve">147. 7±7. 0 °C at 760 mmHg </w:t>
            </w:r>
          </w:p>
        </w:tc>
      </w:tr>
      <w:tr>
        <w:trPr/>
        <w:tc>
          <w:tcPr>
            <w:tcW w:w="1647" w:type="dxa"/>
            <w:tcBorders/>
            <w:vAlign w:val="center"/>
          </w:tcPr>
          <w:p>
            <w:pPr>
              <w:pStyle w:val="TableContents"/>
              <w:bidi w:val="0"/>
              <w:spacing w:before="0" w:after="283"/>
              <w:jc w:val="start"/>
              <w:rPr/>
            </w:pPr>
            <w:r>
              <w:rPr/>
              <w:t xml:space="preserve">Flash Point </w:t>
            </w:r>
          </w:p>
        </w:tc>
        <w:tc>
          <w:tcPr>
            <w:tcW w:w="1782" w:type="dxa"/>
            <w:tcBorders/>
            <w:vAlign w:val="center"/>
          </w:tcPr>
          <w:p>
            <w:pPr>
              <w:pStyle w:val="TableContents"/>
              <w:bidi w:val="0"/>
              <w:spacing w:before="0" w:after="283"/>
              <w:jc w:val="start"/>
              <w:rPr/>
            </w:pPr>
            <w:r>
              <w:rPr/>
              <w:t xml:space="preserve">36. 4±11. 7 °C </w:t>
            </w:r>
          </w:p>
        </w:tc>
      </w:tr>
      <w:tr>
        <w:trPr/>
        <w:tc>
          <w:tcPr>
            <w:tcW w:w="1647" w:type="dxa"/>
            <w:tcBorders/>
            <w:vAlign w:val="center"/>
          </w:tcPr>
          <w:p>
            <w:pPr>
              <w:pStyle w:val="TableContents"/>
              <w:bidi w:val="0"/>
              <w:spacing w:before="0" w:after="283"/>
              <w:jc w:val="start"/>
              <w:rPr/>
            </w:pPr>
            <w:r>
              <w:rPr/>
              <w:t xml:space="preserve">Molar Refractivity </w:t>
            </w:r>
          </w:p>
        </w:tc>
        <w:tc>
          <w:tcPr>
            <w:tcW w:w="1782" w:type="dxa"/>
            <w:tcBorders/>
            <w:vAlign w:val="center"/>
          </w:tcPr>
          <w:p>
            <w:pPr>
              <w:pStyle w:val="TableContents"/>
              <w:bidi w:val="0"/>
              <w:spacing w:before="0" w:after="283"/>
              <w:jc w:val="start"/>
              <w:rPr/>
            </w:pPr>
            <w:r>
              <w:rPr/>
              <w:t xml:space="preserve">48. 3±0. 3 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Polarizability </w:t>
            </w:r>
          </w:p>
        </w:tc>
        <w:tc>
          <w:tcPr>
            <w:tcW w:w="1782" w:type="dxa"/>
            <w:tcBorders/>
            <w:vAlign w:val="center"/>
          </w:tcPr>
          <w:p>
            <w:pPr>
              <w:pStyle w:val="TableContents"/>
              <w:bidi w:val="0"/>
              <w:spacing w:before="0" w:after="283"/>
              <w:jc w:val="start"/>
              <w:rPr/>
            </w:pPr>
            <w:r>
              <w:rPr/>
              <w:t xml:space="preserve">19. 1±0. 5 10 </w:t>
            </w:r>
            <w:r>
              <w:rPr>
                <w:position w:val="8"/>
                <w:sz w:val="19"/>
              </w:rPr>
              <w:t xml:space="preserve">-24 </w:t>
            </w:r>
            <w:r>
              <w:rPr/>
              <w:t xml:space="preserve">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Surface Tension </w:t>
            </w:r>
          </w:p>
        </w:tc>
        <w:tc>
          <w:tcPr>
            <w:tcW w:w="1782" w:type="dxa"/>
            <w:tcBorders/>
            <w:vAlign w:val="center"/>
          </w:tcPr>
          <w:p>
            <w:pPr>
              <w:pStyle w:val="TableContents"/>
              <w:bidi w:val="0"/>
              <w:spacing w:before="0" w:after="283"/>
              <w:jc w:val="start"/>
              <w:rPr/>
            </w:pPr>
            <w:r>
              <w:rPr/>
              <w:t xml:space="preserve">21. 8±3. 0 dyne/cm </w:t>
            </w:r>
          </w:p>
        </w:tc>
      </w:tr>
      <w:tr>
        <w:trPr/>
        <w:tc>
          <w:tcPr>
            <w:tcW w:w="1647" w:type="dxa"/>
            <w:tcBorders/>
            <w:vAlign w:val="center"/>
          </w:tcPr>
          <w:p>
            <w:pPr>
              <w:pStyle w:val="TableContents"/>
              <w:bidi w:val="0"/>
              <w:spacing w:before="0" w:after="283"/>
              <w:jc w:val="start"/>
              <w:rPr/>
            </w:pPr>
            <w:r>
              <w:rPr/>
              <w:t xml:space="preserve">Molar Volume </w:t>
            </w:r>
          </w:p>
        </w:tc>
        <w:tc>
          <w:tcPr>
            <w:tcW w:w="1782" w:type="dxa"/>
            <w:tcBorders/>
            <w:vAlign w:val="center"/>
          </w:tcPr>
          <w:p>
            <w:pPr>
              <w:pStyle w:val="TableContents"/>
              <w:bidi w:val="0"/>
              <w:spacing w:before="0" w:after="283"/>
              <w:jc w:val="start"/>
              <w:rPr/>
            </w:pPr>
            <w:r>
              <w:rPr/>
              <w:t xml:space="preserve">194. 4±3.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ind w:start="709" w:hanging="283"/>
        <w:jc w:val="start"/>
        <w:rPr/>
      </w:pPr>
      <w:r>
        <w:rPr/>
        <w:t xml:space="preserve">Predicted – ChemAxon </w:t>
      </w:r>
    </w:p>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2011" w:type="dxa"/>
        <w:jc w:val="start"/>
        <w:tblInd w:w="1418" w:type="dxa"/>
        <w:tblLayout w:type="fixed"/>
        <w:tblCellMar>
          <w:top w:w="28" w:type="dxa"/>
          <w:start w:w="28" w:type="dxa"/>
          <w:bottom w:w="28" w:type="dxa"/>
          <w:end w:w="28" w:type="dxa"/>
        </w:tblCellMar>
      </w:tblPr>
      <w:tblGrid>
        <w:gridCol w:w="2011"/>
      </w:tblGrid>
      <w:tr>
        <w:trPr/>
        <w:tc>
          <w:tcPr>
            <w:tcW w:w="2011" w:type="dxa"/>
            <w:tcBorders/>
            <w:vAlign w:val="center"/>
          </w:tcPr>
          <w:p>
            <w:pPr>
              <w:pStyle w:val="TableContents"/>
              <w:bidi w:val="0"/>
              <w:spacing w:before="0" w:after="283"/>
              <w:jc w:val="start"/>
              <w:rPr/>
            </w:pPr>
            <w:r>
              <w:rPr/>
              <w:t xml:space="preserve">872 (Program type: Isothermal; Col… (show more)umn class: Semi-standard non-polar; Column diameter: 0. 25 mm; Column length: 300 ft; Column type: Capillary; Start T: 60 C; CAS no: 16747425; Active phase: Squalane; Carrier gas: N2; Data type: Kovats RI; Authors: Matukuma, A., Retention indices of alkanes through C10 and alkenes through C8 and relation between boiling points and retention data, Gas Chromatogr., Int. Symp. Anal. Instrum. Div Instrum Soc. Amer., 7, 1969, 55-75., Program type: Isothermal; Col… (show more)umn class: Semi-standard non-polar; Column type: Capillary; Start T: 100 C; CAS no: 16747425; Active phase: Squalane; Data type: Kovats RI; Authors: Heinzen, V. E. F.; Soares, M. F.; Yunes, R. A., Semi-empirical topological method for the prediction of the chromatographic retention of cis- and trans-alkene isomers and alkanes, J. Chromatogr. A, 849, 1999, 495-506.)NIST Spectranist ri </w:t>
            </w:r>
          </w:p>
        </w:tc>
      </w:tr>
      <w:tr>
        <w:trPr/>
        <w:tc>
          <w:tcPr>
            <w:tcW w:w="2011" w:type="dxa"/>
            <w:tcBorders/>
            <w:vAlign w:val="center"/>
          </w:tcPr>
          <w:p>
            <w:pPr>
              <w:pStyle w:val="TableContents"/>
              <w:bidi w:val="0"/>
              <w:spacing w:before="0" w:after="283"/>
              <w:jc w:val="start"/>
              <w:rPr/>
            </w:pPr>
            <w:r>
              <w:rPr/>
              <w:t xml:space="preserve">870 (Program type: Isothermal; Col… (show more)umn class: Semi-standard non-polar; Column type: Capillary; CAS no: 16747425; Active phase: Squalane; Data type: Kovats RI; Authors: Korol, A. N.; Lysyuk, L. S., A New Thermodynamic Method for Calculating the Retention Indices of Isoalkanes on Squalane, Theor. Exp. Chem. (Engl. Transl.), 16(6), 1980, 577-584, In original 792-800.)NIST Spectranist ri </w:t>
            </w:r>
          </w:p>
        </w:tc>
      </w:tr>
      <w:tr>
        <w:trPr/>
        <w:tc>
          <w:tcPr>
            <w:tcW w:w="2011" w:type="dxa"/>
            <w:tcBorders/>
            <w:vAlign w:val="center"/>
          </w:tcPr>
          <w:p>
            <w:pPr>
              <w:pStyle w:val="TableContents"/>
              <w:bidi w:val="0"/>
              <w:spacing w:before="0" w:after="283"/>
              <w:jc w:val="start"/>
              <w:rPr/>
            </w:pPr>
            <w:r>
              <w:rPr/>
              <w:t xml:space="preserve">872. 1 (Program type: Isothermal; Col… (show more)umn class: Semi-standard non-polar; Column type: Capillary; Start T: 60 C; CAS no: 16747425; Active phase: Squalane; Data type: Kovats RI; Authors: Chretien, J. R.; Dubois, J.-E., New Perspectives in the Prediction of Kovats Indices, J. Chromatogr., 126, 1976, 171-189.)NIST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2011" w:type="dxa"/>
        <w:jc w:val="start"/>
        <w:tblInd w:w="1418" w:type="dxa"/>
        <w:tblLayout w:type="fixed"/>
        <w:tblCellMar>
          <w:top w:w="28" w:type="dxa"/>
          <w:start w:w="28" w:type="dxa"/>
          <w:bottom w:w="28" w:type="dxa"/>
          <w:end w:w="28" w:type="dxa"/>
        </w:tblCellMar>
      </w:tblPr>
      <w:tblGrid>
        <w:gridCol w:w="2011"/>
      </w:tblGrid>
      <w:tr>
        <w:trPr/>
        <w:tc>
          <w:tcPr>
            <w:tcW w:w="2011" w:type="dxa"/>
            <w:tcBorders/>
            <w:vAlign w:val="center"/>
          </w:tcPr>
          <w:p>
            <w:pPr>
              <w:pStyle w:val="TableContents"/>
              <w:bidi w:val="0"/>
              <w:spacing w:before="0" w:after="283"/>
              <w:jc w:val="start"/>
              <w:rPr/>
            </w:pPr>
            <w:r>
              <w:rPr/>
              <w:t xml:space="preserve">872 (Program type: Ramp; Column cl… (show more)ass: Standard non-polar; Column type: Capillary; CAS no: 16747425; Active phase: OV-101; Data type: Normal alkane RI; Authors: Du, Y.; Liang, Y., Data mining for seeking accurate quantitative relationship between molecular structure and GC retention indices of alkanes by projection pursuit, Comput. Biol. Chem., 27, 2003, 339-353., Program type: Ramp; Column cl… (show more)ass: Standard non-polar; Column type: Capillary; CAS no: 16747425; Active phase: Polydimethyl siloxane; Data type: Normal alkane RI; Authors: Junkes, B. S.; Castanho, R. D. M.; Amboni, C.; Yunes, R. A.; Heinzen, V. E. F., Semiempirical Topological Index: A Novel Molecular Descriptor for Quantitative Structure-Retention Relationship Studies, Internet Electronic Journal of Molecular Design, 2(1), 2003, 33-49.)NIST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1821"/>
        <w:gridCol w:w="1608"/>
      </w:tblGrid>
      <w:tr>
        <w:trPr/>
        <w:tc>
          <w:tcPr>
            <w:tcW w:w="1821" w:type="dxa"/>
            <w:tcBorders/>
            <w:vAlign w:val="center"/>
          </w:tcPr>
          <w:p>
            <w:pPr>
              <w:pStyle w:val="TableContents"/>
              <w:bidi w:val="0"/>
              <w:spacing w:before="0" w:after="283"/>
              <w:jc w:val="start"/>
              <w:rPr/>
            </w:pPr>
            <w:r>
              <w:rPr/>
              <w:t xml:space="preserve">Density: </w:t>
            </w:r>
          </w:p>
        </w:tc>
        <w:tc>
          <w:tcPr>
            <w:tcW w:w="1608"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821" w:type="dxa"/>
            <w:tcBorders/>
            <w:vAlign w:val="center"/>
          </w:tcPr>
          <w:p>
            <w:pPr>
              <w:pStyle w:val="TableContents"/>
              <w:bidi w:val="0"/>
              <w:spacing w:before="0" w:after="283"/>
              <w:jc w:val="start"/>
              <w:rPr/>
            </w:pPr>
            <w:r>
              <w:rPr/>
              <w:t xml:space="preserve">Boiling Point: </w:t>
            </w:r>
          </w:p>
        </w:tc>
        <w:tc>
          <w:tcPr>
            <w:tcW w:w="1608" w:type="dxa"/>
            <w:tcBorders/>
            <w:vAlign w:val="center"/>
          </w:tcPr>
          <w:p>
            <w:pPr>
              <w:pStyle w:val="TableContents"/>
              <w:bidi w:val="0"/>
              <w:spacing w:before="0" w:after="283"/>
              <w:jc w:val="start"/>
              <w:rPr/>
            </w:pPr>
            <w:r>
              <w:rPr/>
              <w:t xml:space="preserve">147. 7±7. 0 °C at 760 mmHg </w:t>
            </w:r>
          </w:p>
        </w:tc>
      </w:tr>
      <w:tr>
        <w:trPr/>
        <w:tc>
          <w:tcPr>
            <w:tcW w:w="1821" w:type="dxa"/>
            <w:tcBorders/>
            <w:vAlign w:val="center"/>
          </w:tcPr>
          <w:p>
            <w:pPr>
              <w:pStyle w:val="TableContents"/>
              <w:bidi w:val="0"/>
              <w:spacing w:before="0" w:after="283"/>
              <w:jc w:val="start"/>
              <w:rPr/>
            </w:pPr>
            <w:r>
              <w:rPr/>
              <w:t xml:space="preserve">Vapour Pressure: </w:t>
            </w:r>
          </w:p>
        </w:tc>
        <w:tc>
          <w:tcPr>
            <w:tcW w:w="1608" w:type="dxa"/>
            <w:tcBorders/>
            <w:vAlign w:val="center"/>
          </w:tcPr>
          <w:p>
            <w:pPr>
              <w:pStyle w:val="TableContents"/>
              <w:bidi w:val="0"/>
              <w:spacing w:before="0" w:after="283"/>
              <w:jc w:val="start"/>
              <w:rPr/>
            </w:pPr>
            <w:r>
              <w:rPr/>
              <w:t xml:space="preserve">5. 5±0. 1 mmHg at 25°C </w:t>
            </w:r>
          </w:p>
        </w:tc>
      </w:tr>
      <w:tr>
        <w:trPr/>
        <w:tc>
          <w:tcPr>
            <w:tcW w:w="1821" w:type="dxa"/>
            <w:tcBorders/>
            <w:vAlign w:val="center"/>
          </w:tcPr>
          <w:p>
            <w:pPr>
              <w:pStyle w:val="TableContents"/>
              <w:bidi w:val="0"/>
              <w:spacing w:before="0" w:after="283"/>
              <w:jc w:val="start"/>
              <w:rPr/>
            </w:pPr>
            <w:r>
              <w:rPr/>
              <w:t xml:space="preserve">Enthalpy of Vaporization: </w:t>
            </w:r>
          </w:p>
        </w:tc>
        <w:tc>
          <w:tcPr>
            <w:tcW w:w="1608" w:type="dxa"/>
            <w:tcBorders/>
            <w:vAlign w:val="center"/>
          </w:tcPr>
          <w:p>
            <w:pPr>
              <w:pStyle w:val="TableContents"/>
              <w:bidi w:val="0"/>
              <w:spacing w:before="0" w:after="283"/>
              <w:jc w:val="start"/>
              <w:rPr/>
            </w:pPr>
            <w:r>
              <w:rPr/>
              <w:t xml:space="preserve">36. 9±0. 8 kJ/mol </w:t>
            </w:r>
          </w:p>
        </w:tc>
      </w:tr>
      <w:tr>
        <w:trPr/>
        <w:tc>
          <w:tcPr>
            <w:tcW w:w="1821" w:type="dxa"/>
            <w:tcBorders/>
            <w:vAlign w:val="center"/>
          </w:tcPr>
          <w:p>
            <w:pPr>
              <w:pStyle w:val="TableContents"/>
              <w:bidi w:val="0"/>
              <w:spacing w:before="0" w:after="283"/>
              <w:jc w:val="start"/>
              <w:rPr/>
            </w:pPr>
            <w:r>
              <w:rPr/>
              <w:t xml:space="preserve">Flash Point: </w:t>
            </w:r>
          </w:p>
        </w:tc>
        <w:tc>
          <w:tcPr>
            <w:tcW w:w="1608" w:type="dxa"/>
            <w:tcBorders/>
            <w:vAlign w:val="center"/>
          </w:tcPr>
          <w:p>
            <w:pPr>
              <w:pStyle w:val="TableContents"/>
              <w:bidi w:val="0"/>
              <w:spacing w:before="0" w:after="283"/>
              <w:jc w:val="start"/>
              <w:rPr/>
            </w:pPr>
            <w:r>
              <w:rPr/>
              <w:t xml:space="preserve">36. 4±11. 7 °C </w:t>
            </w:r>
          </w:p>
        </w:tc>
      </w:tr>
      <w:tr>
        <w:trPr/>
        <w:tc>
          <w:tcPr>
            <w:tcW w:w="1821" w:type="dxa"/>
            <w:tcBorders/>
            <w:vAlign w:val="center"/>
          </w:tcPr>
          <w:p>
            <w:pPr>
              <w:pStyle w:val="TableContents"/>
              <w:bidi w:val="0"/>
              <w:spacing w:before="0" w:after="283"/>
              <w:jc w:val="start"/>
              <w:rPr/>
            </w:pPr>
            <w:r>
              <w:rPr/>
              <w:t xml:space="preserve">Index of Refraction: </w:t>
            </w:r>
          </w:p>
        </w:tc>
        <w:tc>
          <w:tcPr>
            <w:tcW w:w="1608" w:type="dxa"/>
            <w:tcBorders/>
            <w:vAlign w:val="center"/>
          </w:tcPr>
          <w:p>
            <w:pPr>
              <w:pStyle w:val="TableContents"/>
              <w:bidi w:val="0"/>
              <w:spacing w:before="0" w:after="283"/>
              <w:jc w:val="start"/>
              <w:rPr/>
            </w:pPr>
            <w:r>
              <w:rPr/>
              <w:t xml:space="preserve">1. 411 </w:t>
            </w:r>
          </w:p>
        </w:tc>
      </w:tr>
      <w:tr>
        <w:trPr/>
        <w:tc>
          <w:tcPr>
            <w:tcW w:w="1821" w:type="dxa"/>
            <w:tcBorders/>
            <w:vAlign w:val="center"/>
          </w:tcPr>
          <w:p>
            <w:pPr>
              <w:pStyle w:val="TableContents"/>
              <w:bidi w:val="0"/>
              <w:spacing w:before="0" w:after="283"/>
              <w:jc w:val="start"/>
              <w:rPr/>
            </w:pPr>
            <w:r>
              <w:rPr/>
              <w:t xml:space="preserve">Molar Refractivity: </w:t>
            </w:r>
          </w:p>
        </w:tc>
        <w:tc>
          <w:tcPr>
            <w:tcW w:w="1608" w:type="dxa"/>
            <w:tcBorders/>
            <w:vAlign w:val="center"/>
          </w:tcPr>
          <w:p>
            <w:pPr>
              <w:pStyle w:val="TableContents"/>
              <w:bidi w:val="0"/>
              <w:spacing w:before="0" w:after="283"/>
              <w:jc w:val="start"/>
              <w:rPr/>
            </w:pPr>
            <w:r>
              <w:rPr/>
              <w:t xml:space="preserve">48. 3±0. 3 cm </w:t>
            </w:r>
            <w:r>
              <w:rPr>
                <w:position w:val="8"/>
                <w:sz w:val="19"/>
              </w:rPr>
              <w:t xml:space="preserve">3 </w:t>
            </w:r>
          </w:p>
        </w:tc>
      </w:tr>
      <w:tr>
        <w:trPr/>
        <w:tc>
          <w:tcPr>
            <w:tcW w:w="1821" w:type="dxa"/>
            <w:tcBorders/>
            <w:vAlign w:val="center"/>
          </w:tcPr>
          <w:p>
            <w:pPr>
              <w:pStyle w:val="TableContents"/>
              <w:bidi w:val="0"/>
              <w:spacing w:before="0" w:after="283"/>
              <w:jc w:val="start"/>
              <w:rPr/>
            </w:pPr>
            <w:r>
              <w:rPr/>
              <w:t xml:space="preserve">#H bond acceptors: </w:t>
            </w:r>
          </w:p>
        </w:tc>
        <w:tc>
          <w:tcPr>
            <w:tcW w:w="1608" w:type="dxa"/>
            <w:tcBorders/>
            <w:vAlign w:val="center"/>
          </w:tcPr>
          <w:p>
            <w:pPr>
              <w:pStyle w:val="TableContents"/>
              <w:bidi w:val="0"/>
              <w:spacing w:before="0" w:after="283"/>
              <w:jc w:val="start"/>
              <w:rPr/>
            </w:pPr>
            <w:r>
              <w:rPr/>
              <w:t xml:space="preserve">0 </w:t>
            </w:r>
          </w:p>
        </w:tc>
      </w:tr>
      <w:tr>
        <w:trPr/>
        <w:tc>
          <w:tcPr>
            <w:tcW w:w="1821" w:type="dxa"/>
            <w:tcBorders/>
            <w:vAlign w:val="center"/>
          </w:tcPr>
          <w:p>
            <w:pPr>
              <w:pStyle w:val="TableContents"/>
              <w:bidi w:val="0"/>
              <w:spacing w:before="0" w:after="283"/>
              <w:jc w:val="start"/>
              <w:rPr/>
            </w:pPr>
            <w:r>
              <w:rPr/>
              <w:t xml:space="preserve">#H bond donors: </w:t>
            </w:r>
          </w:p>
        </w:tc>
        <w:tc>
          <w:tcPr>
            <w:tcW w:w="1608" w:type="dxa"/>
            <w:tcBorders/>
            <w:vAlign w:val="center"/>
          </w:tcPr>
          <w:p>
            <w:pPr>
              <w:pStyle w:val="TableContents"/>
              <w:bidi w:val="0"/>
              <w:spacing w:before="0" w:after="283"/>
              <w:jc w:val="start"/>
              <w:rPr/>
            </w:pPr>
            <w:r>
              <w:rPr/>
              <w:t xml:space="preserve">0 </w:t>
            </w:r>
          </w:p>
        </w:tc>
      </w:tr>
      <w:tr>
        <w:trPr/>
        <w:tc>
          <w:tcPr>
            <w:tcW w:w="1821" w:type="dxa"/>
            <w:tcBorders/>
            <w:vAlign w:val="center"/>
          </w:tcPr>
          <w:p>
            <w:pPr>
              <w:pStyle w:val="TableContents"/>
              <w:bidi w:val="0"/>
              <w:spacing w:before="0" w:after="283"/>
              <w:jc w:val="start"/>
              <w:rPr/>
            </w:pPr>
            <w:r>
              <w:rPr/>
              <w:t xml:space="preserve">#Freely Rotating Bonds: </w:t>
            </w:r>
          </w:p>
        </w:tc>
        <w:tc>
          <w:tcPr>
            <w:tcW w:w="1608" w:type="dxa"/>
            <w:tcBorders/>
            <w:vAlign w:val="center"/>
          </w:tcPr>
          <w:p>
            <w:pPr>
              <w:pStyle w:val="TableContents"/>
              <w:bidi w:val="0"/>
              <w:spacing w:before="0" w:after="283"/>
              <w:jc w:val="start"/>
              <w:rPr/>
            </w:pPr>
            <w:r>
              <w:rPr/>
              <w:t xml:space="preserve">3 </w:t>
            </w:r>
          </w:p>
        </w:tc>
      </w:tr>
      <w:tr>
        <w:trPr/>
        <w:tc>
          <w:tcPr>
            <w:tcW w:w="1821" w:type="dxa"/>
            <w:tcBorders/>
            <w:vAlign w:val="center"/>
          </w:tcPr>
          <w:p>
            <w:pPr>
              <w:pStyle w:val="TableContents"/>
              <w:bidi w:val="0"/>
              <w:spacing w:before="0" w:after="283"/>
              <w:jc w:val="start"/>
              <w:rPr/>
            </w:pPr>
            <w:r>
              <w:rPr/>
              <w:t xml:space="preserve">#Rule of 5 Violations: </w:t>
            </w:r>
          </w:p>
        </w:tc>
        <w:tc>
          <w:tcPr>
            <w:tcW w:w="1608" w:type="dxa"/>
            <w:tcBorders/>
            <w:vAlign w:val="center"/>
          </w:tcPr>
          <w:p>
            <w:pPr>
              <w:pStyle w:val="TableContents"/>
              <w:bidi w:val="0"/>
              <w:spacing w:before="0" w:after="283"/>
              <w:jc w:val="start"/>
              <w:rPr/>
            </w:pPr>
            <w:r>
              <w:rPr/>
              <w:t xml:space="preserve">1 </w:t>
            </w:r>
          </w:p>
        </w:tc>
      </w:tr>
    </w:tbl>
    <w:tbl>
      <w:tblPr>
        <w:tblW w:w="5000" w:type="pct"/>
        <w:jc w:val="start"/>
        <w:tblInd w:w="0" w:type="dxa"/>
        <w:tblLayout w:type="fixed"/>
        <w:tblCellMar>
          <w:top w:w="28" w:type="dxa"/>
          <w:start w:w="28" w:type="dxa"/>
          <w:bottom w:w="28" w:type="dxa"/>
          <w:end w:w="28" w:type="dxa"/>
        </w:tblCellMar>
      </w:tblPr>
      <w:tblGrid>
        <w:gridCol w:w="1881"/>
        <w:gridCol w:w="1548"/>
      </w:tblGrid>
      <w:tr>
        <w:trPr/>
        <w:tc>
          <w:tcPr>
            <w:tcW w:w="1881" w:type="dxa"/>
            <w:tcBorders/>
            <w:vAlign w:val="center"/>
          </w:tcPr>
          <w:p>
            <w:pPr>
              <w:pStyle w:val="TableContents"/>
              <w:bidi w:val="0"/>
              <w:spacing w:before="0" w:after="283"/>
              <w:jc w:val="start"/>
              <w:rPr/>
            </w:pPr>
            <w:r>
              <w:rPr/>
              <w:t xml:space="preserve">ACD/LogP: </w:t>
            </w:r>
          </w:p>
        </w:tc>
        <w:tc>
          <w:tcPr>
            <w:tcW w:w="1548" w:type="dxa"/>
            <w:tcBorders/>
            <w:vAlign w:val="center"/>
          </w:tcPr>
          <w:p>
            <w:pPr>
              <w:pStyle w:val="TableContents"/>
              <w:bidi w:val="0"/>
              <w:spacing w:before="0" w:after="283"/>
              <w:jc w:val="start"/>
              <w:rPr/>
            </w:pPr>
            <w:r>
              <w:rPr/>
              <w:t xml:space="preserve">5. 34 </w:t>
            </w:r>
          </w:p>
        </w:tc>
      </w:tr>
      <w:tr>
        <w:trPr/>
        <w:tc>
          <w:tcPr>
            <w:tcW w:w="1881" w:type="dxa"/>
            <w:tcBorders/>
            <w:vAlign w:val="center"/>
          </w:tcPr>
          <w:p>
            <w:pPr>
              <w:pStyle w:val="TableContents"/>
              <w:bidi w:val="0"/>
              <w:spacing w:before="0" w:after="283"/>
              <w:jc w:val="start"/>
              <w:rPr/>
            </w:pPr>
            <w:r>
              <w:rPr/>
              <w:t xml:space="preserve">ACD/LogD (pH 5. 5): </w:t>
            </w:r>
          </w:p>
        </w:tc>
        <w:tc>
          <w:tcPr>
            <w:tcW w:w="1548" w:type="dxa"/>
            <w:tcBorders/>
            <w:vAlign w:val="center"/>
          </w:tcPr>
          <w:p>
            <w:pPr>
              <w:pStyle w:val="TableContents"/>
              <w:bidi w:val="0"/>
              <w:spacing w:before="0" w:after="283"/>
              <w:jc w:val="start"/>
              <w:rPr/>
            </w:pPr>
            <w:r>
              <w:rPr/>
              <w:t xml:space="preserve">4. 51 </w:t>
            </w:r>
          </w:p>
        </w:tc>
      </w:tr>
      <w:tr>
        <w:trPr/>
        <w:tc>
          <w:tcPr>
            <w:tcW w:w="1881" w:type="dxa"/>
            <w:tcBorders/>
            <w:vAlign w:val="center"/>
          </w:tcPr>
          <w:p>
            <w:pPr>
              <w:pStyle w:val="TableContents"/>
              <w:bidi w:val="0"/>
              <w:spacing w:before="0" w:after="283"/>
              <w:jc w:val="start"/>
              <w:rPr/>
            </w:pPr>
            <w:r>
              <w:rPr/>
              <w:t xml:space="preserve">ACD/BCF (pH 5. 5): </w:t>
            </w:r>
          </w:p>
        </w:tc>
        <w:tc>
          <w:tcPr>
            <w:tcW w:w="1548" w:type="dxa"/>
            <w:tcBorders/>
            <w:vAlign w:val="center"/>
          </w:tcPr>
          <w:p>
            <w:pPr>
              <w:pStyle w:val="TableContents"/>
              <w:bidi w:val="0"/>
              <w:spacing w:before="0" w:after="283"/>
              <w:jc w:val="start"/>
              <w:rPr/>
            </w:pPr>
            <w:r>
              <w:rPr/>
              <w:t xml:space="preserve">1579. 91 </w:t>
            </w:r>
          </w:p>
        </w:tc>
      </w:tr>
      <w:tr>
        <w:trPr/>
        <w:tc>
          <w:tcPr>
            <w:tcW w:w="1881" w:type="dxa"/>
            <w:tcBorders/>
            <w:vAlign w:val="center"/>
          </w:tcPr>
          <w:p>
            <w:pPr>
              <w:pStyle w:val="TableContents"/>
              <w:bidi w:val="0"/>
              <w:spacing w:before="0" w:after="283"/>
              <w:jc w:val="start"/>
              <w:rPr/>
            </w:pPr>
            <w:r>
              <w:rPr/>
              <w:t xml:space="preserve">ACD/KOC (pH 5. 5): </w:t>
            </w:r>
          </w:p>
        </w:tc>
        <w:tc>
          <w:tcPr>
            <w:tcW w:w="1548" w:type="dxa"/>
            <w:tcBorders/>
            <w:vAlign w:val="center"/>
          </w:tcPr>
          <w:p>
            <w:pPr>
              <w:pStyle w:val="TableContents"/>
              <w:bidi w:val="0"/>
              <w:spacing w:before="0" w:after="283"/>
              <w:jc w:val="start"/>
              <w:rPr/>
            </w:pPr>
            <w:r>
              <w:rPr/>
              <w:t xml:space="preserve">6779. 20 </w:t>
            </w:r>
          </w:p>
        </w:tc>
      </w:tr>
      <w:tr>
        <w:trPr/>
        <w:tc>
          <w:tcPr>
            <w:tcW w:w="1881" w:type="dxa"/>
            <w:tcBorders/>
            <w:vAlign w:val="center"/>
          </w:tcPr>
          <w:p>
            <w:pPr>
              <w:pStyle w:val="TableContents"/>
              <w:bidi w:val="0"/>
              <w:spacing w:before="0" w:after="283"/>
              <w:jc w:val="start"/>
              <w:rPr/>
            </w:pPr>
            <w:r>
              <w:rPr/>
              <w:t xml:space="preserve">ACD/LogD (pH 7. 4): </w:t>
            </w:r>
          </w:p>
        </w:tc>
        <w:tc>
          <w:tcPr>
            <w:tcW w:w="1548" w:type="dxa"/>
            <w:tcBorders/>
            <w:vAlign w:val="center"/>
          </w:tcPr>
          <w:p>
            <w:pPr>
              <w:pStyle w:val="TableContents"/>
              <w:bidi w:val="0"/>
              <w:spacing w:before="0" w:after="283"/>
              <w:jc w:val="start"/>
              <w:rPr/>
            </w:pPr>
            <w:r>
              <w:rPr/>
              <w:t xml:space="preserve">4. 51 </w:t>
            </w:r>
          </w:p>
        </w:tc>
      </w:tr>
      <w:tr>
        <w:trPr/>
        <w:tc>
          <w:tcPr>
            <w:tcW w:w="1881" w:type="dxa"/>
            <w:tcBorders/>
            <w:vAlign w:val="center"/>
          </w:tcPr>
          <w:p>
            <w:pPr>
              <w:pStyle w:val="TableContents"/>
              <w:bidi w:val="0"/>
              <w:spacing w:before="0" w:after="283"/>
              <w:jc w:val="start"/>
              <w:rPr/>
            </w:pPr>
            <w:r>
              <w:rPr/>
              <w:t xml:space="preserve">ACD/BCF (pH 7. 4): </w:t>
            </w:r>
          </w:p>
        </w:tc>
        <w:tc>
          <w:tcPr>
            <w:tcW w:w="1548" w:type="dxa"/>
            <w:tcBorders/>
            <w:vAlign w:val="center"/>
          </w:tcPr>
          <w:p>
            <w:pPr>
              <w:pStyle w:val="TableContents"/>
              <w:bidi w:val="0"/>
              <w:spacing w:before="0" w:after="283"/>
              <w:jc w:val="start"/>
              <w:rPr/>
            </w:pPr>
            <w:r>
              <w:rPr/>
              <w:t xml:space="preserve">1579. 91 </w:t>
            </w:r>
          </w:p>
        </w:tc>
      </w:tr>
      <w:tr>
        <w:trPr/>
        <w:tc>
          <w:tcPr>
            <w:tcW w:w="1881" w:type="dxa"/>
            <w:tcBorders/>
            <w:vAlign w:val="center"/>
          </w:tcPr>
          <w:p>
            <w:pPr>
              <w:pStyle w:val="TableContents"/>
              <w:bidi w:val="0"/>
              <w:spacing w:before="0" w:after="283"/>
              <w:jc w:val="start"/>
              <w:rPr/>
            </w:pPr>
            <w:r>
              <w:rPr/>
              <w:t xml:space="preserve">ACD/KOC (pH 7. 4): </w:t>
            </w:r>
          </w:p>
        </w:tc>
        <w:tc>
          <w:tcPr>
            <w:tcW w:w="1548" w:type="dxa"/>
            <w:tcBorders/>
            <w:vAlign w:val="center"/>
          </w:tcPr>
          <w:p>
            <w:pPr>
              <w:pStyle w:val="TableContents"/>
              <w:bidi w:val="0"/>
              <w:spacing w:before="0" w:after="283"/>
              <w:jc w:val="start"/>
              <w:rPr/>
            </w:pPr>
            <w:r>
              <w:rPr/>
              <w:t xml:space="preserve">6779. 20 </w:t>
            </w:r>
          </w:p>
        </w:tc>
      </w:tr>
      <w:tr>
        <w:trPr/>
        <w:tc>
          <w:tcPr>
            <w:tcW w:w="1881" w:type="dxa"/>
            <w:tcBorders/>
            <w:vAlign w:val="center"/>
          </w:tcPr>
          <w:p>
            <w:pPr>
              <w:pStyle w:val="TableContents"/>
              <w:bidi w:val="0"/>
              <w:spacing w:before="0" w:after="283"/>
              <w:jc w:val="start"/>
              <w:rPr/>
            </w:pPr>
            <w:r>
              <w:rPr/>
              <w:t xml:space="preserve">Polar Surface Area: </w:t>
            </w:r>
          </w:p>
        </w:tc>
        <w:tc>
          <w:tcPr>
            <w:tcW w:w="1548" w:type="dxa"/>
            <w:tcBorders/>
            <w:vAlign w:val="center"/>
          </w:tcPr>
          <w:p>
            <w:pPr>
              <w:pStyle w:val="TableContents"/>
              <w:bidi w:val="0"/>
              <w:spacing w:before="0" w:after="283"/>
              <w:jc w:val="start"/>
              <w:rPr/>
            </w:pPr>
            <w:r>
              <w:rPr/>
              <w:t xml:space="preserve">0 Å </w:t>
            </w:r>
            <w:r>
              <w:rPr>
                <w:position w:val="8"/>
                <w:sz w:val="19"/>
              </w:rPr>
              <w:t xml:space="preserve">2 </w:t>
            </w:r>
          </w:p>
        </w:tc>
      </w:tr>
      <w:tr>
        <w:trPr/>
        <w:tc>
          <w:tcPr>
            <w:tcW w:w="1881" w:type="dxa"/>
            <w:tcBorders/>
            <w:vAlign w:val="center"/>
          </w:tcPr>
          <w:p>
            <w:pPr>
              <w:pStyle w:val="TableContents"/>
              <w:bidi w:val="0"/>
              <w:spacing w:before="0" w:after="283"/>
              <w:jc w:val="start"/>
              <w:rPr/>
            </w:pPr>
            <w:r>
              <w:rPr/>
              <w:t xml:space="preserve">Polarizability: </w:t>
            </w:r>
          </w:p>
        </w:tc>
        <w:tc>
          <w:tcPr>
            <w:tcW w:w="1548" w:type="dxa"/>
            <w:tcBorders/>
            <w:vAlign w:val="center"/>
          </w:tcPr>
          <w:p>
            <w:pPr>
              <w:pStyle w:val="TableContents"/>
              <w:bidi w:val="0"/>
              <w:spacing w:before="0" w:after="283"/>
              <w:jc w:val="start"/>
              <w:rPr/>
            </w:pPr>
            <w:r>
              <w:rPr/>
              <w:t xml:space="preserve">19. 1±0. 5 10 </w:t>
            </w:r>
            <w:r>
              <w:rPr>
                <w:position w:val="8"/>
                <w:sz w:val="19"/>
              </w:rPr>
              <w:t xml:space="preserve">-24 </w:t>
            </w:r>
            <w:r>
              <w:rPr/>
              <w:t xml:space="preserve">cm </w:t>
            </w:r>
            <w:r>
              <w:rPr>
                <w:position w:val="8"/>
                <w:sz w:val="19"/>
              </w:rPr>
              <w:t xml:space="preserve">3 </w:t>
            </w:r>
          </w:p>
        </w:tc>
      </w:tr>
      <w:tr>
        <w:trPr/>
        <w:tc>
          <w:tcPr>
            <w:tcW w:w="1881" w:type="dxa"/>
            <w:tcBorders/>
            <w:vAlign w:val="center"/>
          </w:tcPr>
          <w:p>
            <w:pPr>
              <w:pStyle w:val="TableContents"/>
              <w:bidi w:val="0"/>
              <w:spacing w:before="0" w:after="283"/>
              <w:jc w:val="start"/>
              <w:rPr/>
            </w:pPr>
            <w:r>
              <w:rPr/>
              <w:t xml:space="preserve">Surface Tension: </w:t>
            </w:r>
          </w:p>
        </w:tc>
        <w:tc>
          <w:tcPr>
            <w:tcW w:w="1548" w:type="dxa"/>
            <w:tcBorders/>
            <w:vAlign w:val="center"/>
          </w:tcPr>
          <w:p>
            <w:pPr>
              <w:pStyle w:val="TableContents"/>
              <w:bidi w:val="0"/>
              <w:spacing w:before="0" w:after="283"/>
              <w:jc w:val="start"/>
              <w:rPr/>
            </w:pPr>
            <w:r>
              <w:rPr/>
              <w:t xml:space="preserve">21. 8±3. 0 dyne/cm </w:t>
            </w:r>
          </w:p>
        </w:tc>
      </w:tr>
      <w:tr>
        <w:trPr/>
        <w:tc>
          <w:tcPr>
            <w:tcW w:w="1881" w:type="dxa"/>
            <w:tcBorders/>
            <w:vAlign w:val="center"/>
          </w:tcPr>
          <w:p>
            <w:pPr>
              <w:pStyle w:val="TableContents"/>
              <w:bidi w:val="0"/>
              <w:spacing w:before="0" w:after="283"/>
              <w:jc w:val="start"/>
              <w:rPr/>
            </w:pPr>
            <w:r>
              <w:rPr/>
              <w:t xml:space="preserve">Molar Volume: </w:t>
            </w:r>
          </w:p>
        </w:tc>
        <w:tc>
          <w:tcPr>
            <w:tcW w:w="1548" w:type="dxa"/>
            <w:tcBorders/>
            <w:vAlign w:val="center"/>
          </w:tcPr>
          <w:p>
            <w:pPr>
              <w:pStyle w:val="TableContents"/>
              <w:bidi w:val="0"/>
              <w:spacing w:before="0" w:after="283"/>
              <w:jc w:val="start"/>
              <w:rPr/>
            </w:pPr>
            <w:r>
              <w:rPr/>
              <w:t xml:space="preserve">194. 4±3.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4. 99Boiling Pt, Melting Pt, Vapor Pressure Estimations (MPBPWIN v1. 42): Boiling Pt (deg C): 115. 09 (Adapted Stein &amp; Brown method)Melting Pt (deg C): -72. 37 (Mean or Weighted MP)VP(mm Hg, 25 deg C): 5. 63 (Mean VP of Antoine &amp; Grain methods)BP (exp database): 147. 9 deg CVP (exp database): 6. 02E+00 mm Hg at 25 deg CWater Solubility Estimate from Log Kow (WSKOW v1. 41): Water Solubility at 25 deg C (mg/L): 1. 292log Kow used: 4. 99 (estimated)no-melting pt equation usedWater Sol Estimate from Fragments: Wat Sol (v1. 01 est) = 0. 63395 mg/LECOSAR Class Program (ECOSAR v0. 99h): Class(es) found: Neutral OrganicsHenrys Law Constant (25 deg C) [HENRYWIN v3. 10]: Bond Method : 5. 30E+000 atm-m3/moleGroup Method: 1. 17E+001 atm-m3/moleHenrys LC [VP/WSol estimate using EPI values]: 8. 158E-001 atm-m3/moleLog Octanol-Air Partition Coefficient (25 deg C) [KOAWIN v1. 10]: Log Kow used: 4. 99 (KowWin est)Log Kaw used: 2. 336 (HenryWin est)Log Koa (KOAWIN v1. 10 estimate): 2. 654Log Koa (experimental database): NoneProbability of Rapid Biodegradation (BIOWIN v4. 10): Biowin1 (Linear Model) : 0. 4959Biowin2 (Non-Linear Model) : 0. 3241Expert Survey Biodegradation Results: Biowin3 (Ultimate Survey Model): 2. 6726 (weeks-months)Biowin4 (Primary Survey Model) : 3. 4890 (days-weeks )MITI Biodegradation Probability: Biowin5 (MITI Linear Model) : 0. 3070Biowin6 (MITI Non-Linear Model): 0. 3023Anaerobic Biodegradation Probability: Biowin7 (Anaerobic Linear Model): -0. 2813Ready Biodegradability Prediction: NOHydrocarbon Biodegradation (BioHCwin v1. 01): LOG BioHC Half-Life (days) : 1. 2314BioHC Half-Life (days) : 17. 0357Sorption to aerosols (25 Dec C)[AEROWIN v1. 00]: Vapor pressure (liquid/subcooled): 803 Pa (6. 02 mm Hg)Log Koa (Koawin est ): 2. 654Kp (particle/gas partition coef. (m3/ug)): Mackay model : 3. 74E-009 Octanol/air (Koa) model: 1. 11E-010 Fraction sorbed to airborne particulates (phi): Junge-Pankow model : 1. 35E-007 Mackay model : 2. 99E-007 Octanol/air (Koa) model: 8. 85E-009 Atmospheric Oxidation (25 deg C) [AopWin v1. 92]: Hydroxyl Radicals Reaction: OVERALL OH Rate Constant = 7. 7380 E-12 cm3/molecule-secHalf-Life = 1. 382 Days (12-hr day; 1. 5E6 OH/cm3)Half-Life = 16. 587 HrsOzone Reaction: No Ozone Reaction EstimationFraction sorbed to airborne particulates (phi): 2. 17E-007 (Junge, Mackay)Note: the sorbed fraction may be resistant to atmospheric oxidationSoil Adsorption Coefficient (PCKOCWIN v1. 66): Koc : 840. 2Log Koc: 2. 924 Aqueous Base/Acid-Catalyzed Hydrolysis (25 deg C) [HYDROWIN v1. 67]: Rate constants can NOT be estimated for this structure! Bioaccumulation Estimates from Log Kow (BCFWIN v2. 17): Log BCF from regression-based method = 3. 146 (BCF = 1398)log Kow used: 4. 99 (estimated)Volatilization from Water: Henry LC: 5. 3 atm-m3/mole (estimated by Bond SAR Method)Half-Life from Model River: 1. 217 hoursHalf-Life from Model Lake : 113. 3 hours (4. 721 days)Removal In Wastewater Treatment (recommended maximum 95%): Total removal: 99. 97 percentTotal biodegradation: 0. 14 percentTotal sludge adsorption: 47. 67 percentTotal to Air: 52. 15 percent(using 10000 hr Bio P, A, S)Level III Fugacity Model: Mass Amount Half-Life Emissions(percent) (hr) (kg/hr)Air 9. 37 33. 2 1000 Water 26. 4 900 1000 Soil 5. 25 1. 8e+003 1000 Sediment 59 8. 1e+003 0 Persistence Time: 290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https://assignbuster.com/2245-tetramethylhexane-c10h22-structure/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2,2,4,5-tetramethylhexane c10h22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245-tetramethylhexane-c10h22-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2,2,4,5-tetramethylhexane c10h22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2,2,4,5-tetramethylhexane c10h22 structure</dc:title>
  <dc:subject>Others;</dc:subject>
  <dc:creator>AssignBuster</dc:creator>
  <cp:keywords/>
  <dc:description>3 cm 3 Polarizability 19.1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