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"https://assignbuster.com/searching-over-internet-3451/"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Searching over internet 3451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"https://assignbuster.com/essay-subjects/technology/"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Technology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Computer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NOTE: To start off this project we clicked on the Explorer Icon on the desktop.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Once we were online, we typed the following URL’s according to the part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assignment in which we were to complete. B1. General Searching A. Simple Search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-Search Engine: www. hotbot. com -Search Topic: Indians -Search Results: DIRECTORY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RESULTS 3 Matches 1 - 3 1. Recreation/ Smoking/ Cigars/ Store Indians 2. Sports/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Baseball/ Major League/ Teams/ Cleveland Indians 3. Regional/ US/ Ohio/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Localities/ C/ Cleveland/ Sports and Recreation/ Sports/ Baseball/ Cleveland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Indians B. Complex Search - Search Engine: www. hotbot. com - Search Topic: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Indians and Mexicans, or Latins - Search Results:. - DIRECTORY RESULTS 3 Matches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1 - 3 1. LatinoLink: Feedback 99% 7/24/99 http://www. latino. com/feed15. html See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results from this site only. 2. United Nations: Women of color and the world: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Asian, African, Black, Ebony, Indian, Latin, European, Middle Eastern 97%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7/20/99 http://www. theunitednations. com/ See results from this site only. 3.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Mexican-American and Chicanos 93% 9/5/99 http://msstate. edu/archives/history/neighbors/ch7. htm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See results from this site only. C. People Search - Search Engine: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www. switchboard. com - Click on Find a Person 1. Search Name: Kaliss - Search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Results: -Switchboard. Find a Person Results 2 Matches 1-2 Kaliss, Nathan Seely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Rd, Otter Creek, ME 04665-9999 -Kaliss, Rebecca B Seely Rd, Otter Creek, 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04665-9999 - 2. Search Telephone Number: - Previous search had no Phone Searches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 Switched Search engine to www. whoswho. com - Click the Search Icon, then on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next page click the , Telephone Area Code (North America), Then type 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207-288-3730, in the blank provided for you. Click submit query. -Search results: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Search Results 2. The area code 207-288-3730 was not found in the database.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entry was the closest in numerical order: Sheldon, Mr. Randal Scot *[email protected]*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(Area Code: 209) (13 October 1996, 04: 56: 26) 3. Map and Directions: C. Libraries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The Internet 1. Find List of Libraries a. Went to www. uta. edu, then clicked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LIBRARIES, then click on LIBRARY CATALOGS, then scroll down to Texas Library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Catalogs, click it Arlington Public Library /Telnet, click it. Next click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CATALOG. Then click on Click here to connect to the Catalog using Telnet. Once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type “ S” to search. Type “ C” to search by SUBJECT. . - Search Topic-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BARS - SUBJECT SEARCH: bars - #) Heading Titles - - 1) Bars (Drinking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establishments) 1 - 2) Bars (Drinking establishments)--California--San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Francisco. 1 - 3) Bars (Drinking establishments)--England. 1 - 4) Bars (Drinking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establishments)--Fiction. 3 - 5) Bars (Drinking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establishments)--Ireland--Mallow--History--Fiction. 1 - - Press N to see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next page of matching titles - Press P to see the previous page of matching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titles - - Press 1-5 or press RETURN to do another search: d. Library book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search: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https://assignbuster.com/searching-over-internet-3451/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Searching over internet 3451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technology/compute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Searching over internet 3451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Searching over internet 3451</dc:title>
  <dc:subject>Technology;Computer</dc:subject>
  <dc:creator>AssignBuster</dc:creator>
  <cp:keywords/>
  <dc:description>Simple Search -Search Engine: www.hotbot.com -Search Topic: Indians -Search Results: DIRECTORY RESULTS 3 Matches 1 - 3 1.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Technology;Computer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