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"https://assignbuster.com/internet-regulation-policing-cyberspace-929/"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Internet regulation: policing cyberspace 929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Computer, Internet, Privacy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REGULATION: POLICING CYBERSPACE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a method of communication and a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information that is becoming more popular among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interested in, and have the time to surf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superhighway. The problem with this much information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accessible to this many people is that some of it is deemed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inappropriate for minors. The government wants censorship,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 segment of the population does not. Legislative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 of the Internet would be an appropriate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Communications Decency Act is an amendment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prevents the information superhighway from becoming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" red light district." On June 14, 1995, by a vote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84-16, the United States Senate passed the amendment.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now being brought through the House of Representatives.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owned and operated by the government,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gives them the obligation to restrict the materials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through it. Though it appears to have sprung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overnight, the inspiration of free-spirited hackers, it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was born in Defense Department Cold War projects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1950s. 2 The United States Government owns the Internet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the responsibility to determine who uses it and how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must control what information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accessible from its agencies.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material is not lawfully available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mail or over the telephone, there is no valid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these perverts should be allowed unimpeded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Internet. Since our initiative,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has commendably advanced some blocking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devices, but they are not a substitute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well-reasoned law.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Internet has become one of the biggest 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information in this world, legislative safeguards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gives citizens the privilege of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Internet, but it has never given them the right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seem to rationalize that the framers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constitution planned &amp; plotted at great length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certain that above all else, the profiteering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pornographer, the pervert and the pedophile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free to practice their pursuits in the presence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children on a taxpayer created and subsidized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network.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like this are the ones in the wrong. Taxpayer's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are being spent bringing obscene text and graphics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homes of people all over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must take control to prevent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pornographers from using the Internet however they see 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they are breaking laws that have existed for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Cyberpunks, those most popularly associated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are members of a rebellious society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polluting these networks with information containing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pornography, racism, and other forms of explicit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they start rooting around for a crime,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cybercops are entering a pretty unfriendly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environment. Cyberspace, especially the Internet,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full of those who embrace a frontier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hostile to authority and fearful that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intrusions of police or government will destroy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self-regulating world.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self-regulating environment desired by the cyberpunks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opportunity to do whatever they want. The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Decency Act is an attempt on part of the government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their " free attitude" displayed in homepages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Sex, Adult Pictures, X-Rated Porn", " Hot Sleazy Pictures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(Cum again + again)" and " sex, sex, sex. heck, it's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better than real sex" 6. " What we are doing is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the same laws, held constitutional time and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by the courts with regard to obscenity and indecency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mail and telephones, applicable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Internet." 7 To keep these kinds of pictures off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computers, the government must control information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just as it controls obscenity through the mail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phone.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Legislative regulations must be made to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on the Internet because the displaying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of obscene material is illegal.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courts have generally held that obscenity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illegal under all circumstances for all ages,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" indecency" is generally allowable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adults, but that laws protecting children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" lesser" form are acceptable. It's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 those among us who are children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vagrancies of adults.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constitution of the United States has set regulations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what is categorized as obscenity and what is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Miller vs. California, 413 U. S. at 24-25,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 announced its " Miller Test" and held, at 29,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its three part test constituted " concrete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guidelines to isolate 'hard core' pornography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expression protected by the First Amendment.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laws previously set by the government, obscene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should not be accessible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must police the Internet because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breaking laws. " Right now, cyberspace is like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neighborhood without a police department." 10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 can put anything he wants on the Internet with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penalties. " The Communications Decency Act gives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enforcement new tools to prosecute those who would use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to make the equivalent of obscene telephone calls,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prosecute 'electronic stalkers' who terrorize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victims, to clamp down on electronic distributors of obscene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materials, and to enhance the chances of prosecution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would provide pornography to children via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must regulate the flow of information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because some of the commercial blocking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to filter this information are insufficient.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Cybercops especially worry that outlaws are now able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cryptography to send and receive uncrackable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and are also aided by anonymous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re-mailers." 11 By using features like these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impossible to use blocking devices to stop children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accessing this information. Devices set up to detect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specified strings of characters will not filter those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cannot 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has to stop obscene materials from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transferred via the Internet because it violates 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dealing with interstate commerce.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a valid argument that " consenting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adults" should be allowed to use the computer BBS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" Internet" systems to receive whatever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want. If the materials are obscene, the law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forbid the use of means and facilities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interstate commerce and common carriers to ship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disseminate the obscenity.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supplies and information are passed over state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boundaries, they are subject to the laws governing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interstate and intrastate commerce. When information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between two computers, it is subjected to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having the power to regulate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being put on the Internet is a proper extension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powers. With an information based system such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there is bound to be material that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for minors to see. In passing of an amendment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the Communications Decency Act, the government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the power to regulate that material.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Buerger, David. " Freedom of Speech Meets Internet Censors;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Cisco Snubs IBM." Network World. Dialog Magazine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Database, 040477. 31 Oct. 1994, 82.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Diamond, Edwin and Stephen Bates. "... And Then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Usenet." American Heritage. Oct. 1995, 38.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Diamond, Edwin and Stephen Bates. " The Ancient History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Internet." American Heritage. Oct. 1995, 34-45.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Dyson, Esther. " Deluge of Opinions On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Highway." Computerworld. Dialog Magazine Database,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035733. 28 Feb. 1994, 35.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Exon, James J. " Defending Decency on the Internet."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Lincoln Journal. 31 July 1995,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Exon, James J. " Exon Decency Amendment Approved by Senate."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Jim Exon News. 14 June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Exon, James J., and Dan Coats. Letter to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Senators. 27 July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Gaffin, Adam. " Are Firms Liable For Employee Net Postings?"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World. Dialog Magazine Database, 042574.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Feb. 1995,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Gibbs, Mark. " Congress 'Crazies' Want To Carve Up Telecom."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World. Dialog Magazine Database, 039436.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Sept. 1994, 37.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Horowitz, Mark. " Finding History On The Net."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Heritage. Oct. 1995, 38.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Laberis, Bill. " The Price of Freedom." Computerworld.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Dialog Magazine Database, 036777. 25 Apr. 1994, 34.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Messmer, Ellen. " Fighting for Justice On The New Frontier."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World. Dialog Magazine Database, 028048.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Jan. 1993, S19." Policing Cyberspace." U. S. News &amp;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Report. 23 Jan. 1995, 55-60.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Messmer, Ellen. " Sen. Dole Backs New Internet Antiporn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Bill." Network World. Dialog Magazine Database,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044829. 12 June 1995,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Shifting Into The Fast Lane." U. S. News &amp; World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Jan. 1995, 52-53.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Taylor, Bruce A. " Memorandum of Opinion In Support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Decency Amendment." National Law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Children &amp; Families. 29 June 1995, 1-7.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Turner, Bob. The Internet Filter. N. p.: Turner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Investigations, Research and Communication,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WebCrawler Search Results." Webcrawler. With the query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 magazines and sex. 13 Sept. 1995.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https://assignbuster.com/internet-regulation-policing-cyberspace-929/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Internet regulation: policing cyberspace...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regulation: policing cyberspace 929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regulation: policing cyberspace 929</dc:title>
  <dc:subject>Technology;Computer</dc:subject>
  <dc:creator>AssignBuster</dc:creator>
  <cp:keywords/>
  <dc:description>Computer, Internet, Privacy INTERNET REGULATION: POLICING CYBERSPACE The Internet is a method of communication and a source of information that is bec...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