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"https://assignbuster.com/why-i-wish-to-complete-my-degree-through-the-baruch-college-school-of-professional-studies/"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Why i wish to complete my degree through the baruch college school of professiona...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a dedicated person, having taken part-time courses between 2006 and 2012 at this great institution to complement my career. My aspirations are to be the best in my profession, and I believe that Baruch College School of Professional Studies can offer what I need. I look forward to completing a BA in Psychology or Human Resources, which I intend to do online. I also have experience in undertaking part-time courses, as I have taken night classes in this institution for over six years. </w:t>
        <w:br/>
        <w:t xml:space="preserve">The extent to which I have worked online has made me an expert in online communication. In my present working position, I constantly communicate with individuals via email, and, therefore, highly familiar with working online.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https://assignbuster.com/why-i-wish-to-complete-my-degree-through-the-baruch-college-school-of-professional-studies/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Why i wish to complete my degree through...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Why i wish to complete my degree through the baruch college school of professiona...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 wish to complete my degree through the baruch college school of professiona...</dc:title>
  <dc:subject>Education;</dc:subject>
  <dc:creator>AssignBuster</dc:creator>
  <cp:keywords/>
  <dc:description>The extent to which I have worked online has made me an expert in online communication.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