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WEB SERVERSCOMPUTERS RUNNING SPECIALIZED OPERATING SYSTEMS THAT ENABLE THEM TO HOST WEB PAGES AND OTHER INFORMATION ARE CALLED........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COMMERCECOMPUTERS THAT HOST SOFTWARE THAT ENABLES USERS TO PURCHASE GOODS AND SERVICES OVER THE INTERNET ARE CALLED.......... SERVERS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RECIPIENTS ADDRESS, SENDERS ADDRESS, REASSEMBLING INSTRUCTIONS, AND DATAAT A MINIMUM, WHAT CONTENT MUST ALL DAT PACKETS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SMTPUSED TO TRANSMIT EMAIL OVER TEH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SWITCHINGIS THE COMMUNICATIONS METHODOLOGY WHERE DATA IS BROKEN INTO SMALLER CHUNKS TO BE SENT OVER VARIOUS ROUTES AT THE SAME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CLIENT/SERVERTHE MAJORITY OF INTERNET COMMUNICATIONS FOLLOW THE....... MODEL OF NETWORK COMMUNICATIONS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ADDRESSAN IP ADDRESS THAT DOES NOT CHANGE IS USUALLY ASSIGNED MANUALLY BY A NETWORK ADMINISTRATOR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VOIPPROTOCOL USES STANDARD INTERNET CONNECTIONS TO MAKE PHONE CALLS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ADDRESSES AR 16 BIT NUMBERSCONCERNING IPV4 ADDRESSES IS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ADDRESSA UNIQUE NUMBER THAT IDENTIFIES A COMPUTERSERVER OR DEVICE CONNECTED TO THE INTERNET IS CALLED A ..... 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TWISTED PAIR WIRESORIGINAL INTERNET BACKBONE USED T LINES WHICH USED.....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LEVEL DOMAINS. COM AND . ORG ARE EXAMPLES OF........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ADDRESSA ......... IS AN IP ADDRESS THAT IS ASSIGNED FROM AN AVAILABLE POOL OF IP ADDRESSES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ICANNIS THE ORGANIZATION RESPONSIBLE FOR THE INTERNETS DOMAIN NAME SYSTEM AND IP ADDRESS ALLOCATION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BACKBONETHE MAIN PATHS OF THE INTERNET ALONG WHICH DATA TRAVELS FASTEST ARE KNOWN COLLECTIVELY AS TEH INTERNET ............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PROTOCOLA SET OF RULES FOR EXCHANGING ELECTRONIC INFORMATION IS CALLED A .......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MIMESIMPLIFIES ATTACHMENTS TO EMAIL MESSAGES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 DOCUMENTA...... CONTAINS TEXT THAT IS LINKED TO OTHER DOCUMENTS OR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SYSTEMSTANDARDS THAT ARE MADE PUBLIC FOR ACCESS BY ANY INTERESTED PARTY ARE CALLED........ PROTOCOLS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TCP/IPTHE MAIN SUITE OF PROTOCOLS USED ON THE INTERNET IS..........................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HYPERLINKSHYPERTEXT DOCUMENTS CONTAIN............ THAT YOU CAN CLICK ON AND THAT LINK THE DOCUMENT TO OTHER DOCUMENTS OR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PREFIXCIDR ALLOWS A SINGLE IP ADDRESS TO REPRESENT SEVERAL UNIQUE IP ADDRESSES BY ADDING A .......... TO THE END OF THE LAST OCTET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13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https://assignbuster.com/chapter-13-2/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3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</dc:title>
  <dc:subject>Others;</dc:subject>
  <dc:creator>AssignBuster</dc:creator>
  <cp:keywords/>
  <dc:description>MODEL OF NETWORK COMMUNICATIONS STATIC ADDRESSAN IP ADDRESS THAT DOES NOT CHANGE IS USUALLY ASSIGNED MANUALLY BY A NETWORK ADMINISTRATOR VOIPPROTOCOL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