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"https://assignbuster.com/steve-wozniak-3485/"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Steve wozniak 3485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At first I had began brainstorming trying to think of a subject for this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heard Mr. Perry speak of Apple computer and of Steve jobs. His rise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and his fall from grace then his rebirth, like the phoenix from in myths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legends rising from his own ashes. However I didn’t know much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subject. So I decided on the subject of Apple computers. Then the more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researched I found a more interesting subject. In the next few pages I am going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attempt to do justice of the accomplishments of Steve Wozniak. No not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Steve, I found Steve Wozniak a more interesting person simply because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never heard of the man. I never new he existed. Being of lesser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most on the subject of computers I found it fascinating. The way Steve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Wozniak did things. Steve Wozniak was born in 1950. A baby boomer he grew up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suburban Santa Clara Valley, California with his parents and siblings.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 was an engineer for Lockheed and his mother was the president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Republican Women’s Club. He was into electronics heavily even as a child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 teenager. While looking at a magazine article he spotted a diagram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calculator called the One-Bit-Adder-Subtractor. Woz, as his friends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him, dissected the plans and made improvements. In Cupertino Science Fair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took home first prize with the Ten Bit Parallel Adder Subtractor. It was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attempt at building a computer. This would be the beginning of a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era it would seem. In junior high he had already taught himself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 programs in computer languages. At homestead high school he absorbed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he could about electronics and physics. He fare outreached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 parts in class. After he graduated he went on to the University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Colorado but flunked out. You see he was bored with school because he was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intelligent. At least that is what he tells everyone. Returning to California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Woz still was interested in computers even after his fall from college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his early interests was the Altair 8800. It was costly when it came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he and a friend began research on it. In the garage of a neighbor Steve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Wozniak created what would be called the cream soda computer. Named that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cream soda he drank while building it. While building it he met a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named Steve Jobs. Although the computer went up in smoke during a test the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groundwork was laid for a machine that would change the world was set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 that would turn into a new industry. After the introduction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Altair an organization sprang up of hobbyist and amateurs. It was the Homebrew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Club and of course Steve Wozniak went to the meetings and rarely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missed one of them. It seemed the Altair used a costly microprocessor,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8080, to do its thinking. Since Woz couldn’t afford the 179 dollars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chip he jumped at the offer Hewlett Packard offered its employees.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substantial discount he could buy the Motorola 6800 microprocessor. He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experiments with it and like all computer parts the prices dropped. Then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moved on to the 6502 Microprocessor by MOS Technologies. The MOS chip sold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25 dollars this appealed to Woz because of the price per function. Plus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all this computer stuff could be done on very few chips and parts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appealing to the everyday person. On April fools day in 1976 three men 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agreement to form a computer company. After a little haggling a name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chosen for both the company and the computer. On 1300 dollars, which came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selling of a VW van and a programmable calculator the three men would start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industry. They would call it Apple Computer and the first product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the Apple I. The three would soon become two you see Ron Wayne would sell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for only 800 dollars never getting the ten- percent of the millions to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Surely he spent several nights tossing and turning at the thought of it.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pecking order was Jobs was the go-getter. The person who made the deals, begged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orders, and got the parts. Woz didn’t care about anything as long as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got to be the engineer. The lack of interest in the business side of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along with the cutthroat attitude of Jobs would be his demise at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That is ten years and millions of dollars into the future.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is the rise to greatness. The Apple I had lots of problems most being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of use. It was not very user friendly. It didn’t even have a case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point of creation. You had to be a wizard to even unlock its potential.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that was what it had and a retailer by the name of Paul Terrell ordered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 apple I computers for his stores at the wholesale price of 589 dollars.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attention it was decided that he would sell them for 666. 66 dollars.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another example of the Steve Jobs affect. The next invention of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Woz was the Apple II. It had several improvements like the 4k of memory. It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not included TV set as the monitor. It would become the first truly 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produced personal computer in history. Steve loved working on the Apple II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his baby and by 1977 he had built something very special. Big business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get in the way on the great things he was doing. In 1980 Apple Computer went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for 22 dollars a share. It was worth at that time 117 million dollars.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years later it was valued at 985 million. Steve Wozniak after being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 dropout and a complete electronic nerd was now worth 135. 6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dollars. That was only about 7 percent of the company. Jobs was worth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235 million dollars, and several others had there forks in Apple’s pie.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Woz’s first wife got some stock in a divorce settlement years earlier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worth 42 million dollars. After all the money was made other problems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arise. The money gave Woz a new avenue to do things he had always wanted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planes and fly them. Being the easy go lucky guy he was his money was 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family and his friends. He even sponsored a concert tour and lost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millions. In 1981 he had a plane crash and had to take some time to recover.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his return two years later he would find a new toy at Apple the Macintosh,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was Jobs new baby. It competed with the Apple II line which was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selling computer in the entire history of the world. Also the Apple II got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and it was what started the company and was the breadwinner. In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failure called the Apple III. Even though Woz had laid the groundwork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he was being tossed away like an old toy. Finally after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disgusted with the company he just stopped coming to work, sold his 7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moved onto other things. Now he spend his days trying to stimulate 8th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graders minds as a schoolteacher in California and enjoying his 6 children.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Steve Wozniak was a special individual who had a vision and went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and made it happen. It wasn’t money or power it was the search for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easier way to do things that no one else would do. In this paper the emphasis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put on Steve Wozniak. This was done because I feel he has never had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fare share of the glory. Like I said earlier I had never heard of the man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known as the father of the personal computer. Apple computer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Steve Wozniak but it also needed Steve Jobs. Without either of them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would have failed or not even been created. Without Jobs the wonderful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Woz created would never had made it out of the garage. Without Woz,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just be a jealous dreamer. When the company was first starting the CEO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 began giving out employee numbers and since engineers are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than businessmen Steve Wozniak became Apple Computer employee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one. Which also drove Jobs crazy. Jobs even requested being employee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zero. Really all this was pretty good for a college drop out and a man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barely graduated high school.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https://assignbuster.com/steve-wozniak-3485/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Steve wozniak 3485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Steve wozniak 3485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wozniak 3485</dc:title>
  <dc:subject>Technology;Computer</dc:subject>
  <dc:creator>AssignBuster</dc:creator>
  <cp:keywords/>
  <dc:description>It was the Homebrew Computer Club and of course Steve Wozniak went to the meetings and rarely if ever missed one of them.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