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"https://assignbuster.com/output-devices-essay-sample/"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Output devices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The paper discusses, analyzes and talks about specialized output devices available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systems. It describes about their features and operations. The uses of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devices have been probed and dwelled into.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Dictionary. com, ‘ Output device is an Electronic or electromechanical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connected to a computer and used to transfer data out of the computer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 of text, images, sounds or other media.’ (1997).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devices are as vital as any input devices and probably more. They present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of the computers to us in human readable form. There are various kinds of Output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devices available as listed 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Monitors: Monitors are screens which display computer output data. Monitors are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as Visual Display Units and are capable of showing outputs in multiple forms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Images, Videos etc. The data on Monitors is represented in the form of pixels. Primarily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two categories of Monitors available: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Cathode Ray tubes 2) Flat Panel Displays </w:t>
      </w:r>
    </w:p>
    <w:p>
      <w:pPr>
        <w:pStyle w:val="Heading2"/>
        <w:bidi w:val="0"/>
        <w:jc w:val="start"/>
        <w:rPr/>
      </w:pPr>
      <w:r>
        <w:rPr/>
        <w:t xml:space="preserve">Printers: Printer is an output device that produces hard or physical copy of the output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measured in the terms of DPI. There are several kinds of printers available like Inkjet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printers, laser printers.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Speakers: Speakers are used to obtain audio output from the computer. Most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either come with inbuilt or separate speakers. There are again various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speakers available suiting various requirements of the user.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Plotters: Plotters are very similar to printers, but unlike printers it draws images with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more ink pens. It is akin to a graphics printer used to make graphs, maps etc. Though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common as printers, plotters are important output devices. Two types of plotters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Drum and Flatbed Plotters.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there are many other output devices available in the market like Modem, Voice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Synthesizer, Voice-Output devices; they are not specialized output devices. The output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devices listed above are truly specialized output devices.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Dictionary. com. (1997). Output Device. Retrieved November 16, 2012,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https://assignbuster.com/output-devices-essay-sample/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Output devices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Output devices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devices essay sample</dc:title>
  <dc:subject>Technology;Computer</dc:subject>
  <dc:creator>AssignBuster</dc:creator>
  <cp:keywords/>
  <dc:description>There are various kinds of Output devices available as listed below: Monitors: Monitors are screens which display computer output data.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