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"https://assignbuster.com/computers-in-business-19520/"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Computers in business 19520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business world today, computers and the software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run on them basically control a well organized business. Every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is equipped with a computer, or network that connects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branches throughout the firm.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Hardware: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keep up with the fastest technology that dominates the market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sensible buyer. A system can be outdated in a matter of two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Software applications based on today's needs require more hard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 and speed to run efficiently. The most powerful system would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586 machine which was developed in November, 1992. The space required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system depends on the firm. If a company has a network,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 would range on the applications required to run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productively. A one to three gigabyte hard drive would be most common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businesses. To keep these applications on the computer, you need a 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RAM memory as well as hard disk space. An application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1993, probably will be to powerful and run quite slow on a previous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that was 'top of the line' in 1991. That's why it is important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to understand that they must think years down the road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spending thousands of dollars on the technology of today. The best way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prepare for the future such as making sure your mainframe is upgradeable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contains at least 8 expansion slots, which should already be loaded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enhanced graphics cards, the necessary amount of serial ports etc..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are everywhere in the world of business. A network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series of computers throughout the company which rely on one or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fileservers. Or it can be used in long distance communication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modem. An example would be that a company located in Calgary can call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other branch in Toronto via modem, also able to up and download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valuable files or records. Networks have their disadvantages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viruses are always present somewhere in a disk or computer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ready to strike. If an over powering, destructive virus enters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all data can be severely damaged or lost completely. That's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back-up drives to store existing data that is written onto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each day. Anti virus programs are there to alert the user and wipe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virus off the system before it does any destruction to the data stored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network. As far as practicality and mobility is concerned,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laptop has been around for quite a long time. A laptop computer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computer, about the size of a brief case. This is a good feature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save time and money. Laptops allow you to connect to fileservers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 systems after you travel around with them. Once you are at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destination, you can give another system a " unit to unit" data exchange.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means you connect the laptops serial port to the other system's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transfer data without external data. Diskettes are also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holding small quantities of information that can be used for transferring.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day and age every computer has a hard disk which contains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and applications that are used in the business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and Applications Used in Business: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computer applications can make a computer do wonderful things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you. Most of you have heard of programs such as Wordperfect, Lotus,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Freelance, etc.. that are productive in helping the user perform functions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save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businesses, word processing is always included on a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programming companies supply many programs that are quite helpful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user. Wordperfect is probably the best designed word processor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so far. This program is easy for the user to learn, it contains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spell and punctuation check, it contains pre designed graphic arts,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thesaurus, and runs efficiently on a 386 machine that is basically not fast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for modern applications today. Another application which is helpful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business is a data base. This application stores records and inventory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disk, which can be added and deleted as needed. An example where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use a data base could be records of customers you have and would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what they previously purchased. Spreadsheets are a great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business. a spreadsheet does many different calculations on products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prices imputed into the computer. a math co-processor is quite useful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applications like this since you are using mathematical functions.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brand name spreadsheet on the market is Lotus.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prefer user-friendly systems that people can understand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use. The user does not want to be stuck in an environment where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commands unheard of. Windows was developed for this purpose. Windows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for MS-DOS which usually runs the system. MS-DOS still runs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today but Windows does all the DOS features except in a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friendly way. Windows is a pop up menu environment where you can click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mouse to access the menus and double click it to perform the tasks,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to load a program. Many programs are run off of Windows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Multi-Tasking has been introduced in the last couple of years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easier to access many programs with them running on the system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time. Instead of logging off one program and reloading another,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load several programs at the same time and change to them by pop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windows. Windows is a multi-tasking program that runs well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RAM memory that is accessible. IBM recently has come out with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OS/2 program which is the largest multi-tasking unit available.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is compatible to any program on a system, and runs much quicker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load up several programs. The business world will continuously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 as years go by, and many businesses will be upgrading more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This chain will go on all the time as new programs are invented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 a company's needs.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https://assignbuster.com/computers-in-business-19520/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Computers in business 19520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Computers in business 19520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in business 19520</dc:title>
  <dc:subject>Technology;Computer</dc:subject>
  <dc:creator>AssignBuster</dc:creator>
  <cp:keywords/>
  <dc:description>If a company has a network, their memory would range on the applications required to run the system productively.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