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Writers inventory letter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(Two s) Your Street Address  and Zip Phone Number (Including Area   E-mail Address   2nd December, 2009 Position or Title of your Instructor </w:t>
        <w:br/>
        <w:t xml:space="preserve">Name of the University/College </w:t>
        <w:br/>
        <w:t xml:space="preserve">Street Address </w:t>
        <w:br/>
        <w:t xml:space="preserve">City, State and Zip Code </w:t>
        <w:br/>
        <w:t xml:space="preserve">Dear Mr./Mrs./Dr./Miss (Delete the irrelevant titles, Insert your instructor’s last name only here): </w:t>
        <w:br/>
        <w:t xml:space="preserve">Re: MY INVENTORY AS A WRITER </w:t>
        <w:br/>
        <w:t xml:space="preserve">I am writing this letter purposefully to let you know of my progress in reading and writing. As you shall notice, I have made significant improvements since but still need to put a lot of effort in certain areas. </w:t>
        <w:br/>
        <w:t xml:space="preserve">I must admit that this course has really proved helpful to me. I have learnt to that every article or letter that I write has a targeted audience, and that different audiences have certain unique characteristics that I must always take into consideration before starting to write. I have also learnt to organize my writing such that the main ideas I write about are grouped in paragraphs. Also, I have discovered that choosing topics is not as difficult as I initially found it to be – it needs creativity in many cases. </w:t>
        <w:br/>
        <w:t xml:space="preserve">One thing that I have never quite learnt is how to make transitions when introducing new ideas. The use of connectors such as “ so … that, although, no sooner …than and though” have proved to be quite challenging. Similarly, incorporating quotes and citing other people’s works in my writing has remained a challenge – maybe because I haven’t learnt how to use some punctuations marks. Although my grammar has improved, I know I have quite a lot to do still. For example many times I misspell words that look so simple. Because my grammar is still inadequate, I often lack words to use in place of others. I will try reading more literature to lean more words and how to use them. </w:t>
        <w:br/>
        <w:t xml:space="preserve">I need to learn how to keep to the topic as I write. In many occasions I have presented irrelevant information and far exceeded or presented inadequate material. I may start writing well but somewhere along the line I go off topic. I tend to use so many words to explain even simple concepts. I hope to work on these weaknesses. I will have to practice more to stick to the topic. </w:t>
        <w:br/>
        <w:t xml:space="preserve">I also want to thank you for being so helpful to me and to the whole of our class. </w:t>
        <w:br/>
        <w:t xml:space="preserve">Sincerely, </w:t>
        <w:br/>
        <w:t xml:space="preserve">(Put your signature here) </w:t>
        <w:br/>
        <w:t xml:space="preserve">(Write Your Name Here) </w:t>
        <w:br/>
        <w:t xml:space="preserve">(Your title: Mr./Mrs./Miss/Dr…. Choose the one applicable)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https://assignbuster.com/writers-inventory-letter/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Writers inventory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riters-inventory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Writers inventory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Writers inventory letter</dc:title>
  <dc:subject>Others;</dc:subject>
  <dc:creator>AssignBuster</dc:creator>
  <cp:keywords/>
  <dc:description>I have learnt to that every article or letter that I write has a targeted audience, and that different audiences have certain unique characteristics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