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Younger bus lines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HW#10 Start 15 Nov 2008 at 08: 00 PM Due 27 Nov 2008 at 01: 00 AM Access after Due Yes. Mark Late Graded: Yes E10-2 </w:t>
        <w:br/>
        <w:t xml:space="preserve">Trudy Company incurred the following costs. </w:t>
        <w:br/>
        <w:t xml:space="preserve">1. </w:t>
        <w:br/>
        <w:t xml:space="preserve">Sales tax on factory machinery purchased </w:t>
        <w:br/>
        <w:t xml:space="preserve">$5, 000 </w:t>
        <w:br/>
        <w:t xml:space="preserve">2. </w:t>
        <w:br/>
        <w:t xml:space="preserve">Painting of and lettering on truck immediately upon purchase </w:t>
        <w:br/>
        <w:t xml:space="preserve">700 </w:t>
        <w:br/>
        <w:t xml:space="preserve">3. </w:t>
        <w:br/>
        <w:t xml:space="preserve">Installation and testing of factory machinery </w:t>
        <w:br/>
        <w:t xml:space="preserve">2, 000 </w:t>
        <w:br/>
        <w:t xml:space="preserve">4. </w:t>
        <w:br/>
        <w:t xml:space="preserve">Real estate broker's commission on land purchased </w:t>
        <w:br/>
        <w:t xml:space="preserve">3, 500 </w:t>
        <w:br/>
        <w:t xml:space="preserve">5. </w:t>
        <w:br/>
        <w:t xml:space="preserve">Insurance premium paid for first year's insurance on new truck </w:t>
        <w:br/>
        <w:t xml:space="preserve">880 </w:t>
        <w:br/>
        <w:t xml:space="preserve">6. </w:t>
        <w:br/>
        <w:t xml:space="preserve">Cost of landscaping on property purchased </w:t>
        <w:br/>
        <w:t xml:space="preserve">7, 200 </w:t>
        <w:br/>
        <w:t xml:space="preserve">7. </w:t>
        <w:br/>
        <w:t xml:space="preserve">Cost of paving parking lot for new building constructed </w:t>
        <w:br/>
        <w:t xml:space="preserve">17, 900 </w:t>
        <w:br/>
        <w:t xml:space="preserve">8. </w:t>
        <w:br/>
        <w:t xml:space="preserve">Cost of clearing, draining, and filling land </w:t>
        <w:br/>
        <w:t xml:space="preserve">13, 300 </w:t>
        <w:br/>
        <w:t xml:space="preserve">9. </w:t>
        <w:br/>
        <w:t xml:space="preserve">Architect's fees on self-constructed building </w:t>
        <w:br/>
        <w:t xml:space="preserve">10, 000 </w:t>
        <w:br/>
        <w:t xml:space="preserve">Instructions </w:t>
        <w:br/>
        <w:t xml:space="preserve">Indicate to which account Trudy would debit each of the costs. </w:t>
        <w:br/>
        <w:t xml:space="preserve">1. </w:t>
        <w:br/>
        <w:t xml:space="preserve">Machinery Account </w:t>
        <w:br/>
        <w:t xml:space="preserve">2. </w:t>
        <w:br/>
        <w:t xml:space="preserve">Truck Account </w:t>
        <w:br/>
        <w:t xml:space="preserve">3. </w:t>
        <w:br/>
        <w:t xml:space="preserve">Machinery Account </w:t>
        <w:br/>
        <w:t xml:space="preserve">4. </w:t>
        <w:br/>
        <w:t xml:space="preserve">Land Account </w:t>
        <w:br/>
        <w:t xml:space="preserve">5. </w:t>
        <w:br/>
        <w:t xml:space="preserve">Truck Account </w:t>
        <w:br/>
        <w:t xml:space="preserve">6. </w:t>
        <w:br/>
        <w:t xml:space="preserve">Property Account </w:t>
        <w:br/>
        <w:t xml:space="preserve">7. </w:t>
        <w:br/>
        <w:t xml:space="preserve">Building Account </w:t>
        <w:br/>
        <w:t xml:space="preserve">8. </w:t>
        <w:br/>
        <w:t xml:space="preserve">Land Account </w:t>
        <w:br/>
        <w:t xml:space="preserve">9. </w:t>
        <w:br/>
        <w:t xml:space="preserve">Building Account </w:t>
        <w:br/>
        <w:t xml:space="preserve">E10-5 </w:t>
        <w:br/>
        <w:t xml:space="preserve">Younger Bus Lines uses the units-of-activity method in depreciating its buses. One bus was purchased on January 1, 2008, at a cost of $168, 000. Over its 4-year useful life, the bus is expected to be driven 100, 000 miles. Salvage value is expected to be $8, 000. </w:t>
        <w:br/>
        <w:t xml:space="preserve">Compute the depreciation cost per unit. (Round answer to 2 decimal places.) </w:t>
        <w:br/>
        <w:t xml:space="preserve">$1. 60 per mile [(168000 - 8000)/100000] </w:t>
        <w:br/>
        <w:t xml:space="preserve">Prepare a depreciation schedule assuming actual mileage was: 2008, 26, 000; 2009, 32, 000; 2010, 25, 000; and 2011, 17, 000. </w:t>
        <w:br/>
        <w:t xml:space="preserve">Computation </w:t>
        <w:br/>
        <w:t xml:space="preserve">End of Year </w:t>
        <w:br/>
        <w:t xml:space="preserve">Year </w:t>
        <w:br/>
        <w:t xml:space="preserve">Units of </w:t>
        <w:br/>
        <w:t xml:space="preserve">Activity </w:t>
        <w:br/>
        <w:t xml:space="preserve">Depreciation </w:t>
        <w:br/>
        <w:t xml:space="preserve">Cost/Uint </w:t>
        <w:br/>
        <w:t xml:space="preserve">= </w:t>
        <w:br/>
        <w:t xml:space="preserve">Annual </w:t>
        <w:br/>
        <w:t xml:space="preserve">Depreciation </w:t>
        <w:br/>
        <w:t xml:space="preserve">Expense </w:t>
        <w:br/>
        <w:t xml:space="preserve">Accumulated </w:t>
        <w:br/>
        <w:t xml:space="preserve">Depreciation </w:t>
        <w:br/>
        <w:t xml:space="preserve">Book </w:t>
        <w:br/>
        <w:t xml:space="preserve">Value </w:t>
        <w:br/>
        <w:t xml:space="preserve">2008 </w:t>
        <w:br/>
        <w:t xml:space="preserve">26000 </w:t>
        <w:br/>
        <w:t xml:space="preserve">$ 1. 60 </w:t>
        <w:br/>
        <w:t xml:space="preserve">$ 41, 600 </w:t>
        <w:br/>
        <w:t xml:space="preserve">$ </w:t>
        <w:br/>
        <w:t xml:space="preserve">$ </w:t>
        <w:br/>
        <w:t xml:space="preserve">2009 </w:t>
        <w:br/>
        <w:t xml:space="preserve">32000 </w:t>
        <w:br/>
        <w:t xml:space="preserve">$ 1. 60 </w:t>
        <w:br/>
        <w:t xml:space="preserve">$ 51, 200 </w:t>
        <w:br/>
        <w:t xml:space="preserve">2010 </w:t>
        <w:br/>
        <w:t xml:space="preserve">25000 </w:t>
        <w:br/>
        <w:t xml:space="preserve">$ 1. 60 </w:t>
        <w:br/>
        <w:t xml:space="preserve">$ 40, 000 </w:t>
        <w:br/>
        <w:t xml:space="preserve">2011 </w:t>
        <w:br/>
        <w:t xml:space="preserve">17000 </w:t>
        <w:br/>
        <w:t xml:space="preserve">$ 1. 60 </w:t>
        <w:br/>
        <w:t xml:space="preserve">$ 27, 200 </w:t>
        <w:br/>
        <w:t xml:space="preserve">E10-6 </w:t>
        <w:br/>
        <w:t xml:space="preserve">Kelm Company purchased a new machine on October 1, 2008, at a cost of $120, 000. The company estimated that the machine will have a salvage value of $12, 000. The machine is expected to be used for 10, 000 working hours during its 5-year life. </w:t>
        <w:br/>
        <w:t xml:space="preserve">Instructions </w:t>
        <w:br/>
        <w:t xml:space="preserve">Compute the depreciation expense under the following methods for the year indicated. </w:t>
        <w:br/>
        <w:t xml:space="preserve">Straight-line for 2008. </w:t>
        <w:br/>
        <w:t xml:space="preserve">$ 21, 600 [(120, 000 - 12, 000)/5] </w:t>
        <w:br/>
        <w:t xml:space="preserve">Units-of-activity for 2008, assuming machine usage was 1, 700 hours. (Round unit price per hour to 2 decimal places.) </w:t>
        <w:br/>
        <w:t xml:space="preserve">$ 18, 360 [{(120, 000 - 12, 000)/10, 000} x 1, 700] </w:t>
        <w:br/>
        <w:t xml:space="preserve">Declining-balance using double the straight-line rate for 2008 and 2009. </w:t>
        <w:br/>
        <w:t xml:space="preserve">2008 </w:t>
        <w:br/>
        <w:t xml:space="preserve">$ 48, 000 [120, 000 x 20% x 2] </w:t>
        <w:br/>
        <w:t xml:space="preserve">2009 </w:t>
        <w:br/>
        <w:t xml:space="preserve">$ 28, 800 [(120, 000-48000) x 20% x 2] </w:t>
        <w:br/>
        <w:t xml:space="preserve">E10-7 </w:t>
        <w:br/>
        <w:t xml:space="preserve">Brainiac Company purchased a delivery truck for $30, 000 on January 1, 2008. The truck has an expected salvage value of $2, 000, and is expected to be driven 100, 000 miles over its estimated useful life of 8 years. Actual miles driven were 15, 000 in 2008 and 12, 000 in 2009. </w:t>
        <w:br/>
        <w:t xml:space="preserve">Compute depreciation expense for 2008 and 2009 using (1) the straight-line method, (2) the units-of-activity method, and (3) the double-declining balance method. </w:t>
        <w:br/>
        <w:t xml:space="preserve">Assume that Brainiac uses the straight-line method. (1) Prepare the journal entry to record 2008 depreciation. (2) Show how the truck would be reported in the December 31, 2008, balance sheet. </w:t>
        <w:br/>
        <w:t xml:space="preserve">Description/Account </w:t>
        <w:br/>
        <w:t xml:space="preserve">Debit </w:t>
        <w:br/>
        <w:t xml:space="preserve">Credit </w:t>
        <w:br/>
        <w:t xml:space="preserve">Depreciation Expense - Vehicles </w:t>
        <w:br/>
        <w:t xml:space="preserve">$ 3500 </w:t>
        <w:br/>
        <w:t xml:space="preserve">Accumulated Depreciation - Vehicles </w:t>
        <w:br/>
        <w:t xml:space="preserve">$ 3500 </w:t>
        <w:br/>
        <w:t xml:space="preserve">Cost of Vehicle - Truck </w:t>
        <w:br/>
        <w:t xml:space="preserve">30000 </w:t>
        <w:br/>
        <w:t xml:space="preserve">Less: Accumulated Depreciation </w:t>
        <w:br/>
        <w:t xml:space="preserve">3500 </w:t>
        <w:br/>
        <w:t xml:space="preserve">$26500 </w:t>
        <w:br/>
        <w:t xml:space="preserve">E10-9 </w:t>
        <w:br/>
        <w:t xml:space="preserve">Presented below are selected transactions at Ingles Company for 2008. </w:t>
        <w:br/>
        <w:t xml:space="preserve">Jan. 1 </w:t>
        <w:br/>
        <w:t xml:space="preserve">Retired a piece of machinery that was purchased on January 1, 1998. The machine cost $62, 000 on that date. It had a useful life of 10 years with no salvage value. </w:t>
        <w:br/>
        <w:t xml:space="preserve">June 30 </w:t>
        <w:br/>
        <w:t xml:space="preserve">Sold a computer that was purchased on January 1, 2005. The computer cost $40, 000. It had a useful life of 5 years with no salvage value. The computer was sold for $14, 000. </w:t>
        <w:br/>
        <w:t xml:space="preserve">Dec. 31 </w:t>
        <w:br/>
        <w:t xml:space="preserve">Discarded a delivery truck that was purchased on January 1, 2004. The truck cost $39, 000. It was depreciated based on a 6-year useful life with a $3, 000 salvage value. </w:t>
        <w:br/>
        <w:t xml:space="preserve">Instructions </w:t>
        <w:br/>
        <w:t xml:space="preserve">Journalize all entries required on the above dates, including entries to update depreciation, where applicable, on assets disposed of. Ingles Company uses straight-line depreciation. (Assume depreciation is up to date as of December 31, 2007.) (List multiple debit/credit entries in descending order of amount.) </w:t>
        <w:br/>
        <w:t xml:space="preserve">Date </w:t>
        <w:br/>
        <w:t xml:space="preserve">Description </w:t>
        <w:br/>
        <w:t xml:space="preserve">Debit </w:t>
        <w:br/>
        <w:t xml:space="preserve">Credit </w:t>
        <w:br/>
        <w:t xml:space="preserve">Jan. 1 </w:t>
        <w:br/>
        <w:t xml:space="preserve">Accumulated Depreciation - Machinery </w:t>
        <w:br/>
        <w:t xml:space="preserve">62, 000 </w:t>
        <w:br/>
        <w:t xml:space="preserve">Machinery Account </w:t>
        <w:br/>
        <w:t xml:space="preserve">62, 000 </w:t>
        <w:br/>
        <w:t xml:space="preserve">June 30 </w:t>
        <w:br/>
        <w:t xml:space="preserve">Depreciation Expense - Computer </w:t>
        <w:br/>
        <w:t xml:space="preserve">4, 000 </w:t>
        <w:br/>
        <w:t xml:space="preserve">Accumulated Depreciation - Computer </w:t>
        <w:br/>
        <w:t xml:space="preserve">4, 000 </w:t>
        <w:br/>
        <w:t xml:space="preserve">June 30 </w:t>
        <w:br/>
        <w:t xml:space="preserve">Accumulated Depreciation - Computer </w:t>
        <w:br/>
        <w:t xml:space="preserve">28, 000 </w:t>
        <w:br/>
        <w:t xml:space="preserve">Cash </w:t>
        <w:br/>
        <w:t xml:space="preserve">14, 000 </w:t>
        <w:br/>
        <w:t xml:space="preserve">Computer Account </w:t>
        <w:br/>
        <w:t xml:space="preserve">40, 000 </w:t>
        <w:br/>
        <w:t xml:space="preserve">Gain on Disposal of Computer </w:t>
        <w:br/>
        <w:t xml:space="preserve">2, 000 </w:t>
        <w:br/>
        <w:t xml:space="preserve">Dec. 31 </w:t>
        <w:br/>
        <w:t xml:space="preserve">Depreciation Expense - Delivery Truck </w:t>
        <w:br/>
        <w:t xml:space="preserve">6, 000 </w:t>
        <w:br/>
        <w:t xml:space="preserve">Accumulated Depreciation - Delivery Truck </w:t>
        <w:br/>
        <w:t xml:space="preserve">6, 000 </w:t>
        <w:br/>
        <w:t xml:space="preserve">Dec. 31 </w:t>
        <w:br/>
        <w:t xml:space="preserve">Accumulated Depreciation - Delivery Truck </w:t>
        <w:br/>
        <w:t xml:space="preserve">30, 000 </w:t>
        <w:br/>
        <w:t xml:space="preserve">Loss on disposal of Truck </w:t>
        <w:br/>
        <w:t xml:space="preserve">9000 </w:t>
        <w:br/>
        <w:t xml:space="preserve">Delivery Truck </w:t>
        <w:br/>
        <w:t xml:space="preserve">39, 000 </w:t>
        <w:br/>
        <w:t xml:space="preserve">E10-10 </w:t>
        <w:br/>
        <w:t xml:space="preserve">Beka Company owns equipment that cost $50, 000 when purchased on January 1, 2005. It has been depreciated using the straight-line method based on estimated salvage value of $5, 000 and an estimated useful life of 5 years. </w:t>
        <w:br/>
        <w:t xml:space="preserve">Instructions </w:t>
        <w:br/>
        <w:t xml:space="preserve">Prepare Beka Company's journal entries to record the sale of the equipment in these four independent situations. </w:t>
        <w:br/>
        <w:t xml:space="preserve">Sold for $28, 000 on January 1, 2008. (List multiple debit/credit entries in descending order of amount.) </w:t>
        <w:br/>
        <w:t xml:space="preserve">Description </w:t>
        <w:br/>
        <w:t xml:space="preserve">Debit </w:t>
        <w:br/>
        <w:t xml:space="preserve">Credit </w:t>
        <w:br/>
        <w:t xml:space="preserve">Accumulated Depreciation </w:t>
        <w:br/>
        <w:t xml:space="preserve">27, 000 </w:t>
        <w:br/>
        <w:t xml:space="preserve">Cash </w:t>
        <w:br/>
        <w:t xml:space="preserve">28, 000 </w:t>
        <w:br/>
        <w:t xml:space="preserve">Equipment Account </w:t>
        <w:br/>
        <w:t xml:space="preserve">50, 000 </w:t>
        <w:br/>
        <w:t xml:space="preserve">Gain on Sale of Equipment </w:t>
        <w:br/>
        <w:t xml:space="preserve">5, 000 </w:t>
        <w:br/>
        <w:t xml:space="preserve">Sold for $28, 000 on May 1, 2008. (List multiple debit/credit entries in descending order of amount.) </w:t>
        <w:br/>
        <w:t xml:space="preserve">Description </w:t>
        <w:br/>
        <w:t xml:space="preserve">Debit </w:t>
        <w:br/>
        <w:t xml:space="preserve">Credit </w:t>
        <w:br/>
        <w:t xml:space="preserve">Depreciation Expense - Equipment </w:t>
        <w:br/>
        <w:t xml:space="preserve">3, 000 </w:t>
        <w:br/>
        <w:t xml:space="preserve">Accumulated Depreciation - Equipment </w:t>
        <w:br/>
        <w:t xml:space="preserve">3, 000 </w:t>
        <w:br/>
        <w:t xml:space="preserve">Accumulated Depreciation - Equipment </w:t>
        <w:br/>
        <w:t xml:space="preserve">30, 000 </w:t>
        <w:br/>
        <w:t xml:space="preserve">Cash </w:t>
        <w:br/>
        <w:t xml:space="preserve">28, 000 </w:t>
        <w:br/>
        <w:t xml:space="preserve">Equipment Account </w:t>
        <w:br/>
        <w:t xml:space="preserve">50, 000 </w:t>
        <w:br/>
        <w:t xml:space="preserve">Gain on Sale of Equipment </w:t>
        <w:br/>
        <w:t xml:space="preserve">8, 000 </w:t>
        <w:br/>
        <w:t xml:space="preserve">Sold for $11, 000 on January 1, 2008. (List multiple debit/credit entries in descending order of amount.) </w:t>
        <w:br/>
        <w:t xml:space="preserve">Description </w:t>
        <w:br/>
        <w:t xml:space="preserve">Debit </w:t>
        <w:br/>
        <w:t xml:space="preserve">Credit </w:t>
        <w:br/>
        <w:t xml:space="preserve">Accumulated Depreciation </w:t>
        <w:br/>
        <w:t xml:space="preserve">27, 000 </w:t>
        <w:br/>
        <w:t xml:space="preserve">Loss on Sale of Equipment </w:t>
        <w:br/>
        <w:t xml:space="preserve">12, 000 </w:t>
        <w:br/>
        <w:t xml:space="preserve">Cash </w:t>
        <w:br/>
        <w:t xml:space="preserve">11, 000 </w:t>
        <w:br/>
        <w:t xml:space="preserve">Equipment Account </w:t>
        <w:br/>
        <w:t xml:space="preserve">50, 000 </w:t>
        <w:br/>
        <w:t xml:space="preserve">Sold for $11, 000 on October 1, 2008. (List multiple debit/credit entries in descending order of amount.) </w:t>
        <w:br/>
        <w:t xml:space="preserve">Description </w:t>
        <w:br/>
        <w:t xml:space="preserve">Debit </w:t>
        <w:br/>
        <w:t xml:space="preserve">Credit </w:t>
        <w:br/>
        <w:t xml:space="preserve">Depreciation Expense - Equipment </w:t>
        <w:br/>
        <w:t xml:space="preserve">6, 750 </w:t>
        <w:br/>
        <w:t xml:space="preserve">Accumulated Depreciation - Equipment </w:t>
        <w:br/>
        <w:t xml:space="preserve">6, 750 </w:t>
        <w:br/>
        <w:t xml:space="preserve">Accumulated Depreciation - Equipment </w:t>
        <w:br/>
        <w:t xml:space="preserve">33, 750 </w:t>
        <w:br/>
        <w:t xml:space="preserve">Cash </w:t>
        <w:br/>
        <w:t xml:space="preserve">11, 000 </w:t>
        <w:br/>
        <w:t xml:space="preserve">Loss on Sale of Equipment </w:t>
        <w:br/>
        <w:t xml:space="preserve">5, 250 </w:t>
        <w:br/>
        <w:t xml:space="preserve">Equipment Account </w:t>
        <w:br/>
        <w:t xml:space="preserve">50, 000 </w:t>
        <w:br/>
        <w:t xml:space="preserve">P10-2A </w:t>
        <w:br/>
        <w:t xml:space="preserve">In recent years, Juresic Transportation purchased three used buses. Because of frequent turnover in the accounting department, a different accountant selected the depreciation method for each bus, and various methods were selected. </w:t>
        <w:br/>
        <w:t xml:space="preserve">Bus </w:t>
        <w:br/>
        <w:t xml:space="preserve">Acquired </w:t>
        <w:br/>
        <w:t xml:space="preserve">Cost </w:t>
        <w:br/>
        <w:t xml:space="preserve">Salvage </w:t>
        <w:br/>
        <w:t xml:space="preserve">Value </w:t>
        <w:br/>
        <w:t xml:space="preserve">Useful Life </w:t>
        <w:br/>
        <w:t xml:space="preserve">in Years </w:t>
        <w:br/>
        <w:t xml:space="preserve">Depreciation Method </w:t>
        <w:br/>
        <w:t xml:space="preserve">1 </w:t>
        <w:br/>
        <w:t xml:space="preserve">1/1/06 </w:t>
        <w:br/>
        <w:t xml:space="preserve">$96, 000 </w:t>
        <w:br/>
        <w:t xml:space="preserve">$6, 000 </w:t>
        <w:br/>
        <w:t xml:space="preserve">5 </w:t>
        <w:br/>
        <w:t xml:space="preserve">Straight-line </w:t>
        <w:br/>
        <w:t xml:space="preserve">2 </w:t>
        <w:br/>
        <w:t xml:space="preserve">1/1/06 </w:t>
        <w:br/>
        <w:t xml:space="preserve">120, 000 </w:t>
        <w:br/>
        <w:t xml:space="preserve">10, 000 </w:t>
        <w:br/>
        <w:t xml:space="preserve">4 </w:t>
        <w:br/>
        <w:t xml:space="preserve">Declining-balance </w:t>
        <w:br/>
        <w:t xml:space="preserve">3 </w:t>
        <w:br/>
        <w:t xml:space="preserve">1/1/07 </w:t>
        <w:br/>
        <w:t xml:space="preserve">80, 000 </w:t>
        <w:br/>
        <w:t xml:space="preserve">8, 000 </w:t>
        <w:br/>
        <w:t xml:space="preserve">5 </w:t>
        <w:br/>
        <w:t xml:space="preserve">Units-of-activity </w:t>
        <w:br/>
        <w:t xml:space="preserve">For the declining-balance method, the company uses the double-declining rate. For the units-of activity method, total miles are expected to be 120, 000. Actual miles of use in the first 3 years were: 2007, 24, 000; 2008, 34, 000; and 2009, 30, 000. </w:t>
        <w:br/>
        <w:t xml:space="preserve">Compute the amount of accumulated depreciation on each bus at December 31, 2008. </w:t>
        <w:br/>
        <w:t xml:space="preserve">Bus 1 </w:t>
        <w:br/>
        <w:t xml:space="preserve">$54, 000 </w:t>
        <w:br/>
        <w:t xml:space="preserve">Bus 2 </w:t>
        <w:br/>
        <w:t xml:space="preserve">$105, 000 </w:t>
        <w:br/>
        <w:t xml:space="preserve">Bus 3 </w:t>
        <w:br/>
        <w:t xml:space="preserve">$34, 800 </w:t>
        <w:br/>
        <w:t xml:space="preserve">If bus no. 2 was purchased on April 1 instead of January 1, what is the depreciation expense for this bus in (1) 2006 and (2) 2007 </w:t>
        <w:br/>
        <w:t xml:space="preserve">2006 </w:t>
        <w:br/>
        <w:t xml:space="preserve">$45, 000 </w:t>
        <w:br/>
        <w:t xml:space="preserve">2007 </w:t>
        <w:br/>
        <w:t xml:space="preserve">$37, 500 </w:t>
        <w:br/>
        <w:t xml:space="preserve">Copyright 2000-2008 by John Wiley &amp; Sons, Inc. or related companies. All rights reserved.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https://assignbuster.com/younger-bus-lines/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Younger bus lines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younger-bus-lin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Younger bus lines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Younger bus lines</dc:title>
  <dc:subject>Others;</dc:subject>
  <dc:creator>AssignBuster</dc:creator>
  <cp:keywords/>
  <dc:description>Description Debit Credit Accumulated Depreciation 27, 000 Cash 28, 000 Equipment Account 50, 000 Gain on Sale of Equipment 5, 000 Sold for $28, 000 on...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