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Cs 104 final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File HistoryUtility that automatically creates duplicates of your libraries, desktops, contacts and favorites to another storage location. </w:t>
        <w:br/>
        <w:t xml:space="preserve">System Restore </w:t>
        <w:br/>
        <w:t xml:space="preserve">Time Capsules </w:t>
        <w:br/>
        <w:t xml:space="preserve">File History </w:t>
        <w:br/>
        <w:t xml:space="preserve">Carbonite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It is only for super computersWhich of the following capabilities of the UNIX is FALSE? </w:t>
        <w:br/>
        <w:t xml:space="preserve">A. It is a multiuser </w:t>
        <w:br/>
        <w:t xml:space="preserve">B. It is multitasking. </w:t>
        <w:br/>
        <w:t xml:space="preserve">C. It is a network OS. </w:t>
        <w:br/>
        <w:t xml:space="preserve">D. It is only for super computers.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file pathC: WindowsSystem32driversetcprotocol is an example of a ___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OneDriveWindows 10 uses a(n) ________ account for easy access and storage of online files. </w:t>
        <w:br/>
        <w:t xml:space="preserve">iCloud </w:t>
        <w:br/>
        <w:t xml:space="preserve">Chrome </w:t>
        <w:br/>
        <w:t xml:space="preserve">OneDrive </w:t>
        <w:br/>
        <w:t xml:space="preserve">eye 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Disk DefragmenterWindows utility programs that arranges pieces of files on your hard drive to allow for faster access </w:t>
        <w:br/>
        <w:t xml:space="preserve">Disk Cleanup </w:t>
        <w:br/>
        <w:t xml:space="preserve">Disk Defragmenter </w:t>
        <w:br/>
        <w:t xml:space="preserve">Error-checking </w:t>
        <w:br/>
        <w:t xml:space="preserve">Task Manager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Android and iOSWhich operating systems are used on most tablets? </w:t>
        <w:br/>
        <w:t xml:space="preserve">Windows and iOS </w:t>
        <w:br/>
        <w:t xml:space="preserve">Windows and Android </w:t>
        <w:br/>
        <w:t xml:space="preserve">Android and iOS </w:t>
        <w:br/>
        <w:t xml:space="preserve">BlackBerry and Windows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DesktopWhich of the following is NOT a Windows utility program </w:t>
        <w:br/>
        <w:t xml:space="preserve">A. Disk Cleanup </w:t>
        <w:br/>
        <w:t xml:space="preserve">B. Desktop </w:t>
        <w:br/>
        <w:t xml:space="preserve">C. Disk Defragmenter </w:t>
        <w:br/>
        <w:t xml:space="preserve">D. System Restore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: All of the following can be used in an OS X file name EXCEPT ________. </w:t>
        <w:br/>
        <w:t xml:space="preserve">A. : </w:t>
        <w:br/>
        <w:t xml:space="preserve">B. # </w:t>
        <w:br/>
        <w:t xml:space="preserve">C. % </w:t>
        <w:br/>
        <w:t xml:space="preserve">D. $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point and click technologyThe Mac OS was the first commercially available OS to incorporate </w:t>
        <w:br/>
        <w:t xml:space="preserve">networking </w:t>
        <w:br/>
        <w:t xml:space="preserve">color graphics </w:t>
        <w:br/>
        <w:t xml:space="preserve">sound </w:t>
        <w:br/>
        <w:t xml:space="preserve">point and click technology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file pathThe location of a file is specified by its ________. </w:t>
        <w:br/>
        <w:t xml:space="preserve">drive identifier </w:t>
        <w:br/>
        <w:t xml:space="preserve">file path </w:t>
        <w:br/>
        <w:t xml:space="preserve">file type </w:t>
        <w:br/>
        <w:t xml:space="preserve">file extension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bugsIn the late 1980s, computer specialists were concerned that proprietary software had too many ________, so they started working on open source projects. </w:t>
        <w:br/>
        <w:t xml:space="preserve">worms </w:t>
        <w:br/>
        <w:t xml:space="preserve">trojans </w:t>
        <w:br/>
        <w:t xml:space="preserve">bugs </w:t>
        <w:br/>
        <w:t xml:space="preserve">spiders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Windowsa proprietary OS for desktop and laptop computers </w:t>
        <w:br/>
        <w:t xml:space="preserve">Windows </w:t>
        <w:br/>
        <w:t xml:space="preserve">iOS </w:t>
        <w:br/>
        <w:t xml:space="preserve">Android </w:t>
        <w:br/>
        <w:t xml:space="preserve">Linux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User interfaceThe ________ of the operating system enables users to communicate with the computer system. </w:t>
        <w:br/>
        <w:t xml:space="preserve">window </w:t>
        <w:br/>
        <w:t xml:space="preserve">modem </w:t>
        <w:br/>
        <w:t xml:space="preserve">network adapter card </w:t>
        <w:br/>
        <w:t xml:space="preserve">user interface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Task ManagerYou can use the Windows ________ to check on a nonresponsive program. </w:t>
        <w:br/>
        <w:t xml:space="preserve">System Restore </w:t>
        <w:br/>
        <w:t xml:space="preserve">Backup utility </w:t>
        <w:br/>
        <w:t xml:space="preserve">Error-checking </w:t>
        <w:br/>
        <w:t xml:space="preserve">Task Manager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Linusthe operating system most supercomputers use </w:t>
        <w:br/>
        <w:t xml:space="preserve">UNIX </w:t>
        <w:br/>
        <w:t xml:space="preserve">Linux </w:t>
        <w:br/>
        <w:t xml:space="preserve">Windows </w:t>
        <w:br/>
        <w:t xml:space="preserve">iOS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DetailsWhen using Windows File Explorer, which view provides the most information at a glance? </w:t>
        <w:br/>
        <w:t xml:space="preserve">List </w:t>
        <w:br/>
        <w:t xml:space="preserve">Content </w:t>
        <w:br/>
        <w:t xml:space="preserve">Tiles </w:t>
        <w:br/>
        <w:t xml:space="preserve">Details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TrashDeleted files on a Mac computer are moved to the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BIOS is activated by turning on the computerWhat is the first step in the boot process? </w:t>
        <w:br/>
        <w:t xml:space="preserve">The BIOS is activated by turning on the computer. </w:t>
        <w:br/>
        <w:t xml:space="preserve">The BIOS checks that all devices are in place. </w:t>
        <w:br/>
        <w:t xml:space="preserve">The OS is loaded into RAM. </w:t>
        <w:br/>
        <w:t xml:space="preserve">Configuration and customization settings are checked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ROMThe basic input/output system (BIOS) is stored on a ________ chip </w:t>
        <w:br/>
        <w:t xml:space="preserve">ROM </w:t>
        <w:br/>
        <w:t xml:space="preserve">CPU </w:t>
        <w:br/>
        <w:t xml:space="preserve">RAM </w:t>
        <w:br/>
        <w:t xml:space="preserve">CMOS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File CompressionUtility that temporarily removes redundancies in a file to reduce the file size? </w:t>
        <w:br/>
        <w:t xml:space="preserve">Disk Cleanup </w:t>
        <w:br/>
        <w:t xml:space="preserve">File Compression </w:t>
        <w:br/>
        <w:t xml:space="preserve">Error-checking </w:t>
        <w:br/>
        <w:t xml:space="preserve">Disk Defragmenter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AppleOS X is the operating system developed by ________. </w:t>
        <w:br/>
        <w:t xml:space="preserve">Apple </w:t>
        <w:br/>
        <w:t xml:space="preserve">Microsoft </w:t>
        <w:br/>
        <w:t xml:space="preserve">Google </w:t>
        <w:br/>
        <w:t xml:space="preserve">Linux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Virtual memoryUsing hard disk space to temporarily store data or instructions from RAM is referred to as the ________. </w:t>
        <w:br/>
        <w:t xml:space="preserve">spool </w:t>
        <w:br/>
        <w:t xml:space="preserve">interrupt sequencer </w:t>
        <w:br/>
        <w:t xml:space="preserve">compressor </w:t>
        <w:br/>
        <w:t xml:space="preserve">virtual memory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Google and AppleMost smartphones use operating systems developed by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application programming interface (API)Which of the following is NOT a user interface? </w:t>
        <w:br/>
        <w:t xml:space="preserve">A. Command-driven </w:t>
        <w:br/>
        <w:t xml:space="preserve">B. application programming interface (API) </w:t>
        <w:br/>
        <w:t xml:space="preserve">C. menu-driven </w:t>
        <w:br/>
        <w:t xml:space="preserve">D. graphical user interface (GUI)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USBAll of the following are terms related to part of the boot process EXCEPT ________. </w:t>
        <w:br/>
        <w:t xml:space="preserve">A. ROM </w:t>
        <w:br/>
        <w:t xml:space="preserve">B. CMOS </w:t>
        <w:br/>
        <w:t xml:space="preserve">C. RAM </w:t>
        <w:br/>
        <w:t xml:space="preserve">D. USB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rootC: denotes a(n) ________ directory that is at the top of the filing structure of a computer. </w:t>
        <w:br/>
        <w:t xml:space="preserve">top-level </w:t>
        <w:br/>
        <w:t xml:space="preserve">cluster </w:t>
        <w:br/>
        <w:t xml:space="preserve">root </w:t>
        <w:br/>
        <w:t xml:space="preserve">upper-level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inventory. xlsxWhich of the following is the name of a Microsoft Excel file? </w:t>
        <w:br/>
        <w:t xml:space="preserve">A. inventory. xlsx </w:t>
        <w:br/>
        <w:t xml:space="preserve">B. inventory. wpd </w:t>
        <w:br/>
        <w:t xml:space="preserve">C. inventory. accdb </w:t>
        <w:br/>
        <w:t xml:space="preserve">D. inventory. pdf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MS-DOSAll of the following are examples of network operating systems EXCEPT ________. </w:t>
        <w:br/>
        <w:t xml:space="preserve">A. Windows 10 </w:t>
        <w:br/>
        <w:t xml:space="preserve">B. Linus </w:t>
        <w:br/>
        <w:t xml:space="preserve">C. OS X </w:t>
        <w:br/>
        <w:t xml:space="preserve">D. MS-DOS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device driverEach device attached to your computer has a special program called a(n) ________ that enables the device and operating system to communicate with each other. </w:t>
        <w:br/>
        <w:t xml:space="preserve">device driver </w:t>
        <w:br/>
        <w:t xml:space="preserve">translator </w:t>
        <w:br/>
        <w:t xml:space="preserve">interpreter </w:t>
        <w:br/>
        <w:t xml:space="preserve">device configurator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operating systemThe two major types of system software programs are utility programs and the ________. </w:t>
        <w:br/>
        <w:t xml:space="preserve">charms </w:t>
        <w:br/>
        <w:t xml:space="preserve">application software </w:t>
        <w:br/>
        <w:t xml:space="preserve">user interface </w:t>
        <w:br/>
        <w:t xml:space="preserve">operating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inside the CPU, itselfSome of the cache memory of a CPU is ________. </w:t>
        <w:br/>
        <w:t xml:space="preserve">inside the CPU, itself </w:t>
        <w:br/>
        <w:t xml:space="preserve">on the hard disk drive </w:t>
        <w:br/>
        <w:t xml:space="preserve">on a nearby SSD </w:t>
        <w:br/>
        <w:t xml:space="preserve">in cloud storage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laser burns tiny pits onto a platterHow do optical discs store data? </w:t>
        <w:br/>
        <w:t xml:space="preserve">A laser burns tiny pits onto a platter. </w:t>
        <w:br/>
        <w:t xml:space="preserve">A magnet aligns iron particles on a platter. </w:t>
        <w:br/>
        <w:t xml:space="preserve">Electronic memory records data on chips. </w:t>
        <w:br/>
        <w:t xml:space="preserve">A digital spectrometer leaves grooves in a platter.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overclockingRunning the CPU at a faster speed than the manufacturer recommends </w:t>
        <w:br/>
        <w:t xml:space="preserve">fetching </w:t>
        <w:br/>
        <w:t xml:space="preserve">latency </w:t>
        <w:br/>
        <w:t xml:space="preserve">overclocking </w:t>
        <w:br/>
        <w:t xml:space="preserve">hyperthreading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8How many channels are in a Dolby 7. 1 Surround Sound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USBWhich of the following ports is NOT used to connect to a video card? </w:t>
        <w:br/>
        <w:t xml:space="preserve">A. HDMI </w:t>
        <w:br/>
        <w:t xml:space="preserve">B. DVI </w:t>
        <w:br/>
        <w:t xml:space="preserve">C. USB </w:t>
        <w:br/>
        <w:t xml:space="preserve">D. DisplayPort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volatileRAM is an example of ________ storage.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overwritten multiple timesTo securely erase data, the U. S. Department of Defense suggests that data be ________. </w:t>
        <w:br/>
        <w:t xml:space="preserve">overwritten multiple times </w:t>
        <w:br/>
        <w:t xml:space="preserve">deleted </w:t>
        <w:br/>
        <w:t xml:space="preserve">encoded </w:t>
        <w:br/>
        <w:t xml:space="preserve">refactored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threeThere are ________ levels of cache memory in the Intel i7 processor.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CPUThe control unit is one component of the ________. </w:t>
        <w:br/>
        <w:t xml:space="preserve">CPU </w:t>
        <w:br/>
        <w:t xml:space="preserve">cache </w:t>
        <w:br/>
        <w:t xml:space="preserve">front side bus </w:t>
        <w:br/>
        <w:t xml:space="preserve">clock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clear out unnecessary filesRunning the Disk Cleanup utility is a quick way to ________. </w:t>
        <w:br/>
        <w:t xml:space="preserve">defrag your hard drive </w:t>
        <w:br/>
        <w:t xml:space="preserve">remove spyware programs </w:t>
        <w:br/>
        <w:t xml:space="preserve">clear out unnecessary files </w:t>
        <w:br/>
        <w:t xml:space="preserve">clean out your Startup folder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DDR3In most current systems, ________ is the type of RAM used. </w:t>
        <w:br/>
        <w:t xml:space="preserve">DDR2 </w:t>
        <w:br/>
        <w:t xml:space="preserve">DDR3 </w:t>
        <w:br/>
        <w:t xml:space="preserve">DRAM </w:t>
        <w:br/>
        <w:t xml:space="preserve">SDRAM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accumulation of temporary Internet files has not effect on your computer's overall performanceWhich statement pertaining to system reliability is FALSE? </w:t>
        <w:br/>
        <w:t xml:space="preserve">A. Having the latest version of software products can make your system more reliable. </w:t>
        <w:br/>
        <w:t xml:space="preserve">B. An accumulation of temporary Internet files has no effect on your computer's overall performance. </w:t>
        <w:br/>
        <w:t xml:space="preserve">C. You can clean out unnecessary programs from your Startup folder. </w:t>
        <w:br/>
        <w:t xml:space="preserve">D. When you defrag your hard drive, it works more efficiently.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Speed of the motherboardWhich of the following does NOT determine processor power? </w:t>
        <w:br/>
        <w:t xml:space="preserve">A. Clock speed </w:t>
        <w:br/>
        <w:t xml:space="preserve">B. Number of cores </w:t>
        <w:br/>
        <w:t xml:space="preserve">C. Amount of cache memory </w:t>
        <w:br/>
        <w:t xml:space="preserve">D. Speed of the motherboard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SuperFetchWindows uses a memory-management technique known as ________ to monitor which applications you use most frequently. It preloads them into your system memory. </w:t>
        <w:br/>
        <w:t xml:space="preserve">SuperGet </w:t>
        <w:br/>
        <w:t xml:space="preserve">SuperFetch </w:t>
        <w:br/>
        <w:t xml:space="preserve">SuperTake </w:t>
        <w:br/>
        <w:t xml:space="preserve">SuperRetrieve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control unit and the arithmetic logic unitThe CPU consists of which two parts?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sound cardA ____ enables the computer to drive the speaker system </w:t>
        <w:br/>
        <w:t xml:space="preserve">HDMI </w:t>
        <w:br/>
        <w:t xml:space="preserve">display port </w:t>
        <w:br/>
        <w:t xml:space="preserve">sound card </w:t>
        <w:br/>
        <w:t xml:space="preserve">PCI bus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Performs arithmetic calculationsWhich of the following activities is carried out by the ALU? </w:t>
        <w:br/>
        <w:t xml:space="preserve">A. Moves read/write heads </w:t>
        <w:br/>
        <w:t xml:space="preserve">B. Performs arithmetic calculations </w:t>
        <w:br/>
        <w:t xml:space="preserve">C. Creates virtual memory </w:t>
        <w:br/>
        <w:t xml:space="preserve">D. Renders video images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Random access memoryWhich of the following is NOT a permanent storage option? </w:t>
        <w:br/>
        <w:t xml:space="preserve">A. Optical drive </w:t>
        <w:br/>
        <w:t xml:space="preserve">B. Random access memory </w:t>
        <w:br/>
        <w:t xml:space="preserve">C. Internal hard drive </w:t>
        <w:br/>
        <w:t xml:space="preserve">D. Memory stick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GBThe amount of RAM storage is measured in ___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RefreshTo remove all the changes made to your system, the Windows ________ utility returns your computer to the state it was in when it came from the factory. </w:t>
        <w:br/>
        <w:t xml:space="preserve">Backup </w:t>
        <w:br/>
        <w:t xml:space="preserve">Erase </w:t>
        <w:br/>
        <w:t xml:space="preserve">Restore </w:t>
        <w:br/>
        <w:t xml:space="preserve">Refresh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Hyper threading________ provides high-speed information processing by enabling a new set of instructions to start before the previous set is finished. </w:t>
        <w:br/>
        <w:t xml:space="preserve">Multitasking </w:t>
        <w:br/>
        <w:t xml:space="preserve">Cache memory </w:t>
        <w:br/>
        <w:t xml:space="preserve">Hyperthreading </w:t>
        <w:br/>
        <w:t xml:space="preserve">Overclocking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solid-state driveA ________ uses electronic memory and has no motors or moving parts. </w:t>
        <w:br/>
        <w:t xml:space="preserve">mechanical hard drive </w:t>
        <w:br/>
        <w:t xml:space="preserve">solid-state drive </w:t>
        <w:br/>
        <w:t xml:space="preserve">Blu-ray disc </w:t>
        <w:br/>
        <w:t xml:space="preserve">digital video disc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TabletWhich is the lightest computer?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Moore'sThe rule of thumb that predicts that the number of transistors on a CPU will double every 2 years is called ________ Law.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GPUTo speed up the display of graphics, a(n) ______ is installed on some video cards </w:t>
        <w:br/>
        <w:t xml:space="preserve">GPU </w:t>
        <w:br/>
        <w:t xml:space="preserve">CPU </w:t>
        <w:br/>
        <w:t xml:space="preserve">ALU </w:t>
        <w:br/>
        <w:t xml:space="preserve">SSD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 the hard drive work more efficientlyRunning the Disk Defragmenter utility will ________. </w:t>
        <w:br/>
        <w:t xml:space="preserve">detect and remove spyware </w:t>
        <w:br/>
        <w:t xml:space="preserve">mark bad memory cells </w:t>
        <w:br/>
        <w:t xml:space="preserve">make the hard drive work more efficiently </w:t>
        <w:br/>
        <w:t xml:space="preserve">clean out your Startup folder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millisecondsWhen referring to hard drives, access time is measured in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mechanical hard driveThe ________ has the largest capacity of any storage device. </w:t>
        <w:br/>
        <w:t xml:space="preserve">CD </w:t>
        <w:br/>
        <w:t xml:space="preserve">SSD </w:t>
        <w:br/>
        <w:t xml:space="preserve">DVD </w:t>
        <w:br/>
        <w:t xml:space="preserve">mechanical hard drive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encodeAll of the following are part of the machine cycle EXCEPT ________. </w:t>
        <w:br/>
        <w:t xml:space="preserve">A. fetch </w:t>
        <w:br/>
        <w:t xml:space="preserve">B. encode </w:t>
        <w:br/>
        <w:t xml:space="preserve">C. execute </w:t>
        <w:br/>
        <w:t xml:space="preserve">D. store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IntelThe processor market for desktop and laptop computers is dominated by ________. </w:t>
        <w:br/>
        <w:t xml:space="preserve">IBM </w:t>
        <w:br/>
        <w:t xml:space="preserve">Microsoft </w:t>
        <w:br/>
        <w:t xml:space="preserve">Intel </w:t>
        <w:br/>
        <w:t xml:space="preserve">Apple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radio wavesWireless network devices use ________ to communicate with each other. </w:t>
        <w:br/>
        <w:t xml:space="preserve">fiber optics </w:t>
        <w:br/>
        <w:t xml:space="preserve">satellites </w:t>
        <w:br/>
        <w:t xml:space="preserve">radio waves </w:t>
        <w:br/>
        <w:t xml:space="preserve">DSL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UnixAll of the following operating systems support P2P networking EXCEPT ________. </w:t>
        <w:br/>
        <w:t xml:space="preserve">A. Windows </w:t>
        <w:br/>
        <w:t xml:space="preserve">B. OS X </w:t>
        <w:br/>
        <w:t xml:space="preserve">C. Unix </w:t>
        <w:br/>
        <w:t xml:space="preserve">D. Linux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administratorSome of the responsibilities of a(n) ________ are installing new hardware and software on the network and monitoring performance. </w:t>
        <w:br/>
        <w:t xml:space="preserve">programmer analyst </w:t>
        <w:br/>
        <w:t xml:space="preserve">IT manager </w:t>
        <w:br/>
        <w:t xml:space="preserve">computer technician </w:t>
        <w:br/>
        <w:t xml:space="preserve">network administrator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switchOn a network, a(n) ________ helps prevent data packets from colliding with each other. </w:t>
        <w:br/>
        <w:t xml:space="preserve">access point </w:t>
        <w:br/>
        <w:t xml:space="preserve">hub </w:t>
        <w:br/>
        <w:t xml:space="preserve">adapter </w:t>
        <w:br/>
        <w:t xml:space="preserve">switch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 large network designed to provide access to a specific geographic area, such as a large city, is a ________. </w:t>
        <w:br/>
        <w:t xml:space="preserve">MAN </w:t>
        <w:br/>
        <w:t xml:space="preserve">PAN </w:t>
        <w:br/>
        <w:t xml:space="preserve">LAN </w:t>
        <w:br/>
        <w:t xml:space="preserve">WAN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WANA network that spans a large physical distance is called a ________. </w:t>
        <w:br/>
        <w:t xml:space="preserve">MAN </w:t>
        <w:br/>
        <w:t xml:space="preserve">LAN </w:t>
        <w:br/>
        <w:t xml:space="preserve">PAN </w:t>
        <w:br/>
        <w:t xml:space="preserve">WAN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unshielded twisted-pair (UTP)The most popular transmission media option for wired home Ethernet networks is ________ cable. </w:t>
        <w:br/>
        <w:t xml:space="preserve">fiber-optic </w:t>
        <w:br/>
        <w:t xml:space="preserve">power-line </w:t>
        <w:br/>
        <w:t xml:space="preserve">unshielded twisted-pair (UTP) </w:t>
        <w:br/>
        <w:t xml:space="preserve">coaxial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Cat 7BWhich of the following is NOT a type of UTP cable you would use in a wired Ethernet network? </w:t>
        <w:br/>
        <w:t xml:space="preserve">A. Cat 5E </w:t>
        <w:br/>
        <w:t xml:space="preserve">B. Cat 6 </w:t>
        <w:br/>
        <w:t xml:space="preserve">C. Cat 6A </w:t>
        <w:br/>
        <w:t xml:space="preserve">D. Cat 7B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Throughput________ is the actual speed of data transfer that is achieved and is always less than or equal to the data transfer rate. </w:t>
        <w:br/>
        <w:t xml:space="preserve">Benchmark </w:t>
        <w:br/>
        <w:t xml:space="preserve">Broadband </w:t>
        <w:br/>
        <w:t xml:space="preserve">Bandwidth </w:t>
        <w:br/>
        <w:t xml:space="preserve">Throughput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nodeA ________ is any device connected to a network such as a computer, printer, or game console. </w:t>
        <w:br/>
        <w:t xml:space="preserve">packet </w:t>
        <w:br/>
        <w:t xml:space="preserve">node </w:t>
        <w:br/>
        <w:t xml:space="preserve">NOS </w:t>
        <w:br/>
        <w:t xml:space="preserve">NIC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Fiber-optic cableWhich transmission medium transmits data the fastest? </w:t>
        <w:br/>
        <w:t xml:space="preserve">Twisted-pair cable </w:t>
        <w:br/>
        <w:t xml:space="preserve">Coaxial cable </w:t>
        <w:br/>
        <w:t xml:space="preserve">Wireless </w:t>
        <w:br/>
        <w:t xml:space="preserve">Fiber-optic cable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localA peer-to-peer (P2P) network is an example of ________ administration. </w:t>
        <w:br/>
        <w:t xml:space="preserve">local </w:t>
        <w:br/>
        <w:t xml:space="preserve">wide area </w:t>
        <w:br/>
        <w:t xml:space="preserve">central </w:t>
        <w:br/>
        <w:t xml:space="preserve">corporate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HANA ________ is a network located in your residence that connects to all your digital devices. </w:t>
        <w:br/>
        <w:t xml:space="preserve">MAN </w:t>
        <w:br/>
        <w:t xml:space="preserve">WAN </w:t>
        <w:br/>
        <w:t xml:space="preserve">HAN </w:t>
        <w:br/>
        <w:t xml:space="preserve">LAN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networkA computer ________ is two or more computers connected using software and hardware so that they can communicate with each other. </w:t>
        <w:br/>
        <w:t xml:space="preserve">network </w:t>
        <w:br/>
        <w:t xml:space="preserve">switch </w:t>
        <w:br/>
        <w:t xml:space="preserve">broadband </w:t>
        <w:br/>
        <w:t xml:space="preserve">node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Bandwidth________ is the maximum speed at which data can be transferred between two nodes. </w:t>
        <w:br/>
        <w:t xml:space="preserve">Throughput </w:t>
        <w:br/>
        <w:t xml:space="preserve">Bandwidth </w:t>
        <w:br/>
        <w:t xml:space="preserve">Broadband </w:t>
        <w:br/>
        <w:t xml:space="preserve">Through speed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centralA client/server network is an example of ________ administration. </w:t>
        <w:br/>
        <w:t xml:space="preserve">local </w:t>
        <w:br/>
        <w:t xml:space="preserve">wide area </w:t>
        <w:br/>
        <w:t xml:space="preserve">central </w:t>
        <w:br/>
        <w:t xml:space="preserve">remote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twisted-pair cableNormal telephone cable is a type of ________. </w:t>
        <w:br/>
        <w:t xml:space="preserve">fiber-optic cable </w:t>
        <w:br/>
        <w:t xml:space="preserve">twisted-pair cable </w:t>
        <w:br/>
        <w:t xml:space="preserve">coaxial cable </w:t>
        <w:br/>
        <w:t xml:space="preserve">Ethernet cable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Routers and switchesSophisticated networks generally use which of the following hardware devices to ease the flow of data through the network </w:t>
        <w:br/>
        <w:t xml:space="preserve">Routers and switches </w:t>
        <w:br/>
        <w:t xml:space="preserve">USB ports </w:t>
        <w:br/>
        <w:t xml:space="preserve">Firewalls </w:t>
        <w:br/>
        <w:t xml:space="preserve">Firmware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NASA(n) ________ device facilitates file sharing and data backup. </w:t>
        <w:br/>
        <w:t xml:space="preserve">NAS </w:t>
        <w:br/>
        <w:t xml:space="preserve">WAN </w:t>
        <w:br/>
        <w:t xml:space="preserve">UTP </w:t>
        <w:br/>
        <w:t xml:space="preserve">NOS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Dial-upWhich of the following is NOT a wired broadband Internet connection option? </w:t>
        <w:br/>
        <w:t xml:space="preserve">A. Cable </w:t>
        <w:br/>
        <w:t xml:space="preserve">B. Dial-up </w:t>
        <w:br/>
        <w:t xml:space="preserve">C. DSL </w:t>
        <w:br/>
        <w:t xml:space="preserve">D. Fiber-optic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operating system (NOS)Client/server networks are controlled by a central server that runs specialized software called a(n) ________. </w:t>
        <w:br/>
        <w:t xml:space="preserve">information management system (ISM) </w:t>
        <w:br/>
        <w:t xml:space="preserve">network operating system (NOS) </w:t>
        <w:br/>
        <w:t xml:space="preserve">digital subscriber line (DSL) </w:t>
        <w:br/>
        <w:t xml:space="preserve">service set identifier (SSID)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802. 11abWhich of the following is NOT a standard for wireless fidelity Ethernet networks? </w:t>
        <w:br/>
        <w:t xml:space="preserve">a. 802. 11n </w:t>
        <w:br/>
        <w:t xml:space="preserve">b. 802. 11g </w:t>
        <w:br/>
        <w:t xml:space="preserve">c. 802. 11ab </w:t>
        <w:br/>
        <w:t xml:space="preserve">d. 802. 11ac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piggybackingUsing a network without the network owner's permission is known as ________. </w:t>
        <w:br/>
        <w:t xml:space="preserve">hijacking </w:t>
        <w:br/>
        <w:t xml:space="preserve">spamming </w:t>
        <w:br/>
        <w:t xml:space="preserve">piggybacking </w:t>
        <w:br/>
        <w:t xml:space="preserve">phishing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enable SSID broadcastAll of the following are extra precautions you can take to secure a wireless network EXCEPT ________. </w:t>
        <w:br/>
        <w:t xml:space="preserve">a. change your network name (SSID) </w:t>
        <w:br/>
        <w:t xml:space="preserve">b. enable SSID broadcast </w:t>
        <w:br/>
        <w:t xml:space="preserve">c. turn on security protocols </w:t>
        <w:br/>
        <w:t xml:space="preserve">d. create a passphrase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routerTo transfer data packets between two or more networks, a ________ is used. </w:t>
        <w:br/>
        <w:t xml:space="preserve">router </w:t>
        <w:br/>
        <w:t xml:space="preserve">hub </w:t>
        <w:br/>
        <w:t xml:space="preserve">firewall </w:t>
        <w:br/>
        <w:t xml:space="preserve">switch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adapterFor the nodes on a network to communicate with each other and access the network, each node needs a ________. </w:t>
        <w:br/>
        <w:t xml:space="preserve">DSL modem </w:t>
        <w:br/>
        <w:t xml:space="preserve">network adapter </w:t>
        <w:br/>
        <w:t xml:space="preserve">hub </w:t>
        <w:br/>
        <w:t xml:space="preserve">router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Unshielded coaxialWhich of the following is NOT a type of cable used in wired networks? </w:t>
        <w:br/>
        <w:t xml:space="preserve">a. Unshielded twisted-pair </w:t>
        <w:br/>
        <w:t xml:space="preserve">b. Coaxial </w:t>
        <w:br/>
        <w:t xml:space="preserve">c. Fiber-optic </w:t>
        <w:br/>
        <w:t xml:space="preserve">d. Unshielded coaxial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MACThe unique number assigned to a network adapter by the manufacturer is referred to as the ________ address. </w:t>
        <w:br/>
        <w:t xml:space="preserve">MAC </w:t>
        <w:br/>
        <w:t xml:space="preserve">IP </w:t>
        <w:br/>
        <w:t xml:space="preserve">SSID </w:t>
        <w:br/>
        <w:t xml:space="preserve">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intraoffice area network (IAN)Which of the following is NOT a common network architecture type? </w:t>
        <w:br/>
        <w:t xml:space="preserve">a. local area network (LAN) </w:t>
        <w:br/>
        <w:t xml:space="preserve">b. home area network (HAN) </w:t>
        <w:br/>
        <w:t xml:space="preserve">c. intraoffice area network (IAN) </w:t>
        <w:br/>
        <w:t xml:space="preserve">d. personal area network (PAN)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packetsData are sent through a network in bundles called ________. </w:t>
        <w:br/>
        <w:t xml:space="preserve">packages </w:t>
        <w:br/>
        <w:t xml:space="preserve">pouches </w:t>
        <w:br/>
        <w:t xml:space="preserve">packets </w:t>
        <w:br/>
        <w:t xml:space="preserve">nodes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analog-to-digital converterA(n) ________ chip converts sound waves from a voice into digital signal. </w:t>
        <w:br/>
        <w:t xml:space="preserve">analog-to-digital converter </w:t>
        <w:br/>
        <w:t xml:space="preserve">digital convergence </w:t>
        <w:br/>
        <w:t xml:space="preserve">digital signal processor </w:t>
        <w:br/>
        <w:t xml:space="preserve">telephony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jpgWhich of the following is NOT a video file extension? </w:t>
        <w:br/>
        <w:t xml:space="preserve">a. . jpg </w:t>
        <w:br/>
        <w:t xml:space="preserve">b. . mpg </w:t>
        <w:br/>
        <w:t xml:space="preserve">c. . avi </w:t>
        <w:br/>
        <w:t xml:space="preserve">d. . mov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screen sizeA main difference between the tablet and the smartphone is the ________. </w:t>
        <w:br/>
        <w:t xml:space="preserve">operating system </w:t>
        <w:br/>
        <w:t xml:space="preserve">touch-screen interface </w:t>
        <w:br/>
        <w:t xml:space="preserve">screen size </w:t>
        <w:br/>
        <w:t xml:space="preserve">Internet connectivity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cloud serviceWhat is the easiest way to synch your phone wirelessly? </w:t>
        <w:br/>
        <w:t xml:space="preserve">A cloud service </w:t>
        <w:br/>
        <w:t xml:space="preserve">HDMI </w:t>
        <w:br/>
        <w:t xml:space="preserve">Bluetooth </w:t>
        <w:br/>
        <w:t xml:space="preserve">A secure digital transmission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cellA ________ is a geographical area with a base transceiver station at its center. </w:t>
        <w:br/>
        <w:t xml:space="preserve">wave </w:t>
        <w:br/>
        <w:t xml:space="preserve">cell </w:t>
        <w:br/>
        <w:t xml:space="preserve">port </w:t>
        <w:br/>
        <w:t xml:space="preserve">hot-spot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BluetoothWhich of the following uses radio waves to transmit data signals over short distances? </w:t>
        <w:br/>
        <w:t xml:space="preserve">VoIP </w:t>
        <w:br/>
        <w:t xml:space="preserve">Infrared </w:t>
        <w:br/>
        <w:t xml:space="preserve">Wireless access protocol </w:t>
        <w:br/>
        <w:t xml:space="preserve">Bluetooth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microphone and touch screenThe primary input devices for smartphones are ________. </w:t>
        <w:br/>
        <w:t xml:space="preserve">keyboard and mouse </w:t>
        <w:br/>
        <w:t xml:space="preserve">microphone and touch screen </w:t>
        <w:br/>
        <w:t xml:space="preserve">microphone and mouse </w:t>
        <w:br/>
        <w:t xml:space="preserve">touch screen and digital camera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resinSome 3d printers work by controlling the exact locations where a liquid ________ will be exposed to oxygen and become solid. </w:t>
        <w:br/>
        <w:t xml:space="preserve">silicon </w:t>
        <w:br/>
        <w:t xml:space="preserve">peptides </w:t>
        <w:br/>
        <w:t xml:space="preserve">polymer </w:t>
        <w:br/>
        <w:t xml:space="preserve">resin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specific operating system for mobile devicesWhat is iOS? </w:t>
        <w:br/>
        <w:t xml:space="preserve">A specific operating system for mobile devices </w:t>
        <w:br/>
        <w:t xml:space="preserve">A type of application software </w:t>
        <w:br/>
        <w:t xml:space="preserve">A utility program for all mobile digital devices </w:t>
        <w:br/>
        <w:t xml:space="preserve">A form of antivirus software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digitalVoIP uses ________ technology similar to email to transmit voice over the Internet. </w:t>
        <w:br/>
        <w:t xml:space="preserve">digital </w:t>
        <w:br/>
        <w:t xml:space="preserve">analog </w:t>
        <w:br/>
        <w:t xml:space="preserve">binary </w:t>
        <w:br/>
        <w:t xml:space="preserve">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accdbWhich of the following is not an example of a digital music file format? </w:t>
        <w:br/>
        <w:t xml:space="preserve">a. . wav </w:t>
        <w:br/>
        <w:t xml:space="preserve">b. . mp3 </w:t>
        <w:br/>
        <w:t xml:space="preserve">c. . aac </w:t>
        <w:br/>
        <w:t xml:space="preserve">d. . accdb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USBMany mobile devices include a mini- ________ port. </w:t>
        <w:br/>
        <w:t xml:space="preserve">USB </w:t>
        <w:br/>
        <w:t xml:space="preserve">parallel </w:t>
        <w:br/>
        <w:t xml:space="preserve">serial </w:t>
        <w:br/>
        <w:t xml:space="preserve">coaxial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dataA cellular Internet connectivity plan is also known as a ________ plan. </w:t>
        <w:br/>
        <w:t xml:space="preserve">text </w:t>
        <w:br/>
        <w:t xml:space="preserve">data </w:t>
        <w:br/>
        <w:t xml:space="preserve">mobile </w:t>
        <w:br/>
        <w:t xml:space="preserve">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multimedia message service (MMS)You can send messages that include photos and videos between mobile devices using ________ technology. </w:t>
        <w:br/>
        <w:t xml:space="preserve">short message service (SMS) </w:t>
        <w:br/>
        <w:t xml:space="preserve">multimedia message service (MMS) </w:t>
        <w:br/>
        <w:t xml:space="preserve">delivery multimedia service (DMS) </w:t>
        <w:br/>
        <w:t xml:space="preserve">multimedia delivery service (MDS)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Sampling rateWhich of the following describes the number of times an analog wave is measured each second during an analog-to-digital conversion? </w:t>
        <w:br/>
        <w:t xml:space="preserve">Converting rate </w:t>
        <w:br/>
        <w:t xml:space="preserve">Conversion rate </w:t>
        <w:br/>
        <w:t xml:space="preserve">Simplifying rate </w:t>
        <w:br/>
        <w:t xml:space="preserve">Sampling rate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JPEGWhich of the following digital image formats compresses the image file? </w:t>
        <w:br/>
        <w:t xml:space="preserve">PDF </w:t>
        <w:br/>
        <w:t xml:space="preserve">WAV </w:t>
        <w:br/>
        <w:t xml:space="preserve">JPEG </w:t>
        <w:br/>
        <w:t xml:space="preserve">MPEG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E-text________ is digital textual information that can be stored, manipulated, and transmitted by electronic devices. </w:t>
        <w:br/>
        <w:t xml:space="preserve">Short message service </w:t>
        <w:br/>
        <w:t xml:space="preserve">SMTP </w:t>
        <w:br/>
        <w:t xml:space="preserve">E-text </w:t>
        <w:br/>
        <w:t xml:space="preserve">Digital rights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short message service (SMS)Text messaging is also called ________. </w:t>
        <w:br/>
        <w:t xml:space="preserve">text messaging system (TMS) </w:t>
        <w:br/>
        <w:t xml:space="preserve">sending messages shortly (SMS) </w:t>
        <w:br/>
        <w:t xml:space="preserve">short text messaging (STM) </w:t>
        <w:br/>
        <w:t xml:space="preserve">short message service (SMS)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TabletWhich of the following mobile devices has the largest display? </w:t>
        <w:br/>
        <w:t xml:space="preserve">Phablet </w:t>
        <w:br/>
        <w:t xml:space="preserve">Smartphone </w:t>
        <w:br/>
        <w:t xml:space="preserve">Tablet </w:t>
        <w:br/>
        <w:t xml:space="preserve">Feature phone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PlayGoogle ________ is an online store that delivers software for Android devices. </w:t>
        <w:br/>
        <w:t xml:space="preserve">Fun </w:t>
        <w:br/>
        <w:t xml:space="preserve">Games </w:t>
        <w:br/>
        <w:t xml:space="preserve">Play </w:t>
        <w:br/>
        <w:t xml:space="preserve">Sport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ROMThe operating system of a cell phone is stored in ________. </w:t>
        <w:br/>
        <w:t xml:space="preserve">RAM </w:t>
        <w:br/>
        <w:t xml:space="preserve">the CPU </w:t>
        <w:br/>
        <w:t xml:space="preserve">ROM </w:t>
        <w:br/>
        <w:t xml:space="preserve">an SD card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digital convergenceThe term ________ refers to the use of a single unifying device that handles media, Internet, entertainment, and telephone needs. </w:t>
        <w:br/>
        <w:t xml:space="preserve">multimedia message service </w:t>
        <w:br/>
        <w:t xml:space="preserve">telephony </w:t>
        <w:br/>
        <w:t xml:space="preserve">mobile switching center </w:t>
        <w:br/>
        <w:t xml:space="preserve">digital convergence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digital signal processor chipA(n) ________ is included in a cell phone to handle the compression of data for it to be quickly transmitted to another phone. </w:t>
        <w:br/>
        <w:t xml:space="preserve">analog-to-digital converter </w:t>
        <w:br/>
        <w:t xml:space="preserve">digital signal processor chip </w:t>
        <w:br/>
        <w:t xml:space="preserve">modem </w:t>
        <w:br/>
        <w:t xml:space="preserve">compression utility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excellent reliability during Internet outages or power outagesAll of the following are advantages of VoIP EXCEPT ________. </w:t>
        <w:br/>
        <w:t xml:space="preserve">a. low or free cost </w:t>
        <w:br/>
        <w:t xml:space="preserve">b portability </w:t>
        <w:br/>
        <w:t xml:space="preserve">c. excellent reliability during Internet outages or power outages </w:t>
        <w:br/>
        <w:t xml:space="preserve">d. the ability to make calls on a computer from any Wi-Fi hotspot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Digital rights management________ allows only limited use of media that have been legally purchased. </w:t>
        <w:br/>
        <w:t xml:space="preserve">Digital rights management </w:t>
        <w:br/>
        <w:t xml:space="preserve">Copyright </w:t>
        <w:br/>
        <w:t xml:space="preserve">Copyleft </w:t>
        <w:br/>
        <w:t xml:space="preserve">Synchronizing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5 inchesThe distance between two near field communication (NFC) devices is` limited to about ________. </w:t>
        <w:br/>
        <w:t xml:space="preserve">1. 5 inches </w:t>
        <w:br/>
        <w:t xml:space="preserve">1. 5 feet </w:t>
        <w:br/>
        <w:t xml:space="preserve">1. 5 meters </w:t>
        <w:br/>
        <w:t xml:space="preserve">10 meters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can only contain a limited number of charactersWhich is true of SMS messages? </w:t>
        <w:br/>
        <w:t xml:space="preserve">They can contain pictures and videos. </w:t>
        <w:br/>
        <w:t xml:space="preserve">They can only contain a limited number of characters. </w:t>
        <w:br/>
        <w:t xml:space="preserve">They are no longer used. </w:t>
        <w:br/>
        <w:t xml:space="preserve">They are used in web page development.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satellitesThe global positioning system is a network of 21 ________ plus 3 working spares. </w:t>
        <w:br/>
        <w:t xml:space="preserve">transponders </w:t>
        <w:br/>
        <w:t xml:space="preserve">satellites </w:t>
        <w:br/>
        <w:t xml:space="preserve">base stations </w:t>
        <w:br/>
        <w:t xml:space="preserve">communicators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are always PDF file formateWhich of the following is NOT true about e-books? </w:t>
        <w:br/>
        <w:t xml:space="preserve">a. You can borrow them from the library. </w:t>
        <w:br/>
        <w:t xml:space="preserve">b. They are always PDF file format. </w:t>
        <w:br/>
        <w:t xml:space="preserve">c. You can annotate them with your own notes. </w:t>
        <w:br/>
        <w:t xml:space="preserve">d. They weigh less than physical books.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HDMIA(n) ________ cable carries all audio and video information from devices to a connected TV. </w:t>
        <w:br/>
        <w:t xml:space="preserve">HDMI </w:t>
        <w:br/>
        <w:t xml:space="preserve">S component </w:t>
        <w:br/>
        <w:t xml:space="preserve">Ethernet </w:t>
        <w:br/>
        <w:t xml:space="preserve">RJ11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theft of servicesAll of the following were top cybercrime reported to the ICS EXCEPT </w:t>
        <w:br/>
        <w:t xml:space="preserve">a. identity theft </w:t>
        <w:br/>
        <w:t xml:space="preserve">b. non-auction scam </w:t>
        <w:br/>
        <w:t xml:space="preserve">c. advance free fraud </w:t>
        <w:br/>
        <w:t xml:space="preserve">d. theft of services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phramingWhen malicious code is planted on your computer and alters your browser's ability to find web addresses, it is known as _____. </w:t>
        <w:br/>
        <w:t xml:space="preserve">phishing </w:t>
        <w:br/>
        <w:t xml:space="preserve">pharming </w:t>
        <w:br/>
        <w:t xml:space="preserve">pretexting </w:t>
        <w:br/>
        <w:t xml:space="preserve">polymorphing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launch a denial of service (DoS) attack on your computerA packet analyzer is a program that can enable a hacker to do all of the following EXCEPT </w:t>
        <w:br/>
        <w:t xml:space="preserve">a. use your debit card information to purchase items illegally </w:t>
        <w:br/>
        <w:t xml:space="preserve">b. assume your identity </w:t>
        <w:br/>
        <w:t xml:space="preserve">c. steal your logons and passwords for various accounts </w:t>
        <w:br/>
        <w:t xml:space="preserve">d. launch a denial of service (DoS) attack on your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engineeringSocial ______ is any technique that uses social skills to generate human interaction that entices individuals to reveal sensitive info </w:t>
        <w:br/>
        <w:t xml:space="preserve">engineering </w:t>
        <w:br/>
        <w:t xml:space="preserve">theft </w:t>
        <w:br/>
        <w:t xml:space="preserve">pretexting </w:t>
        <w:br/>
        <w:t xml:space="preserve">pharming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FBI and National White Collar Crime CenterThe Internet Crime Complaint Center (IC3) is a partnership between the ________. </w:t>
        <w:br/>
        <w:t xml:space="preserve">FBI and local police departments </w:t>
        <w:br/>
        <w:t xml:space="preserve">FBI and National Defense Department </w:t>
        <w:br/>
        <w:t xml:space="preserve">FBI and National White Collar Crime Center </w:t>
        <w:br/>
        <w:t xml:space="preserve">National White Collar Crime Center and U. S. Department of Defense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graywareAdware and spyware are referred to collectively as ________. </w:t>
        <w:br/>
        <w:t xml:space="preserve">viruses </w:t>
        <w:br/>
        <w:t xml:space="preserve">grayware </w:t>
        <w:br/>
        <w:t xml:space="preserve">alertware </w:t>
        <w:br/>
        <w:t xml:space="preserve">firmware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Boot-sector________ viruses are often transmitted by a flash drive left in a USB port. </w:t>
        <w:br/>
        <w:t xml:space="preserve">Logic bomb </w:t>
        <w:br/>
        <w:t xml:space="preserve">Boot-sector </w:t>
        <w:br/>
        <w:t xml:space="preserve">Macro </w:t>
        <w:br/>
        <w:t xml:space="preserve">Time bomb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firewallA ________ is named after a housing construction feature that slows the spread of fires from house to house. </w:t>
        <w:br/>
        <w:t xml:space="preserve">firehouse </w:t>
        <w:br/>
        <w:t xml:space="preserve">firebreak </w:t>
        <w:br/>
        <w:t xml:space="preserve">firewall </w:t>
        <w:br/>
        <w:t xml:space="preserve">fire extinguisher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macro virusA ________ is a virus that is attached to documents such as Word or Excel files. </w:t>
        <w:br/>
        <w:t xml:space="preserve">script virus </w:t>
        <w:br/>
        <w:t xml:space="preserve">macro virus </w:t>
        <w:br/>
        <w:t xml:space="preserve">polymorphic virus </w:t>
        <w:br/>
        <w:t xml:space="preserve">Trojan horse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bombA ________ is a virus that is triggered on a certain date. </w:t>
        <w:br/>
        <w:t xml:space="preserve">worm </w:t>
        <w:br/>
        <w:t xml:space="preserve">macro </w:t>
        <w:br/>
        <w:t xml:space="preserve">logic bomb </w:t>
        <w:br/>
        <w:t xml:space="preserve">time bomb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printing a documentAll of the following activities may infect your computer with a virus EXCEPT ________. </w:t>
        <w:br/>
        <w:t xml:space="preserve">a. sharing flash drives </w:t>
        <w:br/>
        <w:t xml:space="preserve">b. downloading video files from peer-to-peer sites </w:t>
        <w:br/>
        <w:t xml:space="preserve">c. downloading or running an e-mail attachment file </w:t>
        <w:br/>
        <w:t xml:space="preserve">d. printing a document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White-hate________ hackers break into systems for non-malicious reasons such as to test system security vulnerabilities. </w:t>
        <w:br/>
        <w:t xml:space="preserve">Black-hat </w:t>
        <w:br/>
        <w:t xml:space="preserve">Gray-hat </w:t>
        <w:br/>
        <w:t xml:space="preserve">White-hat </w:t>
        <w:br/>
        <w:t xml:space="preserve">Green-hat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Spyware_______ is a program that gathers information about your surfing habits without your knowledge. </w:t>
        <w:br/>
        <w:t xml:space="preserve">Adware </w:t>
        <w:br/>
        <w:t xml:space="preserve">Ghostware </w:t>
        <w:br/>
        <w:t xml:space="preserve">Shareware </w:t>
        <w:br/>
        <w:t xml:space="preserve">Spyware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Cookies obtain your personal info by searching your hard driveWhich of the following statements about cookies is NOT true? </w:t>
        <w:br/>
        <w:t xml:space="preserve">a. Cookies obtain your personal information by searching your hard drive. </w:t>
        <w:br/>
        <w:t xml:space="preserve">b. Cookies are text files. </w:t>
        <w:br/>
        <w:t xml:space="preserve">c. Cookies help companies determine the traffic flow through their website. </w:t>
        <w:br/>
        <w:t xml:space="preserve">d. Some companies sell the personal information found in cookies to other companies.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polymorphicWhich of the following classifications of viruses can change its own code to avoid detection? </w:t>
        <w:br/>
        <w:t xml:space="preserve">Stealth </w:t>
        <w:br/>
        <w:t xml:space="preserve">Multipartite </w:t>
        <w:br/>
        <w:t xml:space="preserve">Polymorphic </w:t>
        <w:br/>
        <w:t xml:space="preserve">Worm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CybercrimeWhich of the following is formally defined as any criminal action perpetrated primarily through the use of a computer? </w:t>
        <w:br/>
        <w:t xml:space="preserve">Social networking </w:t>
        <w:br/>
        <w:t xml:space="preserve">Cybercrime </w:t>
        <w:br/>
        <w:t xml:space="preserve">Phishing </w:t>
        <w:br/>
        <w:t xml:space="preserve">Hacking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wavy hard-to-read letter and number sequence that you type to prove that you are human to a websiteCAPTCHA is ________. </w:t>
        <w:br/>
        <w:t xml:space="preserve">antivirus software </w:t>
        <w:br/>
        <w:t xml:space="preserve">password method </w:t>
        <w:br/>
        <w:t xml:space="preserve">the wavy hard-to-read letter and number sequence </w:t>
        <w:br/>
        <w:t xml:space="preserve">that you type to prove that you are human to a </w:t>
        <w:br/>
        <w:t xml:space="preserve">website </w:t>
        <w:br/>
        <w:t xml:space="preserve">a rootkit virus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uses a dictionary to find a lengthy word that is easy to rememberRules for creating passwords include all of the following EXCEPT ________. </w:t>
        <w:br/>
        <w:t xml:space="preserve">a. keep your password a secret </w:t>
        <w:br/>
        <w:t xml:space="preserve">b. change your password frequently </w:t>
        <w:br/>
        <w:t xml:space="preserve">c. use a dictionary to find a lengthy word that is easy to remember </w:t>
        <w:br/>
        <w:t xml:space="preserve">d. use letters, numbers and symbols in your passwords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cyberloafingUsing your computer for non-work activities while you are being paid to work is known as ________. </w:t>
        <w:br/>
        <w:t xml:space="preserve">cyberloafing </w:t>
        <w:br/>
        <w:t xml:space="preserve">cybersleeping </w:t>
        <w:br/>
        <w:t xml:space="preserve">cyberlazing </w:t>
        <w:br/>
        <w:t xml:space="preserve">cyberbreaking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virus signatureA(n) ________ is the portion of virus code that is unique to a particular computer virus. </w:t>
        <w:br/>
        <w:t xml:space="preserve">virus signature </w:t>
        <w:br/>
        <w:t xml:space="preserve">encryption code </w:t>
        <w:br/>
        <w:t xml:space="preserve">compression code </w:t>
        <w:br/>
        <w:t xml:space="preserve">virus pattern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placing a found virus in a secure area on the hard driveWith regard to computer protection, quarantining is defined as ________. </w:t>
        <w:br/>
        <w:t xml:space="preserve">updating your antivirus software </w:t>
        <w:br/>
        <w:t xml:space="preserve">placing a found virus in a secure area on the hard drive </w:t>
        <w:br/>
        <w:t xml:space="preserve">repairing an infected file </w:t>
        <w:br/>
        <w:t xml:space="preserve">deleting an infected file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time bombWhich type of virus was the famous Michelangelo virus? </w:t>
        <w:br/>
        <w:t xml:space="preserve">A worm </w:t>
        <w:br/>
        <w:t xml:space="preserve">A time bomb </w:t>
        <w:br/>
        <w:t xml:space="preserve">A script virus </w:t>
        <w:br/>
        <w:t xml:space="preserve">An e-mail virus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pretending to represent official organizations such as the Dept. of Homeland Security or IRSFBI-related scams involve ________. </w:t>
        <w:br/>
        <w:t xml:space="preserve">A. people pretending to represent official organizations such as the Dept. of Homeland Security or IRS </w:t>
        <w:br/>
        <w:t xml:space="preserve">B. running auctions that do not exist </w:t>
        <w:br/>
        <w:t xml:space="preserve">C. convincing people to send money as a " good faith" gesture </w:t>
        <w:br/>
        <w:t xml:space="preserve">D. collecting funds and not delivering the goods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virusesCreating and distributing ________ is one of the most widespread types of cybercrime. </w:t>
        <w:br/>
        <w:t xml:space="preserve">spam </w:t>
        <w:br/>
        <w:t xml:space="preserve">computer viruses </w:t>
        <w:br/>
        <w:t xml:space="preserve">cookies </w:t>
        <w:br/>
        <w:t xml:space="preserve">zombies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firewallYou can block logical ports from invaders and make your computer invisible to others on the Internet by installing ________. </w:t>
        <w:br/>
        <w:t xml:space="preserve">a packet sniffer </w:t>
        <w:br/>
        <w:t xml:space="preserve">a firewall </w:t>
        <w:br/>
        <w:t xml:space="preserve">a packet filter </w:t>
        <w:br/>
        <w:t xml:space="preserve">antivirus software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charmingWhich of the following is NOT a virus category? </w:t>
        <w:br/>
        <w:t xml:space="preserve">a. worm </w:t>
        <w:br/>
        <w:t xml:space="preserve">b. logic bomb </w:t>
        <w:br/>
        <w:t xml:space="preserve">c. macro </w:t>
        <w:br/>
        <w:t xml:space="preserve">d. pharming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DDoS attack________ floods a computer with requests until it shuts down and refuses to answer any requests for information. </w:t>
        <w:br/>
        <w:t xml:space="preserve">A Trojan horse </w:t>
        <w:br/>
        <w:t xml:space="preserve">A polymorphic virus </w:t>
        <w:br/>
        <w:t xml:space="preserve">A DDoS attack </w:t>
        <w:br/>
        <w:t xml:space="preserve">Pretexting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rootkitA ________ allows a hacker to gain access to your computer and take almost complete control of it without your knowledge. </w:t>
        <w:br/>
        <w:t xml:space="preserve">denial of service (DoS) </w:t>
        <w:br/>
        <w:t xml:space="preserve">zombie </w:t>
        <w:br/>
        <w:t xml:space="preserve">logic bomb </w:t>
        <w:br/>
        <w:t xml:space="preserve">rootkit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wormA(n) ________ takes advantage of file transport methods to spread on its own. </w:t>
        <w:br/>
        <w:t xml:space="preserve">worm </w:t>
        <w:br/>
        <w:t xml:space="preserve">script virus </w:t>
        <w:br/>
        <w:t xml:space="preserve">encryption virus </w:t>
        <w:br/>
        <w:t xml:space="preserve">macro virus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logical port blockingConfiguring a firewall to ignore all incoming packets that request access to a specific port is known as ________. </w:t>
        <w:br/>
        <w:t xml:space="preserve">packet filtering </w:t>
        <w:br/>
        <w:t xml:space="preserve">packet switching </w:t>
        <w:br/>
        <w:t xml:space="preserve">static addressing </w:t>
        <w:br/>
        <w:t xml:space="preserve">logical port blocking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ONCS 104 FINAL SPECIFICALLY FOR YOUFOR ONLY$13. 90/PAGEOrder NowTags: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Android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Bluetooth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Digital Camera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iOS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Smartphone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https://assignbuster.com/cs-104-final/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Cs 104 final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s-104-fina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Cs 104 final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 104 final</dc:title>
  <dc:subject>Others;</dc:subject>
  <dc:creator>AssignBuster</dc:creator>
  <cp:keywords/>
  <dc:description>USB rootC: denotes a ________ directory that is at the top of the filing structure of a computer.top-level cluster root upper-level A.inventory.xlsxWh...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