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"https://assignbuster.com/my-daily-activity/"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My daily activity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"https://assignbuster.com/essay-subjects/experience/"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Experience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Human Nature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My Daily Activities Every Monday until Friday, I wake up at 5. 00 A. M. I press the snooze button two times every morning before I turn off the alarm and get up. I perform my morning routine of washing my face, and brushing my teeth. After that, I usually read for the next lesson. After time show at 5: 30 A. M, immediately I start to worship until 5: 30 A. M. The next activity I do breakfast. I usually buy cereal with fruits or hot poridge. </w:t>
      </w:r>
    </w:p>
    <w:p>
      <w:pPr>
        <w:pStyle w:val="TextBody"/>
        <w:bidi w:val="0"/>
        <w:jc w:val="both"/>
        <w:rPr/>
      </w:pPr>
      <w:r>
        <w:rPr/>
        <w:t xml:space="preserve">I always eat breakfast every day, because if I do not eat breakfast, I always feel headache. After breakfast, I take my shower. After my shower, I get dressed. Before I going to campus, I usually clean up my bedroom, sweep floor, and tidy up my desk. I go to campus by public transportation but sometimes join with my friend’s vehicle. Usually, I study at campus until 12: 30 P. M. Sometimes if there are two class schedules, I usually go back to my temporary house just for relax and lunch.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Then, after having lunch I return to my campus and continue with skills lab until 4: 00 P. M. I usually go home at 4. 15 PM, after that I start to do the assignment which given by lectures. When the evening is gone and it is night, I have some time to watch the TV entertainment and preparing to go Briton’s for English Course. I take 30 minutes to go Briton and I learning in there 1 hour and 30 minutes . After that, I go back home. I usually manage to go to bed around 9. 0 PM. That’s all what I do in every Monday and Friday. And on weekends, on Saturday, I go to Church. On Sunday mornings, I get up later than usual. Then I often go shopping downtown with my friends. Sometimes we go for a picnic in the countryside or doing something activites. On rainy Sundays, I stay at home reading books, listening tomusicand ometimes I practice my listening skill or browsing Internet with my computer. I am quite happy with my daily activities. ^^b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https://assignbuster.com/my-daily-activity/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My daily activity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xperience/human-n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daily activity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daily activity</dc:title>
  <dc:subject>Experience;Human Nature</dc:subject>
  <dc:creator>AssignBuster</dc:creator>
  <cp:keywords/>
  <dc:description>Before I going to campus, I usually clean up my bedroom, sweep floor, and tidy up my desk.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Experience;Human Nature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