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Butyl isobutyrate c8h16o2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linear">
        <w:r>
          <w:rPr>
            <w:rStyle w:val="a8"/>
          </w:rPr>
          <w:t xml:space="preserve">Retention Index (Linear):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16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144. 211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156. 3±8.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7±8. 3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3±3.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164.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8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36"/>
      </w:tblGrid>
      <w:tr>
        <w:trPr/>
        <w:tc>
          <w:tcPr>
            <w:tcW w:w="2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&lt;25 °CFooDBFDB019968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496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966"/>
      </w:tblGrid>
      <w:tr>
        <w:trPr/>
        <w:tc>
          <w:tcPr>
            <w:tcW w:w="49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155-156 °C (Literature)LabNetworkLN00196136 </w:t>
            </w:r>
          </w:p>
        </w:tc>
      </w:tr>
      <w:tr>
        <w:trPr/>
        <w:tc>
          <w:tcPr>
            <w:tcW w:w="49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 °CFooDBFDB019968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flash-point"/>
      <w:bookmarkEnd w:id="3"/>
      <w:r>
        <w:rPr/>
        <w:t xml:space="preserve">Experimental Flash Point: </w:t>
      </w:r>
    </w:p>
    <w:tbl>
      <w:tblPr>
        <w:tblW w:w="32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86"/>
      </w:tblGrid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 °CLabNetworkLN00196136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refraction-index"/>
      <w:bookmarkEnd w:id="4"/>
      <w:r>
        <w:rPr/>
        <w:t xml:space="preserve">Experimental Refraction Index: </w:t>
      </w:r>
    </w:p>
    <w:tbl>
      <w:tblPr>
        <w:tblW w:w="23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86"/>
      </w:tblGrid>
      <w:tr>
        <w:trPr/>
        <w:tc>
          <w:tcPr>
            <w:tcW w:w="23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20FooDBFDB019968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retention-index-kovats"/>
      <w:bookmarkEnd w:id="5"/>
      <w:r>
        <w:rPr/>
        <w:t xml:space="preserve">Retention Index (Kovats):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920 (estimated with error: 47)NIST Spectramainlib_4078, replib_285039, replib_228837, replib_249302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935 (Program type: Ramp; Column cl… (show more)ass: Standard non-polar; Column diameter: 0. 32 mm; Column length: 60 m; Column type: Capillary; Heat rate: 2 K/min; Start T: 30 C; End T: 210 C; Start time: 4 min; CAS no: 97870; Active phase: DB-1; Carrier gas: He; Phase thickness: 0. 25 um; Data type: Kovats RI; Authors: Takeoka, G. R.; Flath, R. A.; Mon, T. R.; Teranishi, R.; Guentert, M., Volatile Constituents of Apricot (Prunus armeniaca), J. Agric. Food Chem., 38(2), 1990, 471-477.)NIST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936 (Program type: Isothermal; Col… (show more)umn class: Standard non-polar; Column length: 3 m; Column type: Packed; Start T: 100 C; CAS no: 97870; Active phase: SE-30; Carrier gas: N2; Substrate: Chromosorb W AW (60-80 mesh); Data type: Kovats RI; Authors: Chastrette, M.; Heintz, M.; Druilhe, A.; Lefort, D., Analyse chromatographique d’esters aliphatiques satures. Relations retention-structure et prevision de la retention, Bull. Soc. Chim. Fr., , 1974, 1852-1856., Program type: Ramp; Column cl… (show more)ass: Standard non-polar; Column diameter: 0. 32 mm; Column length: 60 m; Column type: Capillary; Heat rate: 2 K/min; Start T: 30 C; End T: 210 C; Start time: 4 min; CAS no: 97870; Active phase: DB-1; Carrier gas: He; Phase thickness: 0. 25 um; Data type: Kovats RI; Authors: Takeoka, G. R.; Flath, R. A.; Mon, T. R.; Teranishi, R.; Guentert, M., Volatile Constituents of Apricot (Prunus armeniaca), J. Agric. Food Chem., 38(2), 1990, 471-477.)NIST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943 (Program type: Ramp; Column cl… (show more)ass: Standard non-polar; Column diameter: 0. 32 mm; Column length: 60 m; Column type: Capillary; Heat rate: 2 K/min; Start T: 30 C; End T: 210 C; Start time: 4 min; CAS no: 97870; Active phase: DB-1; Carrier gas: He; Phase thickness: 0. 25 um; Data type: Kovats RI; Authors: Takeoka, G. R.; Flath, R. A.; Mon, T. R.; Teranishi, R.; Guentert, M., Volatile Constituents of Apricot (Prunus armeniaca), J. Agric. Food Chem., 38(2), 1990, 471-477.)NIST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944 (Program type: Ramp; Column cl… (show more)ass: Standard non-polar; Column diameter: 0. 32 mm; Column length: 60 m; Column type: Capillary; Heat rate: 2 K/min; Start T: 30 C; End T: 210 C; Start time: 4 min; CAS no: 97870; Active phase: DB-1; Carrier gas: He; Phase thickness: 0. 25 um; Data type: Kovats RI; Authors: Takeoka, G. R.; Flath, R. A.; Mon, T. R.; Teranishi, R.; Guentert, M., Volatile Constituents of Apricot (Prunus armeniaca), J. Agric. Food Chem., 38(2), 1990, 471-477.)NIST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937 (Program type: Isothermal; Col… (show more)umn class: Standard non-polar; Column diameter: 0. 22 mm; Column length: 15 m; Column type: Capillary; Start T: 80 C; CAS no: 97870; Active phase: OV-101; Data type: Kovats RI; Authors: Komarek, K.; Hornova, L.; Horna, A.; Churacek, J., Glass capillary gas chromatography of homologous series of esters. IV. Separation of homologous series of certain halogenopropyl esters of aliphatic carboxylic acids on OV-101, J. Chromatogr., 281, 1983, 299-303.)NIST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931 (Program type: Isothermal; Col… (show more)umn class: Standard non-polar; Column length: 12 ft; Column type: Packed; Start T: 150 C; CAS no: 97870; Active phase: SE-30; Substrate: Celaton (62-72 mesh); Data type: Kovats RI; Authors: Ashes, J. R.; Haken, J. K., Gas chromatography of homologous esters. VI. Structure-retention increments of aliphatic esters, J. Chromatogr., 101, 1974, 103-123., Program type: Isothermal; Col… (show more)umn class: Standard non-polar; Column length: 12 ft; Column type: Packed; Start T: 150 C; CAS no: 97870; Active phase: SE-30; Substrate: Chromosorb W AW DMCS; Data type: Kovats RI; Authors: Haken, J. K.; Srisukh, D., Gas chromatography of homologous esters. XV. Molecular retention indices of aliphatic esters, J. Chromatogr., 219, 1981, 45-52., Program type: Isothermal; Col… (show more)umn class: Standard non-polar; Column type: Capillary; CAS no: 97870; Active phase: SE-30; Data type: Kovats RI; Authors: Chretien, J. R.; Dubois, J-E., Topological Analysis: A Technique for the Physico-Chemical Exploitation of Retention Data in Gas-Liquid Chromatography, J. Chromatogr., 158, 1978, 43-56.)NIST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933 (Program type: Isothermal; Col… (show more)umn class: Standard non-polar; Column length: 12 ft; Column type: Packed; Start T: 150 C; CAS no: 97870; Active phase: SE-30; Substrate: Celite 560; Data type: Kovats RI; Authors: Germaine, R. W.; Haken, J. K., Gas chromatography of homologous esters. Part 1. Simple aliphatic esters, J. Chromatogr., 43, 1969, 33-42., Program type: Isothermal; Col… (show more)umn class: Standard non-polar; Column type: Packed; Start T: 150 C; CAS no: 97870; Active phase: OV-1; Data type: Kovats RI; Authors: Ashes, J. R.; Haken, J. K., Gas chromatography of homologous esters. Part V. Retention of aliphatic esters on non-polar, donar and acceptor stationary phases, J. Chromatogr., 60, 1971, 33-44.)NIST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952 (Program type: Isothermal; Col… (show more)umn class: Standard non-polar; Column length: 2 m; Column type: Packed; Start T: 100 C; CAS no: 97870; Active phase: SE-30; Substrate: Chromosorb W; Data type: Kovats RI; Authors: Zarazir, D.; Chovin, P.; Guiochon, G., Identification of hydroxylic compounds and their derivatives by gas chromatography, Chromatographia, 3, 1970, 180-195.)NIST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894 (Program type: Isothermal; Col… (show more)umn class: Semi-standard non-polar; Column length: 2. 25 m; Column type: Packed; Start T: 130 C; CAS no: 97870; Active phase: Apiezon L; Substrate: Celite; Data type: Kovats RI; Authors: Wehrli, A.; Kovats, E., Gas-chromatographische Charakterisierung ogranischer Verbindungen. Teil 3: Berechnung der Retentionsindices aliphatischer, alicyclischer und aromatischer Verbindungen, Helv. Chim. Acta, 7, 1959, 2709-2736., Program type: Isothermal; Col… (show more)umn class: Semi-standard non-polar; Column type: Packed; Start T: 130 C; CAS no: 97870; Active phase: Apiezon L; Data type: Kovats RI; Authors: Bogoslovsky, Yu. N.; Anvaer, B. I.; Vigdergauz, M. S., Chromatographic constants in gas chromatography (in Russian), Standards Publ. House, Moscow, 1978, 192.)NIST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895 (Program type: Isothermal; Col… (show more)umn class: Semi-standard non-polar; Column type: Packed; Start T: 120 C; CAS no: 97870; Active phase: Apiezon L; Substrate: Celite 545; Data type: Kovats RI; Authors: Bogoslovsky, Yu. N.; Anvaer, B. I.; Vigdergauz, M. S., Chromatographic constants in gas chromatography (in Russian), Standards Publ. House, Moscow, 1978, 192.)NIST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908 (Program type: Isothermal; Col… (show more)umn class: Semi-standard non-polar; Column type: Packed; Start T: 160 C; CAS no: 97870; Active phase: Apiezon L; Substrate: Celite 545; Data type: Kovats RI; Authors: Bogoslovsky, Yu. N.; Anvaer, B. I.; Vigdergauz, M. S., Chromatographic constants in gas chromatography (in Russian), Standards Publ. House, Moscow, 1978, 192.)NIST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891 (Program type: Isothermal; Col… (show more)umn class: Semi-standard non-polar; Column type: Packed; Start T: 70 C; CAS no: 97870; Active phase: Squalane; Substrate: Chromosorb G; Data type: Kovats RI; Authors: Mira, J. M.; Sanchez, L. G., Polarity of the Gas Chromatographic Stationary Phases and Retention Indices of Aliphatic Esters, Ketones and Alcohols, Anal. Chim. Acta., 50, 1970, 315-321.)NIST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898 (Program type: Isothermal; Col… (show more)umn class: Semi-standard non-polar; Column length: 2. 25 m; Column type: Packed; Start T: 190 C; CAS no: 97870; Active phase: Apiezon L; Substrate: Celite; Data type: Kovats RI; Authors: Wehrli, A.; Kovats, E., Gas-chromatographische Charakterisierung ogranischer Verbindungen. Teil 3: Berechnung der Retentionsindices aliphatischer, alicyclischer und aromatischer Verbindungen, Helv. Chim. Acta, 7, 1959, 2709-2736.)NIST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1149 (Program type: Ramp; Column cl… (show more)ass: Standard polar; Column diameter: 0. 25 mm; Column length: 30 m; Column type: Capillary; Heat rate: 2 K/min; Start T: 60 C; End T: 200 C; Start time: 10 min; CAS no: 97870; Active phase: DB-Wax; Carrier gas: N2; Data type: Kovats RI; Authors: Umano, K.; Shoji, A.; Hagi, Y.; Shibamoto, T., Volatile constituents of peel of quince fruit, Cydonia oblonga Miller, J. Agric. Food Chem., 34(4), 1986, 593-596.)NIST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1145 (Program type: Isothermal; Col… (show more)umn class: Standard polar; Column length: 3 m; Column type: Packed; Start T: 100 C; CAS no: 97870; Active phase: Carbowax 20M; Substrate: Chromosorb WAW (60-80 mesh); Data type: Kovats RI; Authors: Chastrette, M.; Heintz, M.; Druilhe, A.; Lefort, D., Analyse chromatographique d’esters aliphatiques satures. Relations retention-structure et prevision de la retention, Bull. Soc. Chim. Fr., , 1974, 1852-1856.)NIST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1197 (Program type: Isothermal; Col… (show more)umn class: Standard polar; Column length: 2 m; Column type: Packed; Start T: 100 C; CAS no: 97870; Active phase: Carbowax 20M; Substrate: Chromosorb W; Data type: Kovats RI; Authors: Zarazir, D.; Chovin, P.; Guiochon, G., Identification of hydroxylic compounds and their derivatives by gas chromatography, Chromatographia, 3, 1970, 180-195.)NIST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retention-index-normal-alkane"/>
      <w:bookmarkEnd w:id="6"/>
      <w:r>
        <w:rPr/>
        <w:t xml:space="preserve">Retention Index (Normal Alkane):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934 (Program type: Ramp; Column cl… (show more)ass: Standard non-polar; Column diameter: 0. 25 mm; Column length: 30 m; Column type: Capillary; Heat rate: 5 K/min; Start T: 30 C; End T: 210 C; CAS no: 97870; Active phase: DB-1; Carrier gas: He; Phase thickness: 0. 25 um; Data type: Normal alkane RI; Authors: Kumazawa, K.; Itobe, T.; Nishimura, O.; Hamaguchi, T., A new approach to estimate the in-mouth release characteristics of odorants in chewing gum, Food Science and Technology Research, 14(3), 2008, 269-276.)NIST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931 (Program type: Ramp; Column cl… (show more)ass: Standard non-polar; Column type: Capillary; CAS no: 97870; Active phase: SE-30; Data type: Normal alkane RI; Authors: Liu, F.; Liang, Y.; Cao, C.; Zhou, N., QSPR study of GC retention indices for saturated esters on seven stationary phases based on novel topological indices, Talanta, 72, 2007, 1307-1315.)NIST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939 (Program type: Ramp; Column cl… (show more)ass: Standard non-polar; Column diameter: 0. 28 mm; Column length: 50 m; Column type: Capillary; Heat rate: 2 K/min; Start T: 80 C; End T: 200 C; CAS no: 97870; Active phase: OV-101; Data type: Normal alkane RI; Authors: Anker, L. S.; Jurs, P. C.; Edwards, P. A., Quantitative structure-retention relationship studies of odor-active aliphatic compounds with oxygen-containing functional groups, Anal. Chem., 62, 1990, 2676-2684., Program type: Ramp; Column cl… (show more)ass: Standard non-polar; Column type: Capillary; CAS no: 97870; Active phase: SE-30; Data type: Normal alkane RI; Authors: Vinogradov, B. A., Production, composition, properties and application of essential oils, 2004.)NIST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945 (Program type: Ramp; Column cl… (show more)ass: Standard non-polar; Column type: Capillary; Heat rate: 2 K/min; Start T: 70 C; End T: 170 C; CAS no: 97870; Active phase: SE-30; Carrier gas: Helium; Data type: Normal alkane RI; Authors: Alves, S.; Jennings, W. G., Volatile composition of certain Amazonian fruits, Food Chem., 4(2), 1979, 149-159.)NIST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944 (Program type: Isothermal; Col… (show more)umn class: Standard non-polar; Column type: Packed; Start T: 70 C; CAS no: 97870; Active phase: SE-30; Data type: Normal alkane RI; Authors: Yabumoto, K.; Jennings, W. G.; Yamaguchi, M., Gas chromatographic retention as identification criteria, Anal. Biochem., 78, 1977, 244-251.)NIST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911 (Program type: Ramp; Column cl… (show more)ass: Semi-standard non-polar; Column diameter: 0. 25 mm; Column length: 30 m; Column type: Capillary; Heat rate: 4 K/min; Start T: 50 C; End T: 230 C; End time: 10 min; Start time: 4 min; CAS no: 97870; Active phase: HP-5 MS; Carrier gas: Helium; Phase thickness: 0. 25 um; Data type: Normal alkane RI; Authors: Forero, M. D.; Quijano, C. E.; Pino, J. A., Volatile compounds of Chile pepper (Capsicum annuum L. var. glabriusculum) at two ripening stages, Flavour Fragr. J., 24, 2008, 25-30.)NIST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1129 (Program type: Complex; Column… (show more)class: Standard polar; Column diameter: 0. 20 mm; Column length: 50 m; Column type: Capillary; Description: 70 0C (1 min) ^ 3 0C/min -&gt; 142 0C ^ 5 0C/min -&gt; 225 0C (10 min); CAS no: 97870; Active phase: FFAP; Carrier gas: Helium; Phase thickness: 0. 33 um; Data type: Normal alkane RI; Authors: Ortiz, A.; Echeverra, G.; Graell, J.; Lara, I., Calcium dips enhance volatile emission of cold-stored “ Fuji Kiki-8” apples, J. Agric. Food Chem., 57(11), 2009, 4931-4938.)NIST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1149 (Program type: Ramp; Column cl… (show more)ass: Standard polar; Column diameter: 0. 25 mm; Column length: 30 m; Column type: Capillary; Heat rate: 5 K/min; Start T: 30 C; End T: 210 C; CAS no: 97870; Active phase: DB-Wax; Carrier gas: He; Phase thickness: 0. 25 um; Data type: Normal alkane RI; Authors: Kumazawa, K.; Itobe, T.; Nishimura, O.; Hamaguchi, T., A new approach to estimate the in-mouth release characteristics of odorants in chewing gum, Food Science and Technology Research, 14(3), 2008, 269-276.)NIST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1139 (Program type: Ramp; Column cl… (show more)ass: Standard polar; Column diameter: 0. 2 mm; Column length: 80 m; Column type: Capillary; Heat rate: 2 K/min; Start T: 70 C; End T: 170 C; CAS no: 97870; Active phase: Carbowax 20M; Data type: Normal alkane RI; Authors: Anker, L. S.; Jurs, P. C.; Edwards, P. A., Quantitative structure-retention relationship studies of odor-active aliphatic compounds with oxygen-containing functional groups, Anal. Chem., 62, 1990, 2676-2684., Program type: Ramp; Column cl… (show more)ass: Standard polar; Column type: Capillary; CAS no: 97870; Active phase: Carbowax 20M; Data type: Normal alkane RI; Authors: Vinogradov, B. A., Production, composition, properties and application of essential oils, 2004.)NIST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1159 (Program type: Ramp; Column cl… (show more)ass: Standard polar; Column diameter: 0. 25 mm; Column length: 60 m; Column type: Capillary; Heat rate: 4 K/min; Start T: 60 C; End T: 220 C; End time: 10 min; Start time: 10 min; CAS no: 97870; Active phase: Innowax; Carrier gas: He; Data type: Normal alkane RI; Authors: Suleimenov, E. M.; Atazharova, G. A.; Demirchi, B.; Baser, K. H. C.; Adekenov, S. M., Essential oil composition of Artemisia Lercheana and A. Sieversiana of Kazakhstan flora, in Recent problems of development of new medicines of natural origin, Proceedings of symposium, St. Petersburg – Pushkin, 2003, 382-385.)NIST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1147 (Program type: Isothermal; Col… (show more)umn class: Standard polar; Column type: Packed; Start T: 100 C; CAS no: 97870; Active phase: Carbowax 20M; Data type: Normal alkane RI; Authors: Yabumoto, K.; Jennings, W. G.; Yamaguchi, M., Gas chromatographic retention as identification criteria, Anal. Biochem., 78, 1977, 244-251.)NIST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retention-index-linear"/>
      <w:bookmarkEnd w:id="7"/>
      <w:r>
        <w:rPr/>
        <w:t xml:space="preserve">Retention Index (Linear):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952 (Program type: Complex; Column… (show more)class: Standard non-polar; Column diameter: 0. 25 mm; Column length: 60 m; Column type: Capillary; Description: -20C (5min) =&gt; 10C/min =&gt; 100C =&gt; 4C/min =&gt; 200C =&gt; 10C/min =&gt; 280C; CAS no: 97870; Active phase: DB-1; Carrier gas: He; Phase thickness: 0. 25 um; Data type: Linear RI; Authors: Eri, S.; Khoo, B. K.; Lech, J.; Hartman, T. G., Direct thermal desorption-gas chromatography and gas chromatography-mass spectrometry profiling of hop (Humulus lupulus L.) essential oils in support of varietal characterization, J. Agric. Food Chem., 48, 2000, 1140-1149.)NIST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954 (Program type: Ramp; Column cl… (show more)ass: Semi-standard non-polar; Column diameter: 0. 25 mm; Column length: 30 m; Column type: Capillary; Heat rate: 20 K/min; Start T: 50 C; End T: 220 C; End time: 2 min; Start time: 2 min; CAS no: 97870; Active phase: SPB-5; Carrier gas: He; Phase thickness: 0. 25 um; Data type: Linear RI; Authors: Balbontin, C.; Gaete-Eastman, C.; Vergara, M.; Herrera, R.; Moya-Leon, M. A., Treatment with 1-MCP and the role of ethylene in aroma development of mountain papaya fruit, Postharvest Biol. Technol., 43, 2007, 67-77.)NIST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955 (Program type: Ramp; Column cl… (show more)ass: Semi-standard non-polar; Column diameter: 0. 25 mm; Column length: 30 m; Column type: Capillary; Heat rate: 4 K/min; Start T: 60 C; End T: 250 C; End time: 20 min; Start time: 2 min; CAS no: 97870; Active phase: HP-5MS; Carrier gas: He; Phase thickness: 0. 25 um; Data type: Linear RI; Authors: Pino, J. A.; Mesa, J.; Munoz, Y.; Marti, M. P.; Marbot, R., Volatile components from mango (Mangifera indica L.) cultivars, J. Agric. Food Chem., 53, 2005, 2213-2223.)NIST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1154 (Program type: Complex; Column… (show more)class: Standard polar; Column diameter: 0. 25 mm; Column length: 30 m; Column type: Capillary; Description: 35C(8min) =&gt; 4C/min =&gt; 60C =&gt; 6C/min =&gt; 160C=&gt; 20C/min =&gt; 200C(1min); CAS no: 97870; Active phase: Supelcowax-10; Carrier gas: He; Phase thickness: 0. 25 um; Data type: Linear RI; Authors: Bianchi, F.; Careri, M.; Mangia, A.; Musci, M., Retention indices in the analysis of food aroma volatile compounds in temperature-programmed gas chromatography: Database creation and evaluation of precision and robustness, J. Sep. Sci., 39, 2007, 563-572.)NIST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8" w:name="_acdlabs-table"/>
      <w:bookmarkStart w:id="9" w:name="_acdlabs-table"/>
      <w:bookmarkEnd w:id="8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21"/>
        <w:gridCol w:w="6017"/>
      </w:tblGrid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156. 3±8. 0 °C at 760 mmHg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9±0. 3 mmHg at 25°C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3±3. 0 kJ/mol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7±8. 3 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1. 411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2. 65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40. 51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492. 37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40. 51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492. 37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3±3.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164.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76Boiling Pt, Melting Pt, Vapor Pressure Estimations (MPBPWIN v1. 42): Boiling Pt (deg C): 157. 09 (Adapted Stein &amp; Brown method)Melting Pt (deg C): -43. 92 (Mean or Weighted MP)VP(mm Hg, 25 deg C): 3. 18 (Mean VP of Antoine &amp; Grain methods)MP (exp database): 8 at 25 deg C : 3. 709E-002 L/mol-secKb Half-Life at pH 8: 216. 263 days Kb Half-Life at pH 7: 5. 921 years Bioaccumulation Estimates from Log Kow (BCFWIN v2. 17): Log BCF from regression-based method = 1. 421 (BCF = 26. 39)log Kow used: 2. 76 (estimated)Volatilization from Water: Henry LC: 0. 000974 atm-m3/mole (estimated by Group SAR Method)Half-Life from Model River: 1. 947 hoursHalf-Life from Model Lake : 121. 9 hours (5. 081 days)Removal In Wastewater Treatment: Total removal: 31. 55 percentTotal biodegradation: 0. 09 percentTotal sludge adsorption: 3. 28 percentTotal to Air: 28. 18 percent(using 10000 hr Bio P, A, S)Level III Fugacity Model: Mass Amount Half-Life Emissions(percent) (hr) (kg/hr)Air 9. 92 46. 7 1000 Water 25 208 1000 Soil 64. 9 416 1000 Sediment 0. 216 1. 87e+003 0 Persistence Time: 216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https://assignbuster.com/butyl-isobutyrate-c8h16o2-structure/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Butyl isobutyrate c8h16o2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tyl-isobutyrate-c8h16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Butyl isobutyrate c8h16o2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Butyl isobutyrate c8h16o2 structure</dc:title>
  <dc:subject>Others;</dc:subject>
  <dc:creator>AssignBuster</dc:creator>
  <cp:keywords/>
  <dc:description>3 cm 3 Polarizability 16.2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