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"https://assignbuster.com/why-i-want-to-be-a-comedian/"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want to be a comedian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Why I want to be a Comedian “ Be so good they can’t ignore you.” This quote was from Steven Martin, a famous comedian during the early 1970’s. Comedians are professionals who make a living by making the public laugh(“ Comedian Job Description | AllAboutCareers”). Comedians have humored people for decades for almost sixty years to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very high salaries, requirements that are easy as pie, favorable benefits, and great colleges. This is why I want to be a comedian. Salaries/Risk/and Colleges: The average salary of a comedian is around the $90k-$100k range. There is no risk into being a comedian unless you get booed at and make people eventually hating you. There are colleges into being a comedian, like Penn State University, Boston College, and Temple University(“ Comedy Studies : Alumni”).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kinds of companies to work for if you want to comedian. These are some reasons why I choose to be a comedian. Requirements/Benefits: There is no educational requirements into being a comedian but there is only one skill requirement into being a comedian, and that is making people laugh(“ What Is Required to Be a Comedian?”). There are many benefits into being a comedian as well. You can entertain, it makes people memorable in a good way, you get to express your feelings, and it leads to more optimism. This is another reason I want to be a comedian.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 Facts: Most non popular comedians like Kevin James or Dane Cook can still be in the $100k year range. Stand-up comedy is usually separated into “ old school” comedy and “ new school” comedy(“ What Are Some Mind-Blowing Facts about Stand-up Comedy? – Quora”). Lenny Bruce was the first comedian to break down the parts of free speeches and turned it into stand up comedy.(“ What Are Some Mind-Blowing Facts about Stand-up Comedy? – Quora”) Conclusion: These are the reason is would prefer to be a comedian over any job there is. They have good colleges to go for being a comedian like Penn State or Temple. I would have very high salaries that are almost around $100k.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get great benefits with easy requirements to apply for. Works Cited “ Comedian Job Description | AllAboutCareers.” N. p., n.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Web. 15 Mar. 2016. “ Comedian: Job Description and Education Information.” Study.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N. p., n. d.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 Mar. 2016 “ Comedy Facts, Information, Pictures | Encyclopedia. com Articles about Comedy.” N. p.,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Web. 15 Mar. 2016. “ Comedy Studies : Alumni.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N. p., n. d. Web. 15 Mar.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2016. —. N. p.,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Web. 15 Mar. 2016. “ Website.”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p., n. d. Web. 16 Mar. 2016.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Are Some Mind-Blowing Facts about Stand-up Comedy? – Quora.” N. p., n.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Web. 15 Mar. 2016. —. N.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n. d. Web. 15 Mar. 2016.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Is Required to Be a Comedian?” N. p., n. d. Web. 15 Mar.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2016. —. N. p.,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Web. 15 Mar. 2016.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https://assignbuster.com/why-i-want-to-be-a-comedian/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i want to be a comedian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want to be a comedian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want to be a comedian</dc:title>
  <dc:subject>Business;</dc:subject>
  <dc:creator>AssignBuster</dc:creator>
  <cp:keywords/>
  <dc:description>15 Mar.2016..N.p, n.d.Web.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