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7 – computer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network-links 2 or more computer systems to enable them to share data and resources </w:t>
        <w:br/>
        <w:t xml:space="preserve">-categories of computer networks (by geography) - LAN, 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LAN-Local Area Network </w:t>
        <w:br/>
        <w:t xml:space="preserve">-uses cables, radio waves, infrared signals </w:t>
        <w:br/>
        <w:t xml:space="preserve">-Links computers in a limited geographic area (i. e. office, home, campus, building) </w:t>
        <w:br/>
        <w:t xml:space="preserve">-Typically managed by a single person or organization </w:t>
        <w:br/>
        <w:t xml:space="preserve">-Can be wired or wireless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WAN-Wide Area Network </w:t>
        <w:br/>
        <w:t xml:space="preserve">-Uses long-distance transmission media, including satellites and leased lines </w:t>
        <w:br/>
        <w:t xml:space="preserve">-Links computer systems (thousands of) miles apart </w:t>
        <w:br/>
        <w:t xml:space="preserve">-Usually not owned by a single organization </w:t>
        <w:br/>
        <w:t xml:space="preserve">-Internet is the world's largest 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MAN-Metropolitan Area Network </w:t>
        <w:br/>
        <w:t xml:space="preserve">-cover a city or town </w:t>
        <w:br/>
        <w:t xml:space="preserve">-usually owned by a government or other organization (Wi-Fi Downtown Pittsburgh)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PAN-Personal Area Network </w:t>
        <w:br/>
        <w:t xml:space="preserve">-composed of an individual's own personal devices (bluetooth headset, smartphone, printer)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devices-convert data into digital signals to transmit: modems, routers, Switches &amp; Hubs, wireless access points, network interface cards (NICs)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modem-formats digital data to go over phone, cable, satellite, or cellular connections </w:t>
        <w:br/>
        <w:t xml:space="preserve">-Modulates signal, demodulates at other end </w:t>
        <w:br/>
        <w:t xml:space="preserve">-Uses modulation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modulation protocolstandard for how data is to be transmitted over that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protocolsProtocols define: data transfer rate, data </w:t>
        <w:br/>
        <w:t xml:space="preserve">compression, error checking, and other details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Interface Card (NIC)-An expansion board or adapter that provides a connection between the computer and network </w:t>
        <w:br/>
        <w:t xml:space="preserve">-Electronics required to connect to a network </w:t>
        <w:br/>
        <w:t xml:space="preserve">-Wired or wireless </w:t>
        <w:br/>
        <w:t xml:space="preserve">-Can be USB, card, or built-in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Access Point (WAP)-Receives and transmits radio signals </w:t>
        <w:br/>
        <w:t xml:space="preserve">-Joins wireless devices within a network (shop for " wireless access point", " wireless adapter") </w:t>
        <w:br/>
        <w:t xml:space="preserve">-communications heart --&gt; access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routers-Connect 2 or more networks </w:t>
        <w:br/>
        <w:t xml:space="preserve">-Complex; determine best route to transmit data to its destination </w:t>
        <w:br/>
        <w:t xml:space="preserve">-traffic cop </w:t>
        <w:br/>
        <w:t xml:space="preserve">-good for home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Switches and Hubs-Connects devices within a single network </w:t>
        <w:br/>
        <w:t xml:space="preserve">-Hub is inexpensive, simpler than a 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server-High-speed computer that provides /manages network resources, (e. g.: Shared file space, communications/Internet access, security, authentication of users) </w:t>
        <w:br/>
        <w:t xml:space="preserve">-Uses a network operating system (like our Fedora LINUX server) </w:t>
        <w:br/>
        <w:t xml:space="preserve">-Also: Web servers, mail servers, media servers on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Client/Server-network composed of 2 types of devices clients and servers </w:t>
        <w:br/>
        <w:t xml:space="preserve">-Server provides data and resources to low-end client devices (most networks) </w:t>
        <w:br/>
        <w:t xml:space="preserve">-Relatively complex: ex: file server, print server,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clientsuse network resources; relatively low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serversprovide network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Peer-to-Peer (P2P)-All computers in the network are " equals"; NO central file server </w:t>
        <w:br/>
        <w:t xml:space="preserve">-Devices are " peers" </w:t>
        <w:br/>
        <w:t xml:space="preserve">-Each computer provides file services to others </w:t>
        <w:br/>
        <w:t xml:space="preserve">-P2P file-sharing sites on Internet (piratebay, frostwire, kazaa ...) </w:t>
        <w:br/>
        <w:t xml:space="preserve">-Easy to set up; not very efficient </w:t>
        <w:br/>
        <w:t xml:space="preserve">-No central " server" </w:t>
        <w:br/>
        <w:t xml:space="preserve">-Privacy and Security issues big concern: (viruses and malicious programs can easily be transferred)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to networking-Reduced hardware costs </w:t>
        <w:br/>
        <w:t xml:space="preserve">-Sharing of resources </w:t>
        <w:br/>
        <w:t xml:space="preserve">-Sharing of information </w:t>
        <w:br/>
        <w:t xml:space="preserve">-Centralized data management / security </w:t>
        <w:br/>
        <w:t xml:space="preserve">-Easy to connect with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disadvantages to networking-Loss of autonomy/control </w:t>
        <w:br/>
        <w:t xml:space="preserve">-Reduced privacy </w:t>
        <w:br/>
        <w:t xml:space="preserve">-Security threats </w:t>
        <w:br/>
        <w:t xml:space="preserve">-Loss of productivity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protocols-Protocols are standards used by networks to permit communications </w:t>
        <w:br/>
        <w:t xml:space="preserve">-Network protocols define the technology used in the network (communication rules)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Ethernet-most popular LAN protocol </w:t>
        <w:br/>
        <w:t xml:space="preserve">-For wired LANs </w:t>
        <w:br/>
        <w:t xml:space="preserve">-Uses inexpensive common wiring and switches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Wi-Fi= most popular wireless LAN protocol </w:t>
        <w:br/>
        <w:t xml:space="preserve">-Uses radio waves through a central access point / router </w:t>
        <w:br/>
        <w:t xml:space="preserve">-Connects devices to the access point; does NOT connect devices directly to Internet </w:t>
        <w:br/>
        <w:t xml:space="preserve">-Router needed to connect to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 Protocol-Ethernet = WIRED technology (used by 85% of all networks) </w:t>
        <w:br/>
        <w:t xml:space="preserve">-Used in our lab, in DUQ Living Learning Centers </w:t>
        <w:br/>
        <w:t xml:space="preserve">-Inexpensive to superfast networks (Protocol/speeds: 100base-T, gigabit Ethernet, etc.)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Wi-Fi (Wireless Fidelity)-wireless LAN for devices in a limited area </w:t>
        <w:br/>
        <w:t xml:space="preserve">-Needs a central Access Point </w:t>
        <w:br/>
        <w:t xml:space="preserve">-802. 11 is the tech standard </w:t>
        <w:br/>
        <w:t xml:space="preserve">-Up to ~300 feet </w:t>
        <w:br/>
        <w:t xml:space="preserve">-Prone to interference - from buildings, cell phones, etc. </w:t>
        <w:br/>
        <w:t xml:space="preserve">*Security issue - anyone can pick up radio signals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Technologies-Many networks combine wireless and wired protocols (similar to DUQ net) </w:t>
        <w:br/>
        <w:t xml:space="preserve">*NOTE roles of router, modem, access point --&gt; KNOW THE DIAGRAM ON POWERPOINT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faster Ethernet or Wi-Fi*depends on standard of Wi-Fi and the standard of internet </w:t>
        <w:br/>
        <w:t xml:space="preserve">-depends on too many factors, not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11ac-latest standard </w:t>
        <w:br/>
        <w:t xml:space="preserve">-3 times the speed of 802. 11n </w:t>
        <w:br/>
        <w:t xml:space="preserve">~1. 35 Gbps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Wired Home Network- using Ethernet and simple twisted pair wires </w:t>
        <w:br/>
        <w:t xml:space="preserve">- RJ-45 connectors </w:t>
        <w:br/>
        <w:t xml:space="preserve">-Fast, efficient </w:t>
        <w:br/>
        <w:t xml:space="preserve">-Good for gaming and transferring large files </w:t>
        <w:br/>
        <w:t xml:space="preserve">-Speed depends upon devices, protocol setup, wiring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Home Network- using Wi-Fi and Wireless Access Point and wireless LAN cards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of Home Networks-Shared Internet connection </w:t>
        <w:br/>
        <w:t xml:space="preserve">-Share data (photos, music, games, etc.) </w:t>
        <w:br/>
        <w:t xml:space="preserve">-Share devices (printers, scanners...) </w:t>
        <w:br/>
        <w:t xml:space="preserve">-Can be basis of home entertainment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Connect Wired Devices-Use Hub, Switch or Router </w:t>
        <w:br/>
        <w:t xml:space="preserve">-Advantages / Disadvantages? </w:t>
        <w:br/>
        <w:t xml:space="preserve">-Hub or Switch - can connect within 1 LAN </w:t>
        <w:br/>
        <w:t xml:space="preserve">-Router - can join 2 LANs (WiFi, Internet)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 Home Ethernet Setup-Note positions of devices </w:t>
        <w:br/>
        <w:t xml:space="preserve">-Must run cables throughout house </w:t>
        <w:br/>
        <w:t xml:space="preserve">-Fast for multimedia </w:t>
        <w:br/>
        <w:t xml:space="preserve">-Each device needs a 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Wireless Networking-WiFi - uses 802. 11 </w:t>
        <w:br/>
        <w:t xml:space="preserve">-Requires: </w:t>
        <w:br/>
        <w:t xml:space="preserve">-Wireless Access Point </w:t>
        <w:br/>
        <w:t xml:space="preserve">-Wireless adapter in each workstation </w:t>
        <w:br/>
        <w:t xml:space="preserve">-Using same 802. 11x standard; if not the same, lowest standard applies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WiFi standards-WiFi - any wireless LAN that follows 802. 11 standards </w:t>
        <w:br/>
        <w:t xml:space="preserve">-Last letter is important! </w:t>
        <w:br/>
        <w:t xml:space="preserve">-802. 11a, b, g, n, ac (Later letters offer faster speeds)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Newest WiFi standard-802. 11ac is latest standard (NOTE: 802. 11ad just announced) </w:t>
        <w:br/>
        <w:t xml:space="preserve">-3X faster than 802. 11n </w:t>
        <w:br/>
        <w:t xml:space="preserve">-For HD and multimedia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 Home WiFi Setup*Note devices </w:t>
        <w:br/>
        <w:t xml:space="preserve">-No need for cables </w:t>
        <w:br/>
        <w:t xml:space="preserve">-Can be MAC or PC </w:t>
        <w:br/>
        <w:t xml:space="preserve">-All same 802. 11x </w:t>
        <w:br/>
        <w:t xml:space="preserve">-Need router to join WiFi to Internet </w:t>
        <w:br/>
        <w:t xml:space="preserve">-Router acts as access point </w:t>
        <w:br/>
        <w:t xml:space="preserve">-Must set up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Wired Vs. Wireless-Faster/Not as fast </w:t>
        <w:br/>
        <w:t xml:space="preserve">-More secure/less secure (needs security set-up) </w:t>
        <w:br/>
        <w:t xml:space="preserve">-Simple to set up/no wires to run </w:t>
        <w:br/>
        <w:t xml:space="preserve">-Requires cabling/wires throughout home//flexiblility, mobility (limited range and subject to interference) </w:t>
        <w:br/>
        <w:t xml:space="preserve">-Equipment is less expensive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up a Home Network1. Determine your needs; most home networks will be peer to peer </w:t>
        <w:br/>
        <w:t xml:space="preserve">2. Select network technology </w:t>
        <w:br/>
        <w:t xml:space="preserve">Wired/Wi-Fi/hybrid? Which protocols (speed?) </w:t>
        <w:br/>
        <w:t xml:space="preserve">3. Research and purchase networking hardware </w:t>
        <w:br/>
        <w:t xml:space="preserve">Do existing devices support selected standard? </w:t>
        <w:br/>
        <w:t xml:space="preserve">Purchase router, switch, modem, adapters... </w:t>
        <w:br/>
        <w:t xml:space="preserve">4. Configure the network (Arrange the devices)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Configuring the Network - Ethernet1. run wiring </w:t>
        <w:br/>
        <w:t xml:space="preserve">2. plug shared devices (including modem) into router </w:t>
        <w:br/>
        <w:t xml:space="preserve">3. Use Operating System settings to set up network on each PC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Configuring the Network - WiFi1. locate router/access point so devices can communicate (avoid interference) </w:t>
        <w:br/>
        <w:t xml:space="preserve">2. Setup router: password, SSID, security </w:t>
        <w:br/>
        <w:t xml:space="preserve">3. Connect router to modem; connect wired devices like printers, scanners </w:t>
        <w:br/>
        <w:t xml:space="preserve">4. Use Op System settings to set up network on each PC/device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WiFi Security-SSID - WiFi network's name; use obscure name </w:t>
        <w:br/>
        <w:t xml:space="preserve">-Use passwords on home WiFi networks </w:t>
        <w:br/>
        <w:t xml:space="preserve">-Use security protocols </w:t>
        <w:br/>
        <w:t xml:space="preserve">-Allow only authorized devices to access </w:t>
        <w:br/>
        <w:t xml:space="preserve">-At a " hotspot" &amp; in public: </w:t>
        <w:br/>
        <w:t xml:space="preserve">-Don't transmit confidential data </w:t>
        <w:br/>
        <w:t xml:space="preserve">-Someone may be intercepting </w:t>
        <w:br/>
        <w:t xml:space="preserve">-Turn off WiFi access when not in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something goes wrong with configuring network... Trouble-shooting hints from page 336: </w:t>
        <w:br/>
        <w:t xml:space="preserve">-Blow lint and dust off router, adapter, modem </w:t>
        <w:br/>
        <w:t xml:space="preserve">-Shut Down &amp; Restart the router (wait 10 seconds) </w:t>
        <w:br/>
        <w:t xml:space="preserve">-Unplug router from power source </w:t>
        <w:br/>
        <w:t xml:space="preserve">-Unplug and plug back in peripheral devices (start with modem)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of Home Networks?-Most likely will be WIRELESS </w:t>
        <w:br/>
        <w:t xml:space="preserve">-Will integrate OTHER devices (not just computers): </w:t>
        <w:br/>
        <w:t xml:space="preserve">-Home entertainment systems </w:t>
        <w:br/>
        <w:t xml:space="preserve">-Security systems / doors and access </w:t>
        <w:br/>
        <w:t xml:space="preserve">-Lighting / temperature controls </w:t>
        <w:br/>
        <w:t xml:space="preserve">-Household appliances </w:t>
        <w:br/>
        <w:t xml:space="preserve">-Personal health monitors </w:t>
        <w:br/>
        <w:t xml:space="preserve">-Will demand faster Internet connections!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7 – COMPUTER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Smartphone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WiFi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https://assignbuster.com/chapter-7-computer/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7 – computer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7-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7 – computer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– computer</dc:title>
  <dc:subject>Others;</dc:subject>
  <dc:creator>AssignBuster</dc:creator>
  <cp:keywords/>
  <dc:description>35 Gbps Wired Home Network- using Ethernet and simple twisted pair wires - RJ-45 connectors -Fast, efficient -Good for gaming and transferring large 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