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Sym-tetrabromoethane c2h2br4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498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98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Br </w:t>
            </w:r>
            <w:r>
              <w:rPr>
                <w:position w:val="-2"/>
                <w:sz w:val="19"/>
              </w:rPr>
              <w:t xml:space="preserve">4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345. 653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243. 5±0.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97. 0±13. 2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42. 2±0.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56. 3±3.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115.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°COxford University Chemical Safety Data (No longer updated)More details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°CJean-Claude Bradley Open Melting Point Dataset14723, 14889, 21161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 °CBiosynthJ-503707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Boiling Point: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118-120 deg C / 15 mm (261. 7215-264. 3892 °C / 760 mmHg)Alfa Aesar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474 F (245. 5556 °C)(Decomposes)NIOSHKI8225000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135 °COxford University Chemical Safety Data (No longer updated)More details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118-120 °C / 15 mm (261. 7215-264. 3892 °C / 760 mmHg)Alfa AesarA12943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243. 5 °CBiosynthJ-503707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Vapor Pressure: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02 mmHgNIOSHKI8225000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Flash Point: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Freezing Point: </w:t>
      </w:r>
    </w:p>
    <w:tbl>
      <w:tblPr>
        <w:tblW w:w="315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51"/>
      </w:tblGrid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 F (0 °C)NIOSHKI8225000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32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11"/>
      </w:tblGrid>
      <w:tr>
        <w:trPr/>
        <w:tc>
          <w:tcPr>
            <w:tcW w:w="32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967 g/mLAlfa AesarA12943 </w:t>
            </w:r>
          </w:p>
        </w:tc>
      </w:tr>
      <w:tr>
        <w:trPr/>
        <w:tc>
          <w:tcPr>
            <w:tcW w:w="32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97 g/mLBiosynthJ-503707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Refraction Index: </w:t>
      </w:r>
    </w:p>
    <w:tbl>
      <w:tblPr>
        <w:tblW w:w="264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41"/>
      </w:tblGrid>
      <w:tr>
        <w:trPr/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637Alfa AesarA12943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Solubility: </w:t>
      </w:r>
    </w:p>
    <w:tbl>
      <w:tblPr>
        <w:tblW w:w="274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46"/>
      </w:tblGrid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07%NIOSHKI8225000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Pale-yellow liquid with a pungent odor similar to camphor or iodoform. [Note: A solid below 32F.]NIOSHKI8225000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yellowish heavy liquid with odour of camphor andOxford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Stability: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oxidizing agents, aluminium, magnesium, alkali metals.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Toxicity: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ORL-RAT LD50 1200 mg kg-1, ORL-RBT LD50 400 mg kg-1, SKN-RAT LD50 5250 mg kg-1, IPR-MUS LD50 443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24-27-45-61Alfa AesarA12943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26-36-52/53Alfa AesarA12943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1Alfa AesarA12943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AesarA12943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POISON, irritates skin, eyes, lungsAlfa AesarA12943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H330-H319-H412Alfa AesarA12943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P260-P304+P340-P305+P351+P338-P320-P405-P501aAlfa AesarA12943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adequate ventilation. Oxford University Chemical Safety Data (No longer updated)More details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Very Toxic/Harmful/Light SensitiveSynQuest1100-9-29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First-Aid: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Eye: Irrigate immediately Skin: Water flush promptly Breathing: Respiratory support Swallow: Medical attention immediatelyNIOSHKI8225000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Exposure Routes: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inhalation, ingestion, skin and/or eye contactNIOSHKI8225000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Symptoms: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Irritation eyes, nose; anorexia, nausea; headache; abdominal pain; jaundice; leukocytosis (increased blood leukocytes); central nervous system depressionNIOSHKI8225000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Target Organs: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Eyes, respiratory system, liver, central nervous systemNIOSHKI8225000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Incompatibility: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Strong caustics; hot iron; reducing metals such as aluminum, magnesium &amp; zincNIOSHKI8225000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Personal Protection: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Skin: Prevent skin contact Eyes: Prevent eye contact Wash skin: When contaminated Remove: When wet or contaminated Change: No recommendationNIOSHKI8225000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Exposure Limits: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NIOSH REL : See Appendix D OSHA PEL : TWA 1 ppm (14 mg/m 3 )NIOSHKI8225000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1277 (estimated with error: 62)NIST Spectramainlib_341366, replib_229884, replib_156055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1206 (Program type: Isothermal; Col… (show more)umn class: Standard non-polar; Column length: 3 m; Column type: Packed; Start T: 75 C; CAS no: 79276; Active phase: OV-1; Carrier gas: He; Substrate: Chromosorb W DMCS; Data type: Kovats RI; Authors: Castello, G.; Gerbino, T. C., Effect of Temperature on the Gas Chromatographic Separation of Halogenated Compounds on Polar and Non-Polar Stationary Phases, J. Chromatogr., 437, 1988, 33-45.)NIST Spectranist ri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1226 (Program type: Isothermal; Col… (show more)umn class: Standard non-polar; Column length: 3 m; Column type: Packed; Start T: 100 C; CAS no: 79276; Active phase: OV-1; Carrier gas: He; Substrate: Chromosorb W DMCS; Data type: Kovats RI; Authors: Castello, G.; Gerbino, T. C., Effect of Temperature on the Gas Chromatographic Separation of Halogenated Compounds on Polar and Non-Polar Stationary Phases, J. Chromatogr., 437, 1988, 33-45.)NIST Spectranist ri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1245 (Program type: Isothermal; Col… (show more)umn class: Standard non-polar; Column length: 3 m; Column type: Packed; Start T: 125 C; CAS no: 79276; Active phase: OV-1; Carrier gas: He; Substrate: Chromosorb W DMCS; Data type: Kovats RI; Authors: Castello, G.; Gerbino, T. C., Effect of Temperature on the Gas Chromatographic Separation of Halogenated Compounds on Polar and Non-Polar Stationary Phases, J. Chromatogr., 437, 1988, 33-45.)NIST Spectranist ri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1265 (Program type: Isothermal; Col… (show more)umn class: Standard non-polar; Column length: 3 m; Column type: Packed; Start T: 150 C; CAS no: 79276; Active phase: SE-30; Carrier gas: Ar; Substrate: Gas Chrom Q (80-100 mesh); Data type: Kovats RI; Authors: Tiess, D., Gaschromatographische Retentionsindices von 125 leicht- bis mittelfluchtigen organischen Substanzen toxikologisch-analytischer Relevanz auf SE-30, Wiss. Z. Wilhelm-Pieck-Univ. Rostock Math. Naturwiss. Reihe, 33, 1984, 6-9.)NIST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(Normal Alkane): </w:t>
      </w:r>
    </w:p>
    <w:tbl>
      <w:tblPr>
        <w:tblW w:w="35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1268. 5 (Program type: Ramp; Column cl… (show more)ass: Standard non-polar; Column diameter: 0. 2 mm; Column length: 50 m; Column type: Capillary; Heat rate: 2 K/min; Start T: 20 C; End T: 200 C; Start time: 5 min; CAS no: 79276; Active phase: Methyl Silicone; Carrier gas: N2; Data type: Normal alkane RI; Authors: Yasuhara, A.; Morita, M.; Fuwa, K., Temperature-programmed retention indices of 221 halogenated organic compounds with 1-bromoalkanes as references, J. Chromatogr., 328, 1985, 35-48.)NIST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08"/>
        <w:gridCol w:w="2596"/>
      </w:tblGrid>
      <w:tr>
        <w:trPr/>
        <w:tc>
          <w:tcPr>
            <w:tcW w:w="24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243. 5±0. 0 °C at 760 mmHg </w:t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1±0. 4 mmHg at 25°C </w:t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1±3. 0 kJ/mol </w:t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97. 0±13. 2 °C </w:t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1. 654 </w:t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42. 2±0.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18"/>
        <w:gridCol w:w="2485"/>
      </w:tblGrid>
      <w:tr>
        <w:trPr/>
        <w:tc>
          <w:tcPr>
            <w:tcW w:w="25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4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4. 12 </w:t>
            </w:r>
          </w:p>
        </w:tc>
      </w:tr>
      <w:tr>
        <w:trPr/>
        <w:tc>
          <w:tcPr>
            <w:tcW w:w="25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4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3. 59 </w:t>
            </w:r>
          </w:p>
        </w:tc>
      </w:tr>
      <w:tr>
        <w:trPr/>
        <w:tc>
          <w:tcPr>
            <w:tcW w:w="25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4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315. 62 </w:t>
            </w:r>
          </w:p>
        </w:tc>
      </w:tr>
      <w:tr>
        <w:trPr/>
        <w:tc>
          <w:tcPr>
            <w:tcW w:w="25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4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2140. 46 </w:t>
            </w:r>
          </w:p>
        </w:tc>
      </w:tr>
      <w:tr>
        <w:trPr/>
        <w:tc>
          <w:tcPr>
            <w:tcW w:w="25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4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3. 59 </w:t>
            </w:r>
          </w:p>
        </w:tc>
      </w:tr>
      <w:tr>
        <w:trPr/>
        <w:tc>
          <w:tcPr>
            <w:tcW w:w="25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4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315. 62 </w:t>
            </w:r>
          </w:p>
        </w:tc>
      </w:tr>
      <w:tr>
        <w:trPr/>
        <w:tc>
          <w:tcPr>
            <w:tcW w:w="25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4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2140. 46 </w:t>
            </w:r>
          </w:p>
        </w:tc>
      </w:tr>
      <w:tr>
        <w:trPr/>
        <w:tc>
          <w:tcPr>
            <w:tcW w:w="25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4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5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4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5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4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56. 3±3. 0 dyne/cm </w:t>
            </w:r>
          </w:p>
        </w:tc>
      </w:tr>
      <w:tr>
        <w:trPr/>
        <w:tc>
          <w:tcPr>
            <w:tcW w:w="25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4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115.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55Boiling Pt, Melting Pt, Vapor Pressure Estimations (MPBPWIN v1. 42): Boiling Pt (deg C): 238. 93 (Adapted Stein &amp; Brown method)Melting Pt (deg C): 37. 10 (Mean or Weighted MP)VP(mm Hg, 25 deg C): 0. 0614 (Mean VP of Antoine &amp; Grain methods)MP (exp database): 0 deg CBP (exp database): 243. 5 deg CVP (exp database): 2. 00E-02 mm Hg at 25 deg CWater Solubility Estimate from Log Kow (WSKOW v1. 41): Water Solubility at 25 deg C (mg/L): 43. 66log Kow used: 2. 55 (estimated)no-melting pt equation usedWater Sol (Exper. database match) = 678 mg/L (25 deg C)Exper. Ref: HORVATH, AL ET AL. (1999)Water Sol Estimate from Fragments: Wat Sol (v1. 01 est) = 285. 43 mg/LWat Sol (Exper. database match) = 678. 00Exper. Ref: HORVATH, AL ET AL. (1999)ECOSAR Class Program (ECOSAR v0. 99h): Class(es) found: Neutral OrganicsHenrys Law Constant (25 deg C) [HENRYWIN v3. 10]: Bond Method : 1. 72E-005 atm-m3/moleGroup Method: IncompleteExper Database: 1. 40E-05 atm-m3/moleHenrys LC [VP/WSol estimate using EPI values]: 6. 396E-004 atm-m3/moleLog Octanol-Air Partition Coefficient (25 deg C) [KOAWIN v1. 10]: Log Kow used: 2. 55 (KowWin est)Log Kaw used: -3. 242 (exp database)Log Koa (KOAWIN v1. 10 estimate): 5. 792Log Koa (experimental database): NoneProbability of Rapid Biodegradation (BIOWIN v4. 10): Biowin1 (Linear Model) : 0. 3983Biowin2 (Non-Linear Model) : 0. 0000Expert Survey Biodegradation Results: Biowin3 (Ultimate Survey Model): 2. 5511 (weeks-months)Biowin4 (Primary Survey Model) : 3. 4906 (days-weeks )MITI Biodegradation Probability: Biowin5 (MITI Linear Model) : -0. 0305Biowin6 (MITI Non-Linear Model): 0. 0001Anaerobic Biodegradation Probability: Biowin7 (Anaerobic Linear Model): 1. 9407Ready Biodegradability Prediction: NOHydrocarbon Biodegradation (BioHCwin v1. 01): Structure incompatible with current estimation method! Sorption to aerosols (25 Dec C)[AEROWIN v1. 00]: Vapor pressure (liquid/subcooled): 2. 67 Pa (0. 02 mm Hg)Log Koa (Koawin est ): 5. 792Kp (particle/gas partition coef. (m3/ug)): Mackay model : 1. 13E-006 Octanol/air (Koa) model: 1. 52E-007 Fraction sorbed to airborne particulates (phi): Junge-Pankow model : 4. 06E-005 Mackay model : 9E-005 Octanol/air (Koa) model: 1. 22E-005 Atmospheric Oxidation (25 deg C) [AopWin v1. 92]: Hydroxyl Radicals Reaction: OVERALL OH Rate Constant = 0. 1399 E-12 cm3/molecule-secHalf-Life = 76. 439 Days (12-hr day; 1. 5E6 OH/cm3)Ozone Reaction: No Ozone Reaction EstimationFraction sorbed to airborne particulates (phi): 6. 53E-005 (Junge, Mackay)Note: the sorbed fraction may be resistant to atmospheric oxidationSoil Adsorption Coefficient (PCKOCWIN v1. 66): Koc : 106. 8Log Koc: 2. 029 Aqueous Base/Acid-Catalyzed Hydrolysis (25 deg C) [HYDROWIN v1. 67]: Total Kb for pH &gt; 8 at 25 deg C : 3. 064E+003 L/mol-secKb Half-Life at pH 8: 3. 770 minutesKb Half-Life at pH 7: 37. 697 minutesBioaccumulation Estimates from Log Kow (BCFWIN v2. 17): Log BCF from regression-based method = 1. 264 (BCF = 18. 36)log Kow used: 2. 55 (estimated)Volatilization from Water: Henry LC: 1. 4E-005 atm-m3/mole (Henry experimental database)Half-Life from Model River: 79. 65 hours (3. 319 days)Half-Life from Model Lake : 1025 hours (42. 7 days)Removal In Wastewater Treatment: Total removal: 3. 99 percentTotal biodegradation: 0. 10 percentTotal sludge adsorption: 3. 13 percentTotal to Air: 0. 76 percent(using 10000 hr Bio P, A, S)Level III Fugacity Model: Mass Amount Half-Life Emissions(percent) (hr) (kg/hr)Air 3. 62 1. 83e+003 1000 Water 21. 8 900 1000 Soil 74. 4 1. 8e+003 1000 Sediment 0. 196 8. 1e+003 0 Persistence Time: 954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https://assignbuster.com/sym-tetrabromoethane-c2h2br4-structure/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Sym-tetrabromoethane c2h2br4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ym-tetrabromoethane-c2h2br4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Sym-tetrabromoethane c2h2br4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Sym-tetrabromoethane c2h2br4 structure</dc:title>
  <dc:subject>Others;</dc:subject>
  <dc:creator>AssignBuster</dc:creator>
  <cp:keywords/>
  <dc:description>653 Da Density 3.0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