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Talambuhay ni jose p laurel</w:t>
        </w:r>
      </w:hyperlink>
      <w:bookmarkEnd w:id="0"/>
    </w:p>
    <w:p>
      <w:r>
        <w:br w:type="page"/>
      </w:r>
    </w:p>
    <w:p>
      <w:pPr>
        <w:pStyle w:val="TextBody"/>
        <w:bidi w:val="0"/>
        <w:jc w:val="start"/>
        <w:rPr/>
      </w:pPr>
      <w:r>
        <w:rPr/>
        <w:t xml:space="preserve">1. If you push for an hour against a stationary wall, you do no work </w:t>
      </w:r>
    </w:p>
    <w:p>
      <w:pPr>
        <w:pStyle w:val="TextBody"/>
        <w:numPr>
          <w:ilvl w:val="0"/>
          <w:numId w:val="1"/>
        </w:numPr>
        <w:tabs>
          <w:tab w:val="clear" w:pos="1134"/>
          <w:tab w:val="left" w:pos="709" w:leader="none"/>
        </w:tabs>
        <w:bidi w:val="0"/>
        <w:spacing w:before="0" w:after="0"/>
        <w:ind w:start="709" w:hanging="283"/>
        <w:jc w:val="start"/>
        <w:rPr/>
      </w:pPr>
      <w:r>
        <w:rPr/>
        <w:t xml:space="preserve">A) on the wall. </w:t>
      </w:r>
    </w:p>
    <w:p>
      <w:pPr>
        <w:pStyle w:val="TextBody"/>
        <w:numPr>
          <w:ilvl w:val="0"/>
          <w:numId w:val="1"/>
        </w:numPr>
        <w:tabs>
          <w:tab w:val="clear" w:pos="1134"/>
          <w:tab w:val="left" w:pos="709" w:leader="none"/>
        </w:tabs>
        <w:bidi w:val="0"/>
        <w:spacing w:before="0" w:after="0"/>
        <w:ind w:start="709" w:hanging="283"/>
        <w:jc w:val="start"/>
        <w:rPr/>
      </w:pPr>
      <w:r>
        <w:rPr/>
        <w:t xml:space="preserve">B) at all. </w:t>
      </w:r>
    </w:p>
    <w:p>
      <w:pPr>
        <w:pStyle w:val="TextBody"/>
        <w:numPr>
          <w:ilvl w:val="0"/>
          <w:numId w:val="1"/>
        </w:numPr>
        <w:tabs>
          <w:tab w:val="clear" w:pos="1134"/>
          <w:tab w:val="left" w:pos="709" w:leader="none"/>
        </w:tabs>
        <w:bidi w:val="0"/>
        <w:spacing w:before="0" w:after="0"/>
        <w:ind w:start="709" w:hanging="283"/>
        <w:jc w:val="start"/>
        <w:rPr/>
      </w:pPr>
      <w:r>
        <w:rPr/>
        <w:t xml:space="preserve">C) both of these </w:t>
      </w:r>
    </w:p>
    <w:p>
      <w:pPr>
        <w:pStyle w:val="TextBody"/>
        <w:numPr>
          <w:ilvl w:val="0"/>
          <w:numId w:val="1"/>
        </w:numPr>
        <w:tabs>
          <w:tab w:val="clear" w:pos="1134"/>
          <w:tab w:val="left" w:pos="709" w:leader="none"/>
        </w:tabs>
        <w:bidi w:val="0"/>
        <w:ind w:start="709" w:hanging="283"/>
        <w:jc w:val="start"/>
        <w:rPr/>
      </w:pPr>
      <w:r>
        <w:rPr/>
        <w:t xml:space="preserve">D) None of these </w:t>
      </w:r>
    </w:p>
    <w:p>
      <w:pPr>
        <w:pStyle w:val="TextBody"/>
        <w:bidi w:val="0"/>
        <w:jc w:val="start"/>
        <w:rPr/>
      </w:pPr>
      <w:r>
        <w:rPr/>
        <w:t xml:space="preserve">2. If you push an object twice as far while applying the same force you do </w:t>
      </w:r>
    </w:p>
    <w:p>
      <w:pPr>
        <w:pStyle w:val="TextBody"/>
        <w:numPr>
          <w:ilvl w:val="0"/>
          <w:numId w:val="2"/>
        </w:numPr>
        <w:tabs>
          <w:tab w:val="clear" w:pos="1134"/>
          <w:tab w:val="left" w:pos="709" w:leader="none"/>
        </w:tabs>
        <w:bidi w:val="0"/>
        <w:spacing w:before="0" w:after="0"/>
        <w:ind w:start="709" w:hanging="283"/>
        <w:jc w:val="start"/>
        <w:rPr/>
      </w:pPr>
      <w:r>
        <w:rPr/>
        <w:t xml:space="preserve">A) twice as much work. </w:t>
      </w:r>
    </w:p>
    <w:p>
      <w:pPr>
        <w:pStyle w:val="TextBody"/>
        <w:numPr>
          <w:ilvl w:val="0"/>
          <w:numId w:val="2"/>
        </w:numPr>
        <w:tabs>
          <w:tab w:val="clear" w:pos="1134"/>
          <w:tab w:val="left" w:pos="709" w:leader="none"/>
        </w:tabs>
        <w:bidi w:val="0"/>
        <w:spacing w:before="0" w:after="0"/>
        <w:ind w:start="709" w:hanging="283"/>
        <w:jc w:val="start"/>
        <w:rPr/>
      </w:pPr>
      <w:r>
        <w:rPr/>
        <w:t xml:space="preserve">B) four times as much work. </w:t>
      </w:r>
    </w:p>
    <w:p>
      <w:pPr>
        <w:pStyle w:val="TextBody"/>
        <w:numPr>
          <w:ilvl w:val="0"/>
          <w:numId w:val="2"/>
        </w:numPr>
        <w:tabs>
          <w:tab w:val="clear" w:pos="1134"/>
          <w:tab w:val="left" w:pos="709" w:leader="none"/>
        </w:tabs>
        <w:bidi w:val="0"/>
        <w:ind w:start="709" w:hanging="283"/>
        <w:jc w:val="start"/>
        <w:rPr/>
      </w:pPr>
      <w:r>
        <w:rPr/>
        <w:t xml:space="preserve">C) the same amount of work. </w:t>
      </w:r>
    </w:p>
    <w:p>
      <w:pPr>
        <w:pStyle w:val="TextBody"/>
        <w:bidi w:val="0"/>
        <w:jc w:val="start"/>
        <w:rPr/>
      </w:pPr>
      <w:r>
        <w:rPr/>
        <w:t xml:space="preserve">3. If you push an object just as far while applying twice the force you do </w:t>
      </w:r>
    </w:p>
    <w:p>
      <w:pPr>
        <w:pStyle w:val="TextBody"/>
        <w:numPr>
          <w:ilvl w:val="0"/>
          <w:numId w:val="3"/>
        </w:numPr>
        <w:tabs>
          <w:tab w:val="clear" w:pos="1134"/>
          <w:tab w:val="left" w:pos="709" w:leader="none"/>
        </w:tabs>
        <w:bidi w:val="0"/>
        <w:spacing w:before="0" w:after="0"/>
        <w:ind w:start="709" w:hanging="283"/>
        <w:jc w:val="start"/>
        <w:rPr/>
      </w:pPr>
      <w:r>
        <w:rPr/>
        <w:t xml:space="preserve">A) twice as much work. </w:t>
      </w:r>
    </w:p>
    <w:p>
      <w:pPr>
        <w:pStyle w:val="TextBody"/>
        <w:numPr>
          <w:ilvl w:val="0"/>
          <w:numId w:val="3"/>
        </w:numPr>
        <w:tabs>
          <w:tab w:val="clear" w:pos="1134"/>
          <w:tab w:val="left" w:pos="709" w:leader="none"/>
        </w:tabs>
        <w:bidi w:val="0"/>
        <w:spacing w:before="0" w:after="0"/>
        <w:ind w:start="709" w:hanging="283"/>
        <w:jc w:val="start"/>
        <w:rPr/>
      </w:pPr>
      <w:r>
        <w:rPr/>
        <w:t xml:space="preserve">B) four times as much work. </w:t>
      </w:r>
    </w:p>
    <w:p>
      <w:pPr>
        <w:pStyle w:val="TextBody"/>
        <w:numPr>
          <w:ilvl w:val="0"/>
          <w:numId w:val="3"/>
        </w:numPr>
        <w:tabs>
          <w:tab w:val="clear" w:pos="1134"/>
          <w:tab w:val="left" w:pos="709" w:leader="none"/>
        </w:tabs>
        <w:bidi w:val="0"/>
        <w:ind w:start="709" w:hanging="283"/>
        <w:jc w:val="start"/>
        <w:rPr/>
      </w:pPr>
      <w:r>
        <w:rPr/>
        <w:t xml:space="preserve">C) the same amount of work. </w:t>
      </w:r>
    </w:p>
    <w:p>
      <w:pPr>
        <w:pStyle w:val="TextBody"/>
        <w:bidi w:val="0"/>
        <w:jc w:val="start"/>
        <w:rPr/>
      </w:pPr>
      <w:r>
        <w:rPr/>
        <w:t xml:space="preserve">4. If you push an object with twice the work input for twice the time, your power input is </w:t>
      </w:r>
    </w:p>
    <w:p>
      <w:pPr>
        <w:pStyle w:val="TextBody"/>
        <w:numPr>
          <w:ilvl w:val="0"/>
          <w:numId w:val="4"/>
        </w:numPr>
        <w:tabs>
          <w:tab w:val="clear" w:pos="1134"/>
          <w:tab w:val="left" w:pos="709" w:leader="none"/>
        </w:tabs>
        <w:bidi w:val="0"/>
        <w:spacing w:before="0" w:after="0"/>
        <w:ind w:start="709" w:hanging="283"/>
        <w:jc w:val="start"/>
        <w:rPr/>
      </w:pPr>
      <w:r>
        <w:rPr/>
        <w:t xml:space="preserve">A) twice. </w:t>
      </w:r>
    </w:p>
    <w:p>
      <w:pPr>
        <w:pStyle w:val="TextBody"/>
        <w:numPr>
          <w:ilvl w:val="0"/>
          <w:numId w:val="4"/>
        </w:numPr>
        <w:tabs>
          <w:tab w:val="clear" w:pos="1134"/>
          <w:tab w:val="left" w:pos="709" w:leader="none"/>
        </w:tabs>
        <w:bidi w:val="0"/>
        <w:spacing w:before="0" w:after="0"/>
        <w:ind w:start="709" w:hanging="283"/>
        <w:jc w:val="start"/>
        <w:rPr/>
      </w:pPr>
      <w:r>
        <w:rPr/>
        <w:t xml:space="preserve">B) four times as much. </w:t>
      </w:r>
    </w:p>
    <w:p>
      <w:pPr>
        <w:pStyle w:val="TextBody"/>
        <w:numPr>
          <w:ilvl w:val="0"/>
          <w:numId w:val="4"/>
        </w:numPr>
        <w:tabs>
          <w:tab w:val="clear" w:pos="1134"/>
          <w:tab w:val="left" w:pos="709" w:leader="none"/>
        </w:tabs>
        <w:bidi w:val="0"/>
        <w:ind w:start="709" w:hanging="283"/>
        <w:jc w:val="start"/>
        <w:rPr/>
      </w:pPr>
      <w:r>
        <w:rPr/>
        <w:t xml:space="preserve">C) the same amount as for half the work in half the time. </w:t>
      </w:r>
    </w:p>
    <w:p>
      <w:pPr>
        <w:pStyle w:val="TextBody"/>
        <w:bidi w:val="0"/>
        <w:jc w:val="both"/>
        <w:rPr/>
      </w:pPr>
      <w:r>
        <w:rPr/>
        <w:t xml:space="preserve">5. A job is done slowly, while an identical job is done quickly. Both jobs require the same amount of work, but different amounts of </w:t>
      </w:r>
    </w:p>
    <w:p>
      <w:pPr>
        <w:pStyle w:val="TextBody"/>
        <w:numPr>
          <w:ilvl w:val="0"/>
          <w:numId w:val="5"/>
        </w:numPr>
        <w:tabs>
          <w:tab w:val="clear" w:pos="1134"/>
          <w:tab w:val="left" w:pos="709" w:leader="none"/>
        </w:tabs>
        <w:bidi w:val="0"/>
        <w:spacing w:before="0" w:after="0"/>
        <w:ind w:start="709" w:hanging="283"/>
        <w:jc w:val="both"/>
        <w:rPr/>
      </w:pPr>
      <w:r>
        <w:rPr/>
        <w:t xml:space="preserve">A) energy. </w:t>
      </w:r>
    </w:p>
    <w:p>
      <w:pPr>
        <w:pStyle w:val="TextBody"/>
        <w:numPr>
          <w:ilvl w:val="0"/>
          <w:numId w:val="5"/>
        </w:numPr>
        <w:tabs>
          <w:tab w:val="clear" w:pos="1134"/>
          <w:tab w:val="left" w:pos="709" w:leader="none"/>
        </w:tabs>
        <w:bidi w:val="0"/>
        <w:spacing w:before="0" w:after="0"/>
        <w:ind w:start="709" w:hanging="283"/>
        <w:jc w:val="both"/>
        <w:rPr/>
      </w:pPr>
      <w:r>
        <w:rPr/>
        <w:t xml:space="preserve">B) power. </w:t>
      </w:r>
    </w:p>
    <w:p>
      <w:pPr>
        <w:pStyle w:val="TextBody"/>
        <w:numPr>
          <w:ilvl w:val="0"/>
          <w:numId w:val="5"/>
        </w:numPr>
        <w:tabs>
          <w:tab w:val="clear" w:pos="1134"/>
          <w:tab w:val="left" w:pos="709" w:leader="none"/>
        </w:tabs>
        <w:bidi w:val="0"/>
        <w:spacing w:before="0" w:after="0"/>
        <w:ind w:start="709" w:hanging="283"/>
        <w:jc w:val="both"/>
        <w:rPr/>
      </w:pPr>
      <w:r>
        <w:rPr/>
        <w:t xml:space="preserve">C) both of these. </w:t>
      </w:r>
    </w:p>
    <w:p>
      <w:pPr>
        <w:pStyle w:val="TextBody"/>
        <w:numPr>
          <w:ilvl w:val="0"/>
          <w:numId w:val="5"/>
        </w:numPr>
        <w:tabs>
          <w:tab w:val="clear" w:pos="1134"/>
          <w:tab w:val="left" w:pos="709" w:leader="none"/>
        </w:tabs>
        <w:bidi w:val="0"/>
        <w:ind w:start="709" w:hanging="283"/>
        <w:jc w:val="both"/>
        <w:rPr/>
      </w:pPr>
      <w:r>
        <w:rPr/>
        <w:t xml:space="preserve">D) none of these. </w:t>
      </w:r>
    </w:p>
    <w:p>
      <w:pPr>
        <w:pStyle w:val="TextBody"/>
        <w:bidi w:val="0"/>
        <w:jc w:val="both"/>
        <w:rPr/>
      </w:pPr>
      <w:r>
        <w:rPr/>
        <w:t xml:space="preserve">6. If you do work on an object in half the usual time, your power output is </w:t>
      </w:r>
    </w:p>
    <w:p>
      <w:pPr>
        <w:pStyle w:val="TextBody"/>
        <w:numPr>
          <w:ilvl w:val="0"/>
          <w:numId w:val="6"/>
        </w:numPr>
        <w:tabs>
          <w:tab w:val="clear" w:pos="1134"/>
          <w:tab w:val="left" w:pos="709" w:leader="none"/>
        </w:tabs>
        <w:bidi w:val="0"/>
        <w:spacing w:before="0" w:after="0"/>
        <w:ind w:start="709" w:hanging="283"/>
        <w:jc w:val="both"/>
        <w:rPr/>
      </w:pPr>
      <w:r>
        <w:rPr/>
        <w:t xml:space="preserve">A) half the usual power output. </w:t>
      </w:r>
    </w:p>
    <w:p>
      <w:pPr>
        <w:pStyle w:val="TextBody"/>
        <w:numPr>
          <w:ilvl w:val="0"/>
          <w:numId w:val="6"/>
        </w:numPr>
        <w:tabs>
          <w:tab w:val="clear" w:pos="1134"/>
          <w:tab w:val="left" w:pos="709" w:leader="none"/>
        </w:tabs>
        <w:bidi w:val="0"/>
        <w:spacing w:before="0" w:after="0"/>
        <w:ind w:start="709" w:hanging="283"/>
        <w:jc w:val="both"/>
        <w:rPr/>
      </w:pPr>
      <w:r>
        <w:rPr/>
        <w:t xml:space="preserve">B) the usual power output. </w:t>
      </w:r>
    </w:p>
    <w:p>
      <w:pPr>
        <w:pStyle w:val="TextBody"/>
        <w:numPr>
          <w:ilvl w:val="0"/>
          <w:numId w:val="6"/>
        </w:numPr>
        <w:tabs>
          <w:tab w:val="clear" w:pos="1134"/>
          <w:tab w:val="left" w:pos="709" w:leader="none"/>
        </w:tabs>
        <w:bidi w:val="0"/>
        <w:ind w:start="709" w:hanging="283"/>
        <w:jc w:val="both"/>
        <w:rPr/>
      </w:pPr>
      <w:r>
        <w:rPr/>
        <w:t xml:space="preserve">C) twice the usual power output. </w:t>
      </w:r>
    </w:p>
    <w:p>
      <w:pPr>
        <w:pStyle w:val="TextBody"/>
        <w:bidi w:val="0"/>
        <w:jc w:val="both"/>
        <w:rPr/>
      </w:pPr>
      <w:r>
        <w:rPr/>
        <w:t xml:space="preserve">7. Exert 1 N for a distance of 1 m in 1 s and you deliver a power of </w:t>
      </w:r>
    </w:p>
    <w:p>
      <w:pPr>
        <w:pStyle w:val="TextBody"/>
        <w:numPr>
          <w:ilvl w:val="0"/>
          <w:numId w:val="7"/>
        </w:numPr>
        <w:tabs>
          <w:tab w:val="clear" w:pos="1134"/>
          <w:tab w:val="left" w:pos="709" w:leader="none"/>
        </w:tabs>
        <w:bidi w:val="0"/>
        <w:spacing w:before="0" w:after="0"/>
        <w:ind w:start="709" w:hanging="283"/>
        <w:jc w:val="both"/>
        <w:rPr/>
      </w:pPr>
      <w:r>
        <w:rPr/>
        <w:t xml:space="preserve">A) 1 W. </w:t>
      </w:r>
    </w:p>
    <w:p>
      <w:pPr>
        <w:pStyle w:val="TextBody"/>
        <w:numPr>
          <w:ilvl w:val="0"/>
          <w:numId w:val="7"/>
        </w:numPr>
        <w:tabs>
          <w:tab w:val="clear" w:pos="1134"/>
          <w:tab w:val="left" w:pos="709" w:leader="none"/>
        </w:tabs>
        <w:bidi w:val="0"/>
        <w:spacing w:before="0" w:after="0"/>
        <w:ind w:start="709" w:hanging="283"/>
        <w:jc w:val="both"/>
        <w:rPr/>
      </w:pPr>
      <w:r>
        <w:rPr/>
        <w:t xml:space="preserve">B) 2 W. </w:t>
      </w:r>
    </w:p>
    <w:p>
      <w:pPr>
        <w:pStyle w:val="TextBody"/>
        <w:numPr>
          <w:ilvl w:val="0"/>
          <w:numId w:val="7"/>
        </w:numPr>
        <w:tabs>
          <w:tab w:val="clear" w:pos="1134"/>
          <w:tab w:val="left" w:pos="709" w:leader="none"/>
        </w:tabs>
        <w:bidi w:val="0"/>
        <w:spacing w:before="0" w:after="0"/>
        <w:ind w:start="709" w:hanging="283"/>
        <w:jc w:val="both"/>
        <w:rPr/>
      </w:pPr>
      <w:r>
        <w:rPr/>
        <w:t xml:space="preserve">C) 1/3 W. </w:t>
      </w:r>
    </w:p>
    <w:p>
      <w:pPr>
        <w:pStyle w:val="TextBody"/>
        <w:numPr>
          <w:ilvl w:val="0"/>
          <w:numId w:val="7"/>
        </w:numPr>
        <w:tabs>
          <w:tab w:val="clear" w:pos="1134"/>
          <w:tab w:val="left" w:pos="709" w:leader="none"/>
        </w:tabs>
        <w:bidi w:val="0"/>
        <w:spacing w:before="0" w:after="0"/>
        <w:ind w:start="709" w:hanging="283"/>
        <w:jc w:val="both"/>
        <w:rPr/>
      </w:pPr>
      <w:r>
        <w:rPr/>
        <w:t xml:space="preserve">D) 3 W. </w:t>
      </w:r>
    </w:p>
    <w:p>
      <w:pPr>
        <w:pStyle w:val="TextBody"/>
        <w:numPr>
          <w:ilvl w:val="0"/>
          <w:numId w:val="7"/>
        </w:numPr>
        <w:tabs>
          <w:tab w:val="clear" w:pos="1134"/>
          <w:tab w:val="left" w:pos="709" w:leader="none"/>
        </w:tabs>
        <w:bidi w:val="0"/>
        <w:ind w:start="709" w:hanging="283"/>
        <w:jc w:val="both"/>
        <w:rPr/>
      </w:pPr>
      <w:r>
        <w:rPr/>
        <w:t xml:space="preserve">G) none of these. </w:t>
      </w:r>
    </w:p>
    <w:p>
      <w:pPr>
        <w:pStyle w:val="TextBody"/>
        <w:bidi w:val="0"/>
        <w:jc w:val="both"/>
        <w:rPr/>
      </w:pPr>
      <w:r>
        <w:rPr/>
        <w:t xml:space="preserve">8. Do 100 J of work in 50 s and your power output is </w:t>
      </w:r>
    </w:p>
    <w:p>
      <w:pPr>
        <w:pStyle w:val="TextBody"/>
        <w:numPr>
          <w:ilvl w:val="0"/>
          <w:numId w:val="8"/>
        </w:numPr>
        <w:tabs>
          <w:tab w:val="clear" w:pos="1134"/>
          <w:tab w:val="left" w:pos="709" w:leader="none"/>
        </w:tabs>
        <w:bidi w:val="0"/>
        <w:spacing w:before="0" w:after="0"/>
        <w:ind w:start="709" w:hanging="283"/>
        <w:jc w:val="both"/>
        <w:rPr/>
      </w:pPr>
      <w:r>
        <w:rPr/>
        <w:t xml:space="preserve">A) 1/4 W. </w:t>
      </w:r>
    </w:p>
    <w:p>
      <w:pPr>
        <w:pStyle w:val="TextBody"/>
        <w:numPr>
          <w:ilvl w:val="0"/>
          <w:numId w:val="8"/>
        </w:numPr>
        <w:tabs>
          <w:tab w:val="clear" w:pos="1134"/>
          <w:tab w:val="left" w:pos="709" w:leader="none"/>
        </w:tabs>
        <w:bidi w:val="0"/>
        <w:spacing w:before="0" w:after="0"/>
        <w:ind w:start="709" w:hanging="283"/>
        <w:jc w:val="both"/>
        <w:rPr/>
      </w:pPr>
      <w:r>
        <w:rPr/>
        <w:t xml:space="preserve">B) 1/2 W. </w:t>
      </w:r>
    </w:p>
    <w:p>
      <w:pPr>
        <w:pStyle w:val="TextBody"/>
        <w:numPr>
          <w:ilvl w:val="0"/>
          <w:numId w:val="8"/>
        </w:numPr>
        <w:tabs>
          <w:tab w:val="clear" w:pos="1134"/>
          <w:tab w:val="left" w:pos="709" w:leader="none"/>
        </w:tabs>
        <w:bidi w:val="0"/>
        <w:spacing w:before="0" w:after="0"/>
        <w:ind w:start="709" w:hanging="283"/>
        <w:jc w:val="both"/>
        <w:rPr/>
      </w:pPr>
      <w:r>
        <w:rPr/>
        <w:t xml:space="preserve">C) 2 W. </w:t>
      </w:r>
    </w:p>
    <w:p>
      <w:pPr>
        <w:pStyle w:val="TextBody"/>
        <w:numPr>
          <w:ilvl w:val="0"/>
          <w:numId w:val="8"/>
        </w:numPr>
        <w:tabs>
          <w:tab w:val="clear" w:pos="1134"/>
          <w:tab w:val="left" w:pos="709" w:leader="none"/>
        </w:tabs>
        <w:bidi w:val="0"/>
        <w:ind w:start="709" w:hanging="283"/>
        <w:jc w:val="both"/>
        <w:rPr/>
      </w:pPr>
      <w:r>
        <w:rPr/>
        <w:t xml:space="preserve">D) 4 W more than 4 W. </w:t>
      </w:r>
    </w:p>
    <w:p>
      <w:pPr>
        <w:pStyle w:val="TextBody"/>
        <w:bidi w:val="0"/>
        <w:jc w:val="both"/>
        <w:rPr/>
      </w:pPr>
      <w:r>
        <w:rPr/>
        <w:t xml:space="preserve">9. When an object is raised above the ground it gains a certain amount of potential energy. If the same object is raised twice as high it gains </w:t>
      </w:r>
    </w:p>
    <w:p>
      <w:pPr>
        <w:pStyle w:val="TextBody"/>
        <w:numPr>
          <w:ilvl w:val="0"/>
          <w:numId w:val="9"/>
        </w:numPr>
        <w:tabs>
          <w:tab w:val="clear" w:pos="1134"/>
          <w:tab w:val="left" w:pos="709" w:leader="none"/>
        </w:tabs>
        <w:bidi w:val="0"/>
        <w:spacing w:before="0" w:after="0"/>
        <w:ind w:start="709" w:hanging="283"/>
        <w:jc w:val="both"/>
        <w:rPr/>
      </w:pPr>
      <w:r>
        <w:rPr/>
        <w:t xml:space="preserve">A) four times as much potential energy. </w:t>
      </w:r>
    </w:p>
    <w:p>
      <w:pPr>
        <w:pStyle w:val="TextBody"/>
        <w:numPr>
          <w:ilvl w:val="0"/>
          <w:numId w:val="9"/>
        </w:numPr>
        <w:tabs>
          <w:tab w:val="clear" w:pos="1134"/>
          <w:tab w:val="left" w:pos="709" w:leader="none"/>
        </w:tabs>
        <w:bidi w:val="0"/>
        <w:spacing w:before="0" w:after="0"/>
        <w:ind w:start="709" w:hanging="283"/>
        <w:jc w:val="both"/>
        <w:rPr/>
      </w:pPr>
      <w:r>
        <w:rPr/>
        <w:t xml:space="preserve">B) twice as much potential energy. </w:t>
      </w:r>
    </w:p>
    <w:p>
      <w:pPr>
        <w:pStyle w:val="TextBody"/>
        <w:numPr>
          <w:ilvl w:val="0"/>
          <w:numId w:val="9"/>
        </w:numPr>
        <w:tabs>
          <w:tab w:val="clear" w:pos="1134"/>
          <w:tab w:val="left" w:pos="709" w:leader="none"/>
        </w:tabs>
        <w:bidi w:val="0"/>
        <w:ind w:start="709" w:hanging="283"/>
        <w:jc w:val="both"/>
        <w:rPr/>
      </w:pPr>
      <w:r>
        <w:rPr/>
        <w:t xml:space="preserve">C) neither of these. </w:t>
      </w:r>
    </w:p>
    <w:p>
      <w:pPr>
        <w:pStyle w:val="TextBody"/>
        <w:bidi w:val="0"/>
        <w:jc w:val="both"/>
        <w:rPr/>
      </w:pPr>
      <w:r>
        <w:rPr/>
        <w:t xml:space="preserve">10. When an object is lifted 10 meters, it gains a certain amount of potential energy. If the same object is lifted 20 meters, its potential energy gain is </w:t>
      </w:r>
    </w:p>
    <w:p>
      <w:pPr>
        <w:pStyle w:val="TextBody"/>
        <w:numPr>
          <w:ilvl w:val="0"/>
          <w:numId w:val="10"/>
        </w:numPr>
        <w:tabs>
          <w:tab w:val="clear" w:pos="1134"/>
          <w:tab w:val="left" w:pos="709" w:leader="none"/>
        </w:tabs>
        <w:bidi w:val="0"/>
        <w:spacing w:before="0" w:after="0"/>
        <w:ind w:start="709" w:hanging="283"/>
        <w:jc w:val="both"/>
        <w:rPr/>
      </w:pPr>
      <w:r>
        <w:rPr/>
        <w:t xml:space="preserve">A) twice as much. </w:t>
      </w:r>
    </w:p>
    <w:p>
      <w:pPr>
        <w:pStyle w:val="TextBody"/>
        <w:numPr>
          <w:ilvl w:val="0"/>
          <w:numId w:val="10"/>
        </w:numPr>
        <w:tabs>
          <w:tab w:val="clear" w:pos="1134"/>
          <w:tab w:val="left" w:pos="709" w:leader="none"/>
        </w:tabs>
        <w:bidi w:val="0"/>
        <w:spacing w:before="0" w:after="0"/>
        <w:ind w:start="709" w:hanging="283"/>
        <w:jc w:val="both"/>
        <w:rPr/>
      </w:pPr>
      <w:r>
        <w:rPr/>
        <w:t xml:space="preserve">B) four times as much. </w:t>
      </w:r>
    </w:p>
    <w:p>
      <w:pPr>
        <w:pStyle w:val="TextBody"/>
        <w:numPr>
          <w:ilvl w:val="0"/>
          <w:numId w:val="10"/>
        </w:numPr>
        <w:tabs>
          <w:tab w:val="clear" w:pos="1134"/>
          <w:tab w:val="left" w:pos="709" w:leader="none"/>
        </w:tabs>
        <w:bidi w:val="0"/>
        <w:ind w:start="709" w:hanging="283"/>
        <w:jc w:val="both"/>
        <w:rPr/>
      </w:pPr>
      <w:r>
        <w:rPr/>
        <w:t xml:space="preserve">C) more than 4 times as much. </w:t>
      </w:r>
    </w:p>
    <w:p>
      <w:pPr>
        <w:pStyle w:val="TextBody"/>
        <w:bidi w:val="0"/>
        <w:jc w:val="both"/>
        <w:rPr/>
      </w:pPr>
      <w:r>
        <w:rPr/>
        <w:t xml:space="preserve">11. A 1000-kg car and a 2000-kg car are hoisted the same distance in a gas station. Raising the more massive car requires </w:t>
      </w:r>
    </w:p>
    <w:p>
      <w:pPr>
        <w:pStyle w:val="TextBody"/>
        <w:numPr>
          <w:ilvl w:val="0"/>
          <w:numId w:val="11"/>
        </w:numPr>
        <w:tabs>
          <w:tab w:val="clear" w:pos="1134"/>
          <w:tab w:val="left" w:pos="709" w:leader="none"/>
        </w:tabs>
        <w:bidi w:val="0"/>
        <w:spacing w:before="0" w:after="0"/>
        <w:ind w:start="709" w:hanging="283"/>
        <w:jc w:val="both"/>
        <w:rPr/>
      </w:pPr>
      <w:r>
        <w:rPr/>
        <w:t xml:space="preserve">A) less work. </w:t>
      </w:r>
    </w:p>
    <w:p>
      <w:pPr>
        <w:pStyle w:val="TextBody"/>
        <w:numPr>
          <w:ilvl w:val="0"/>
          <w:numId w:val="11"/>
        </w:numPr>
        <w:tabs>
          <w:tab w:val="clear" w:pos="1134"/>
          <w:tab w:val="left" w:pos="709" w:leader="none"/>
        </w:tabs>
        <w:bidi w:val="0"/>
        <w:spacing w:before="0" w:after="0"/>
        <w:ind w:start="709" w:hanging="283"/>
        <w:jc w:val="both"/>
        <w:rPr/>
      </w:pPr>
      <w:r>
        <w:rPr/>
        <w:t xml:space="preserve">B) as much work. </w:t>
      </w:r>
    </w:p>
    <w:p>
      <w:pPr>
        <w:pStyle w:val="TextBody"/>
        <w:numPr>
          <w:ilvl w:val="0"/>
          <w:numId w:val="11"/>
        </w:numPr>
        <w:tabs>
          <w:tab w:val="clear" w:pos="1134"/>
          <w:tab w:val="left" w:pos="709" w:leader="none"/>
        </w:tabs>
        <w:bidi w:val="0"/>
        <w:spacing w:before="0" w:after="0"/>
        <w:ind w:start="709" w:hanging="283"/>
        <w:jc w:val="both"/>
        <w:rPr/>
      </w:pPr>
      <w:r>
        <w:rPr/>
        <w:t xml:space="preserve">C) twice as much work. </w:t>
      </w:r>
    </w:p>
    <w:p>
      <w:pPr>
        <w:pStyle w:val="TextBody"/>
        <w:numPr>
          <w:ilvl w:val="0"/>
          <w:numId w:val="11"/>
        </w:numPr>
        <w:tabs>
          <w:tab w:val="clear" w:pos="1134"/>
          <w:tab w:val="left" w:pos="709" w:leader="none"/>
        </w:tabs>
        <w:bidi w:val="0"/>
        <w:spacing w:before="0" w:after="0"/>
        <w:ind w:start="709" w:hanging="283"/>
        <w:jc w:val="both"/>
        <w:rPr/>
      </w:pPr>
      <w:r>
        <w:rPr/>
        <w:t xml:space="preserve">D) four times as much work. </w:t>
      </w:r>
    </w:p>
    <w:p>
      <w:pPr>
        <w:pStyle w:val="TextBody"/>
        <w:numPr>
          <w:ilvl w:val="0"/>
          <w:numId w:val="11"/>
        </w:numPr>
        <w:tabs>
          <w:tab w:val="clear" w:pos="1134"/>
          <w:tab w:val="left" w:pos="709" w:leader="none"/>
        </w:tabs>
        <w:bidi w:val="0"/>
        <w:ind w:start="709" w:hanging="283"/>
        <w:jc w:val="both"/>
        <w:rPr/>
      </w:pPr>
      <w:r>
        <w:rPr/>
        <w:t xml:space="preserve">G) more than 4 times as much work. </w:t>
      </w:r>
    </w:p>
    <w:p>
      <w:pPr>
        <w:pStyle w:val="TextBody"/>
        <w:bidi w:val="0"/>
        <w:jc w:val="both"/>
        <w:rPr/>
      </w:pPr>
      <w:r>
        <w:rPr/>
        <w:t xml:space="preserve">12. An object that has kinetic energy must be </w:t>
      </w:r>
    </w:p>
    <w:p>
      <w:pPr>
        <w:pStyle w:val="TextBody"/>
        <w:numPr>
          <w:ilvl w:val="0"/>
          <w:numId w:val="12"/>
        </w:numPr>
        <w:tabs>
          <w:tab w:val="clear" w:pos="1134"/>
          <w:tab w:val="left" w:pos="709" w:leader="none"/>
        </w:tabs>
        <w:bidi w:val="0"/>
        <w:spacing w:before="0" w:after="0"/>
        <w:ind w:start="709" w:hanging="283"/>
        <w:jc w:val="both"/>
        <w:rPr/>
      </w:pPr>
      <w:r>
        <w:rPr/>
        <w:t xml:space="preserve">A) moving. </w:t>
      </w:r>
    </w:p>
    <w:p>
      <w:pPr>
        <w:pStyle w:val="TextBody"/>
        <w:numPr>
          <w:ilvl w:val="0"/>
          <w:numId w:val="12"/>
        </w:numPr>
        <w:tabs>
          <w:tab w:val="clear" w:pos="1134"/>
          <w:tab w:val="left" w:pos="709" w:leader="none"/>
        </w:tabs>
        <w:bidi w:val="0"/>
        <w:spacing w:before="0" w:after="0"/>
        <w:ind w:start="709" w:hanging="283"/>
        <w:jc w:val="both"/>
        <w:rPr/>
      </w:pPr>
      <w:r>
        <w:rPr/>
        <w:t xml:space="preserve">B) falling. </w:t>
      </w:r>
    </w:p>
    <w:p>
      <w:pPr>
        <w:pStyle w:val="TextBody"/>
        <w:numPr>
          <w:ilvl w:val="0"/>
          <w:numId w:val="12"/>
        </w:numPr>
        <w:tabs>
          <w:tab w:val="clear" w:pos="1134"/>
          <w:tab w:val="left" w:pos="709" w:leader="none"/>
        </w:tabs>
        <w:bidi w:val="0"/>
        <w:spacing w:before="0" w:after="0"/>
        <w:ind w:start="709" w:hanging="283"/>
        <w:jc w:val="both"/>
        <w:rPr/>
      </w:pPr>
      <w:r>
        <w:rPr/>
        <w:t xml:space="preserve">C) at an elevated position. </w:t>
      </w:r>
    </w:p>
    <w:p>
      <w:pPr>
        <w:pStyle w:val="TextBody"/>
        <w:numPr>
          <w:ilvl w:val="0"/>
          <w:numId w:val="12"/>
        </w:numPr>
        <w:tabs>
          <w:tab w:val="clear" w:pos="1134"/>
          <w:tab w:val="left" w:pos="709" w:leader="none"/>
        </w:tabs>
        <w:bidi w:val="0"/>
        <w:ind w:start="709" w:hanging="283"/>
        <w:jc w:val="both"/>
        <w:rPr/>
      </w:pPr>
      <w:r>
        <w:rPr/>
        <w:t xml:space="preserve">D) at rest. m) none of these. </w:t>
      </w:r>
    </w:p>
    <w:p>
      <w:pPr>
        <w:pStyle w:val="TextBody"/>
        <w:bidi w:val="0"/>
        <w:jc w:val="both"/>
        <w:rPr/>
      </w:pPr>
      <w:r>
        <w:rPr/>
        <w:t xml:space="preserve">13. An object that has potential energy may have this energy because of its </w:t>
      </w:r>
    </w:p>
    <w:p>
      <w:pPr>
        <w:pStyle w:val="TextBody"/>
        <w:numPr>
          <w:ilvl w:val="0"/>
          <w:numId w:val="13"/>
        </w:numPr>
        <w:tabs>
          <w:tab w:val="clear" w:pos="1134"/>
          <w:tab w:val="left" w:pos="709" w:leader="none"/>
        </w:tabs>
        <w:bidi w:val="0"/>
        <w:spacing w:before="0" w:after="0"/>
        <w:ind w:start="709" w:hanging="283"/>
        <w:jc w:val="both"/>
        <w:rPr/>
      </w:pPr>
      <w:r>
        <w:rPr/>
        <w:t xml:space="preserve">A) speed. </w:t>
      </w:r>
    </w:p>
    <w:p>
      <w:pPr>
        <w:pStyle w:val="TextBody"/>
        <w:numPr>
          <w:ilvl w:val="0"/>
          <w:numId w:val="13"/>
        </w:numPr>
        <w:tabs>
          <w:tab w:val="clear" w:pos="1134"/>
          <w:tab w:val="left" w:pos="709" w:leader="none"/>
        </w:tabs>
        <w:bidi w:val="0"/>
        <w:spacing w:before="0" w:after="0"/>
        <w:ind w:start="709" w:hanging="283"/>
        <w:jc w:val="both"/>
        <w:rPr/>
      </w:pPr>
      <w:r>
        <w:rPr/>
        <w:t xml:space="preserve">B) acceleration. </w:t>
      </w:r>
    </w:p>
    <w:p>
      <w:pPr>
        <w:pStyle w:val="TextBody"/>
        <w:numPr>
          <w:ilvl w:val="0"/>
          <w:numId w:val="13"/>
        </w:numPr>
        <w:tabs>
          <w:tab w:val="clear" w:pos="1134"/>
          <w:tab w:val="left" w:pos="709" w:leader="none"/>
        </w:tabs>
        <w:bidi w:val="0"/>
        <w:spacing w:before="0" w:after="0"/>
        <w:ind w:start="709" w:hanging="283"/>
        <w:jc w:val="both"/>
        <w:rPr/>
      </w:pPr>
      <w:r>
        <w:rPr/>
        <w:t xml:space="preserve">C) momentum. </w:t>
      </w:r>
    </w:p>
    <w:p>
      <w:pPr>
        <w:pStyle w:val="TextBody"/>
        <w:numPr>
          <w:ilvl w:val="0"/>
          <w:numId w:val="13"/>
        </w:numPr>
        <w:tabs>
          <w:tab w:val="clear" w:pos="1134"/>
          <w:tab w:val="left" w:pos="709" w:leader="none"/>
        </w:tabs>
        <w:bidi w:val="0"/>
        <w:spacing w:before="0" w:after="0"/>
        <w:ind w:start="709" w:hanging="283"/>
        <w:jc w:val="both"/>
        <w:rPr/>
      </w:pPr>
      <w:r>
        <w:rPr/>
        <w:t xml:space="preserve">D) location. </w:t>
      </w:r>
    </w:p>
    <w:p>
      <w:pPr>
        <w:pStyle w:val="TextBody"/>
        <w:numPr>
          <w:ilvl w:val="0"/>
          <w:numId w:val="13"/>
        </w:numPr>
        <w:tabs>
          <w:tab w:val="clear" w:pos="1134"/>
          <w:tab w:val="left" w:pos="709" w:leader="none"/>
        </w:tabs>
        <w:bidi w:val="0"/>
        <w:ind w:start="709" w:hanging="283"/>
        <w:jc w:val="both"/>
        <w:rPr/>
      </w:pPr>
      <w:r>
        <w:rPr/>
        <w:t xml:space="preserve">G) none of these. </w:t>
      </w:r>
    </w:p>
    <w:p>
      <w:pPr>
        <w:pStyle w:val="TextBody"/>
        <w:bidi w:val="0"/>
        <w:jc w:val="both"/>
        <w:rPr/>
      </w:pPr>
      <w:r>
        <w:rPr/>
        <w:t xml:space="preserve">14. Bullets are fired from an airplane in the forward direction of motion. The momentum of the airplane will be </w:t>
      </w:r>
    </w:p>
    <w:p>
      <w:pPr>
        <w:pStyle w:val="TextBody"/>
        <w:numPr>
          <w:ilvl w:val="0"/>
          <w:numId w:val="14"/>
        </w:numPr>
        <w:tabs>
          <w:tab w:val="clear" w:pos="1134"/>
          <w:tab w:val="left" w:pos="709" w:leader="none"/>
        </w:tabs>
        <w:bidi w:val="0"/>
        <w:spacing w:before="0" w:after="0"/>
        <w:ind w:start="709" w:hanging="283"/>
        <w:jc w:val="both"/>
        <w:rPr/>
      </w:pPr>
      <w:r>
        <w:rPr/>
        <w:t xml:space="preserve">A) decreased. </w:t>
      </w:r>
    </w:p>
    <w:p>
      <w:pPr>
        <w:pStyle w:val="TextBody"/>
        <w:numPr>
          <w:ilvl w:val="0"/>
          <w:numId w:val="14"/>
        </w:numPr>
        <w:tabs>
          <w:tab w:val="clear" w:pos="1134"/>
          <w:tab w:val="left" w:pos="709" w:leader="none"/>
        </w:tabs>
        <w:bidi w:val="0"/>
        <w:spacing w:before="0" w:after="0"/>
        <w:ind w:start="709" w:hanging="283"/>
        <w:jc w:val="both"/>
        <w:rPr/>
      </w:pPr>
      <w:r>
        <w:rPr/>
        <w:t xml:space="preserve">B) unchanged. </w:t>
      </w:r>
    </w:p>
    <w:p>
      <w:pPr>
        <w:pStyle w:val="TextBody"/>
        <w:numPr>
          <w:ilvl w:val="0"/>
          <w:numId w:val="14"/>
        </w:numPr>
        <w:tabs>
          <w:tab w:val="clear" w:pos="1134"/>
          <w:tab w:val="left" w:pos="709" w:leader="none"/>
        </w:tabs>
        <w:bidi w:val="0"/>
        <w:ind w:start="709" w:hanging="283"/>
        <w:jc w:val="both"/>
        <w:rPr/>
      </w:pPr>
      <w:r>
        <w:rPr/>
        <w:t xml:space="preserve">C) increased. </w:t>
      </w:r>
    </w:p>
    <w:p>
      <w:pPr>
        <w:pStyle w:val="TextBody"/>
        <w:bidi w:val="0"/>
        <w:jc w:val="both"/>
        <w:rPr/>
      </w:pPr>
      <w:r>
        <w:rPr/>
        <w:t xml:space="preserve">15. A clerk can lift containers a vertical distance of 1 meter or can roll them up a 2 meter-long ramp to the same elevation. With the ramp, the applied force required is about </w:t>
      </w:r>
    </w:p>
    <w:p>
      <w:pPr>
        <w:pStyle w:val="TextBody"/>
        <w:numPr>
          <w:ilvl w:val="0"/>
          <w:numId w:val="15"/>
        </w:numPr>
        <w:tabs>
          <w:tab w:val="clear" w:pos="1134"/>
          <w:tab w:val="left" w:pos="709" w:leader="none"/>
        </w:tabs>
        <w:bidi w:val="0"/>
        <w:spacing w:before="0" w:after="0"/>
        <w:ind w:start="709" w:hanging="283"/>
        <w:jc w:val="both"/>
        <w:rPr/>
      </w:pPr>
      <w:r>
        <w:rPr/>
        <w:t xml:space="preserve">A) half as much. </w:t>
      </w:r>
    </w:p>
    <w:p>
      <w:pPr>
        <w:pStyle w:val="TextBody"/>
        <w:numPr>
          <w:ilvl w:val="0"/>
          <w:numId w:val="15"/>
        </w:numPr>
        <w:tabs>
          <w:tab w:val="clear" w:pos="1134"/>
          <w:tab w:val="left" w:pos="709" w:leader="none"/>
        </w:tabs>
        <w:bidi w:val="0"/>
        <w:spacing w:before="0" w:after="0"/>
        <w:ind w:start="709" w:hanging="283"/>
        <w:jc w:val="both"/>
        <w:rPr/>
      </w:pPr>
      <w:r>
        <w:rPr/>
        <w:t xml:space="preserve">B) twice as much. </w:t>
      </w:r>
    </w:p>
    <w:p>
      <w:pPr>
        <w:pStyle w:val="TextBody"/>
        <w:numPr>
          <w:ilvl w:val="0"/>
          <w:numId w:val="15"/>
        </w:numPr>
        <w:tabs>
          <w:tab w:val="clear" w:pos="1134"/>
          <w:tab w:val="left" w:pos="709" w:leader="none"/>
        </w:tabs>
        <w:bidi w:val="0"/>
        <w:ind w:start="709" w:hanging="283"/>
        <w:jc w:val="both"/>
        <w:rPr/>
      </w:pPr>
      <w:r>
        <w:rPr/>
        <w:t xml:space="preserve">C) the same. </w:t>
      </w:r>
    </w:p>
    <w:p>
      <w:pPr>
        <w:pStyle w:val="TextBody"/>
        <w:bidi w:val="0"/>
        <w:jc w:val="both"/>
        <w:rPr/>
      </w:pPr>
      <w:r>
        <w:rPr/>
        <w:t xml:space="preserve">16. A bow is drawn so that it has 40 J of potential energy. When fired, the arrow will ideally have a kinetic energy of </w:t>
      </w:r>
    </w:p>
    <w:p>
      <w:pPr>
        <w:pStyle w:val="TextBody"/>
        <w:numPr>
          <w:ilvl w:val="0"/>
          <w:numId w:val="16"/>
        </w:numPr>
        <w:tabs>
          <w:tab w:val="clear" w:pos="1134"/>
          <w:tab w:val="left" w:pos="709" w:leader="none"/>
        </w:tabs>
        <w:bidi w:val="0"/>
        <w:spacing w:before="0" w:after="0"/>
        <w:ind w:start="709" w:hanging="283"/>
        <w:jc w:val="both"/>
        <w:rPr/>
      </w:pPr>
      <w:r>
        <w:rPr/>
        <w:t xml:space="preserve">A) less than 40 J. </w:t>
      </w:r>
    </w:p>
    <w:p>
      <w:pPr>
        <w:pStyle w:val="TextBody"/>
        <w:numPr>
          <w:ilvl w:val="0"/>
          <w:numId w:val="16"/>
        </w:numPr>
        <w:tabs>
          <w:tab w:val="clear" w:pos="1134"/>
          <w:tab w:val="left" w:pos="709" w:leader="none"/>
        </w:tabs>
        <w:bidi w:val="0"/>
        <w:spacing w:before="0" w:after="0"/>
        <w:ind w:start="709" w:hanging="283"/>
        <w:jc w:val="both"/>
        <w:rPr/>
      </w:pPr>
      <w:r>
        <w:rPr/>
        <w:t xml:space="preserve">B) more than 40 J. </w:t>
      </w:r>
    </w:p>
    <w:p>
      <w:pPr>
        <w:pStyle w:val="TextBody"/>
        <w:numPr>
          <w:ilvl w:val="0"/>
          <w:numId w:val="16"/>
        </w:numPr>
        <w:tabs>
          <w:tab w:val="clear" w:pos="1134"/>
          <w:tab w:val="left" w:pos="709" w:leader="none"/>
        </w:tabs>
        <w:bidi w:val="0"/>
        <w:ind w:start="709" w:hanging="283"/>
        <w:jc w:val="both"/>
        <w:rPr/>
      </w:pPr>
      <w:r>
        <w:rPr/>
        <w:t xml:space="preserve">C) 40 J. </w:t>
      </w:r>
    </w:p>
    <w:p>
      <w:pPr>
        <w:pStyle w:val="TextBody"/>
        <w:bidi w:val="0"/>
        <w:jc w:val="both"/>
        <w:rPr/>
      </w:pPr>
      <w:r>
        <w:rPr/>
        <w:t xml:space="preserve">17. No work is done by gravity on a bowling ball that rolls along a bowling alley because </w:t>
      </w:r>
    </w:p>
    <w:p>
      <w:pPr>
        <w:pStyle w:val="TextBody"/>
        <w:numPr>
          <w:ilvl w:val="0"/>
          <w:numId w:val="17"/>
        </w:numPr>
        <w:tabs>
          <w:tab w:val="clear" w:pos="1134"/>
          <w:tab w:val="left" w:pos="709" w:leader="none"/>
        </w:tabs>
        <w:bidi w:val="0"/>
        <w:spacing w:before="0" w:after="0"/>
        <w:ind w:start="709" w:hanging="283"/>
        <w:jc w:val="both"/>
        <w:rPr/>
      </w:pPr>
      <w:r>
        <w:rPr/>
        <w:t xml:space="preserve">A) no force acts on the ball. </w:t>
      </w:r>
    </w:p>
    <w:p>
      <w:pPr>
        <w:pStyle w:val="TextBody"/>
        <w:numPr>
          <w:ilvl w:val="0"/>
          <w:numId w:val="17"/>
        </w:numPr>
        <w:tabs>
          <w:tab w:val="clear" w:pos="1134"/>
          <w:tab w:val="left" w:pos="709" w:leader="none"/>
        </w:tabs>
        <w:bidi w:val="0"/>
        <w:spacing w:before="0" w:after="0"/>
        <w:ind w:start="709" w:hanging="283"/>
        <w:jc w:val="both"/>
        <w:rPr/>
      </w:pPr>
      <w:r>
        <w:rPr/>
        <w:t xml:space="preserve">B) no distance is covered by the ball. </w:t>
      </w:r>
    </w:p>
    <w:p>
      <w:pPr>
        <w:pStyle w:val="TextBody"/>
        <w:numPr>
          <w:ilvl w:val="0"/>
          <w:numId w:val="17"/>
        </w:numPr>
        <w:tabs>
          <w:tab w:val="clear" w:pos="1134"/>
          <w:tab w:val="left" w:pos="709" w:leader="none"/>
        </w:tabs>
        <w:bidi w:val="0"/>
        <w:spacing w:before="0" w:after="0"/>
        <w:ind w:start="709" w:hanging="283"/>
        <w:jc w:val="both"/>
        <w:rPr/>
      </w:pPr>
      <w:r>
        <w:rPr/>
        <w:t xml:space="preserve">C) the force on the ball is at right angles to the ball's motion. </w:t>
      </w:r>
    </w:p>
    <w:p>
      <w:pPr>
        <w:pStyle w:val="TextBody"/>
        <w:numPr>
          <w:ilvl w:val="0"/>
          <w:numId w:val="17"/>
        </w:numPr>
        <w:tabs>
          <w:tab w:val="clear" w:pos="1134"/>
          <w:tab w:val="left" w:pos="709" w:leader="none"/>
        </w:tabs>
        <w:bidi w:val="0"/>
        <w:spacing w:before="0" w:after="0"/>
        <w:ind w:start="709" w:hanging="283"/>
        <w:jc w:val="both"/>
        <w:rPr/>
      </w:pPr>
      <w:r>
        <w:rPr/>
        <w:t xml:space="preserve">D) no potential energy is being converted to kinetic energy. </w:t>
      </w:r>
    </w:p>
    <w:p>
      <w:pPr>
        <w:pStyle w:val="TextBody"/>
        <w:numPr>
          <w:ilvl w:val="0"/>
          <w:numId w:val="17"/>
        </w:numPr>
        <w:tabs>
          <w:tab w:val="clear" w:pos="1134"/>
          <w:tab w:val="left" w:pos="709" w:leader="none"/>
        </w:tabs>
        <w:bidi w:val="0"/>
        <w:ind w:start="709" w:hanging="283"/>
        <w:jc w:val="both"/>
        <w:rPr/>
      </w:pPr>
      <w:r>
        <w:rPr/>
        <w:t xml:space="preserve">G) it's kinetic energy remains constant. </w:t>
      </w:r>
    </w:p>
    <w:p>
      <w:pPr>
        <w:pStyle w:val="TextBody"/>
        <w:bidi w:val="0"/>
        <w:jc w:val="start"/>
        <w:rPr/>
      </w:pPr>
      <w:r>
        <w:rPr/>
        <w:t xml:space="preserve">18. Which requires more work: lifting a 50-kg sack vertically 2 meters or lifting a 25-kg sack vertically 4 meters? </w:t>
      </w:r>
    </w:p>
    <w:p>
      <w:pPr>
        <w:pStyle w:val="TextBody"/>
        <w:numPr>
          <w:ilvl w:val="0"/>
          <w:numId w:val="18"/>
        </w:numPr>
        <w:tabs>
          <w:tab w:val="clear" w:pos="1134"/>
          <w:tab w:val="left" w:pos="709" w:leader="none"/>
        </w:tabs>
        <w:bidi w:val="0"/>
        <w:spacing w:before="0" w:after="0"/>
        <w:ind w:start="709" w:hanging="283"/>
        <w:jc w:val="start"/>
        <w:rPr/>
      </w:pPr>
      <w:r>
        <w:rPr/>
        <w:t xml:space="preserve">A) lifting the 50-kg sack </w:t>
      </w:r>
    </w:p>
    <w:p>
      <w:pPr>
        <w:pStyle w:val="TextBody"/>
        <w:numPr>
          <w:ilvl w:val="0"/>
          <w:numId w:val="18"/>
        </w:numPr>
        <w:tabs>
          <w:tab w:val="clear" w:pos="1134"/>
          <w:tab w:val="left" w:pos="709" w:leader="none"/>
        </w:tabs>
        <w:bidi w:val="0"/>
        <w:spacing w:before="0" w:after="0"/>
        <w:ind w:start="709" w:hanging="283"/>
        <w:jc w:val="start"/>
        <w:rPr/>
      </w:pPr>
      <w:r>
        <w:rPr/>
        <w:t xml:space="preserve">B) lifting the 25-kg sack </w:t>
      </w:r>
    </w:p>
    <w:p>
      <w:pPr>
        <w:pStyle w:val="TextBody"/>
        <w:numPr>
          <w:ilvl w:val="0"/>
          <w:numId w:val="18"/>
        </w:numPr>
        <w:tabs>
          <w:tab w:val="clear" w:pos="1134"/>
          <w:tab w:val="left" w:pos="709" w:leader="none"/>
        </w:tabs>
        <w:bidi w:val="0"/>
        <w:ind w:start="709" w:hanging="283"/>
        <w:jc w:val="start"/>
        <w:rPr/>
      </w:pPr>
      <w:r>
        <w:rPr/>
        <w:t xml:space="preserve">C) Both require the same amount of work. </w:t>
      </w:r>
    </w:p>
    <w:p>
      <w:pPr>
        <w:pStyle w:val="TextBody"/>
        <w:bidi w:val="0"/>
        <w:jc w:val="both"/>
        <w:rPr/>
      </w:pPr>
      <w:r>
        <w:rPr/>
        <w:t xml:space="preserve">19. A 50-kg sack is lifted 2 meters at the same time as a 25-kg sack is lifted 4 meters. The power expended in raising the 50-kg sack compared to the power used to lift the 25-kg sack is </w:t>
      </w:r>
    </w:p>
    <w:p>
      <w:pPr>
        <w:pStyle w:val="TextBody"/>
        <w:numPr>
          <w:ilvl w:val="0"/>
          <w:numId w:val="19"/>
        </w:numPr>
        <w:tabs>
          <w:tab w:val="clear" w:pos="1134"/>
          <w:tab w:val="left" w:pos="709" w:leader="none"/>
        </w:tabs>
        <w:bidi w:val="0"/>
        <w:spacing w:before="0" w:after="0"/>
        <w:ind w:start="709" w:hanging="283"/>
        <w:jc w:val="both"/>
        <w:rPr/>
      </w:pPr>
      <w:r>
        <w:rPr/>
        <w:t xml:space="preserve">A) twice as much. </w:t>
      </w:r>
    </w:p>
    <w:p>
      <w:pPr>
        <w:pStyle w:val="TextBody"/>
        <w:numPr>
          <w:ilvl w:val="0"/>
          <w:numId w:val="19"/>
        </w:numPr>
        <w:tabs>
          <w:tab w:val="clear" w:pos="1134"/>
          <w:tab w:val="left" w:pos="709" w:leader="none"/>
        </w:tabs>
        <w:bidi w:val="0"/>
        <w:spacing w:before="0" w:after="0"/>
        <w:ind w:start="709" w:hanging="283"/>
        <w:jc w:val="both"/>
        <w:rPr/>
      </w:pPr>
      <w:r>
        <w:rPr/>
        <w:t xml:space="preserve">B) half as much. </w:t>
      </w:r>
    </w:p>
    <w:p>
      <w:pPr>
        <w:pStyle w:val="TextBody"/>
        <w:numPr>
          <w:ilvl w:val="0"/>
          <w:numId w:val="19"/>
        </w:numPr>
        <w:tabs>
          <w:tab w:val="clear" w:pos="1134"/>
          <w:tab w:val="left" w:pos="709" w:leader="none"/>
        </w:tabs>
        <w:bidi w:val="0"/>
        <w:ind w:start="709" w:hanging="283"/>
        <w:jc w:val="both"/>
        <w:rPr/>
      </w:pPr>
      <w:r>
        <w:rPr/>
        <w:t xml:space="preserve">C) the same. </w:t>
      </w:r>
    </w:p>
    <w:p>
      <w:pPr>
        <w:pStyle w:val="TextBody"/>
        <w:bidi w:val="0"/>
        <w:jc w:val="both"/>
        <w:rPr/>
      </w:pPr>
      <w:r>
        <w:rPr/>
        <w:t xml:space="preserve">20. A TV set has pushed a distance of 2 m with a force of 20 N that is in the same direction as the set moves. How much work is done on the set? </w:t>
      </w:r>
    </w:p>
    <w:p>
      <w:pPr>
        <w:pStyle w:val="TextBody"/>
        <w:numPr>
          <w:ilvl w:val="0"/>
          <w:numId w:val="20"/>
        </w:numPr>
        <w:tabs>
          <w:tab w:val="clear" w:pos="1134"/>
          <w:tab w:val="left" w:pos="709" w:leader="none"/>
        </w:tabs>
        <w:bidi w:val="0"/>
        <w:spacing w:before="0" w:after="0"/>
        <w:ind w:start="709" w:hanging="283"/>
        <w:jc w:val="both"/>
        <w:rPr/>
      </w:pPr>
      <w:r>
        <w:rPr/>
        <w:t xml:space="preserve">А) 2 J </w:t>
      </w:r>
    </w:p>
    <w:p>
      <w:pPr>
        <w:pStyle w:val="TextBody"/>
        <w:numPr>
          <w:ilvl w:val="0"/>
          <w:numId w:val="20"/>
        </w:numPr>
        <w:tabs>
          <w:tab w:val="clear" w:pos="1134"/>
          <w:tab w:val="left" w:pos="709" w:leader="none"/>
        </w:tabs>
        <w:bidi w:val="0"/>
        <w:spacing w:before="0" w:after="0"/>
        <w:ind w:start="709" w:hanging="283"/>
        <w:jc w:val="both"/>
        <w:rPr/>
      </w:pPr>
      <w:r>
        <w:rPr/>
        <w:t xml:space="preserve">B) 10 J </w:t>
      </w:r>
    </w:p>
    <w:p>
      <w:pPr>
        <w:pStyle w:val="TextBody"/>
        <w:numPr>
          <w:ilvl w:val="0"/>
          <w:numId w:val="20"/>
        </w:numPr>
        <w:tabs>
          <w:tab w:val="clear" w:pos="1134"/>
          <w:tab w:val="left" w:pos="709" w:leader="none"/>
        </w:tabs>
        <w:bidi w:val="0"/>
        <w:spacing w:before="0" w:after="0"/>
        <w:ind w:start="709" w:hanging="283"/>
        <w:jc w:val="both"/>
        <w:rPr/>
      </w:pPr>
      <w:r>
        <w:rPr/>
        <w:t xml:space="preserve">C) 20 J </w:t>
      </w:r>
    </w:p>
    <w:p>
      <w:pPr>
        <w:pStyle w:val="TextBody"/>
        <w:numPr>
          <w:ilvl w:val="0"/>
          <w:numId w:val="20"/>
        </w:numPr>
        <w:tabs>
          <w:tab w:val="clear" w:pos="1134"/>
          <w:tab w:val="left" w:pos="709" w:leader="none"/>
        </w:tabs>
        <w:bidi w:val="0"/>
        <w:spacing w:before="0" w:after="0"/>
        <w:ind w:start="709" w:hanging="283"/>
        <w:jc w:val="both"/>
        <w:rPr/>
      </w:pPr>
      <w:r>
        <w:rPr/>
        <w:t xml:space="preserve">D) 40 J </w:t>
      </w:r>
    </w:p>
    <w:p>
      <w:pPr>
        <w:pStyle w:val="TextBody"/>
        <w:numPr>
          <w:ilvl w:val="0"/>
          <w:numId w:val="20"/>
        </w:numPr>
        <w:tabs>
          <w:tab w:val="clear" w:pos="1134"/>
          <w:tab w:val="left" w:pos="709" w:leader="none"/>
        </w:tabs>
        <w:bidi w:val="0"/>
        <w:ind w:start="709" w:hanging="283"/>
        <w:jc w:val="both"/>
        <w:rPr/>
      </w:pPr>
      <w:r>
        <w:rPr/>
        <w:t xml:space="preserve">G) 80 J </w:t>
      </w:r>
    </w:p>
    <w:p>
      <w:pPr>
        <w:pStyle w:val="TextBody"/>
        <w:bidi w:val="0"/>
        <w:jc w:val="both"/>
        <w:rPr/>
      </w:pPr>
      <w:r>
        <w:rPr/>
        <w:t xml:space="preserve">21. It takes 40 J to push a large box 4 m across a floor. Assuming the push is in the same direction as the move, what is the magnitude of the force on the box? </w:t>
      </w:r>
    </w:p>
    <w:p>
      <w:pPr>
        <w:pStyle w:val="TextBody"/>
        <w:numPr>
          <w:ilvl w:val="0"/>
          <w:numId w:val="21"/>
        </w:numPr>
        <w:tabs>
          <w:tab w:val="clear" w:pos="1134"/>
          <w:tab w:val="left" w:pos="709" w:leader="none"/>
        </w:tabs>
        <w:bidi w:val="0"/>
        <w:spacing w:before="0" w:after="0"/>
        <w:ind w:start="709" w:hanging="283"/>
        <w:jc w:val="both"/>
        <w:rPr/>
      </w:pPr>
      <w:r>
        <w:rPr/>
        <w:t xml:space="preserve">A) 4 N </w:t>
      </w:r>
    </w:p>
    <w:p>
      <w:pPr>
        <w:pStyle w:val="TextBody"/>
        <w:numPr>
          <w:ilvl w:val="0"/>
          <w:numId w:val="21"/>
        </w:numPr>
        <w:tabs>
          <w:tab w:val="clear" w:pos="1134"/>
          <w:tab w:val="left" w:pos="709" w:leader="none"/>
        </w:tabs>
        <w:bidi w:val="0"/>
        <w:spacing w:before="0" w:after="0"/>
        <w:ind w:start="709" w:hanging="283"/>
        <w:jc w:val="both"/>
        <w:rPr/>
      </w:pPr>
      <w:r>
        <w:rPr/>
        <w:t xml:space="preserve">B) 10 N </w:t>
      </w:r>
    </w:p>
    <w:p>
      <w:pPr>
        <w:pStyle w:val="TextBody"/>
        <w:numPr>
          <w:ilvl w:val="0"/>
          <w:numId w:val="21"/>
        </w:numPr>
        <w:tabs>
          <w:tab w:val="clear" w:pos="1134"/>
          <w:tab w:val="left" w:pos="709" w:leader="none"/>
        </w:tabs>
        <w:bidi w:val="0"/>
        <w:spacing w:before="0" w:after="0"/>
        <w:ind w:start="709" w:hanging="283"/>
        <w:jc w:val="both"/>
        <w:rPr/>
      </w:pPr>
      <w:r>
        <w:rPr/>
        <w:t xml:space="preserve">C) 40 N </w:t>
      </w:r>
    </w:p>
    <w:p>
      <w:pPr>
        <w:pStyle w:val="TextBody"/>
        <w:numPr>
          <w:ilvl w:val="0"/>
          <w:numId w:val="21"/>
        </w:numPr>
        <w:tabs>
          <w:tab w:val="clear" w:pos="1134"/>
          <w:tab w:val="left" w:pos="709" w:leader="none"/>
        </w:tabs>
        <w:bidi w:val="0"/>
        <w:spacing w:before="0" w:after="0"/>
        <w:ind w:start="709" w:hanging="283"/>
        <w:jc w:val="both"/>
        <w:rPr/>
      </w:pPr>
      <w:r>
        <w:rPr/>
        <w:t xml:space="preserve">D) 160 N </w:t>
      </w:r>
    </w:p>
    <w:p>
      <w:pPr>
        <w:pStyle w:val="TextBody"/>
        <w:numPr>
          <w:ilvl w:val="0"/>
          <w:numId w:val="21"/>
        </w:numPr>
        <w:tabs>
          <w:tab w:val="clear" w:pos="1134"/>
          <w:tab w:val="left" w:pos="709" w:leader="none"/>
        </w:tabs>
        <w:bidi w:val="0"/>
        <w:ind w:start="709" w:hanging="283"/>
        <w:jc w:val="both"/>
        <w:rPr/>
      </w:pPr>
      <w:r>
        <w:rPr/>
        <w:t xml:space="preserve">G) None of these </w:t>
      </w:r>
    </w:p>
    <w:p>
      <w:pPr>
        <w:pStyle w:val="TextBody"/>
        <w:bidi w:val="0"/>
        <w:jc w:val="both"/>
        <w:rPr/>
      </w:pPr>
      <w:r>
        <w:rPr/>
        <w:t xml:space="preserve">22. A 2-kg mass is held 4 m above the ground. What is the approximate potential energy of the mass withrespectto the ground? </w:t>
      </w:r>
    </w:p>
    <w:p>
      <w:pPr>
        <w:pStyle w:val="TextBody"/>
        <w:numPr>
          <w:ilvl w:val="0"/>
          <w:numId w:val="22"/>
        </w:numPr>
        <w:tabs>
          <w:tab w:val="clear" w:pos="1134"/>
          <w:tab w:val="left" w:pos="709" w:leader="none"/>
        </w:tabs>
        <w:bidi w:val="0"/>
        <w:spacing w:before="0" w:after="0"/>
        <w:ind w:start="709" w:hanging="283"/>
        <w:jc w:val="both"/>
        <w:rPr/>
      </w:pPr>
      <w:r>
        <w:rPr/>
        <w:t xml:space="preserve">A) 20 J </w:t>
      </w:r>
    </w:p>
    <w:p>
      <w:pPr>
        <w:pStyle w:val="TextBody"/>
        <w:numPr>
          <w:ilvl w:val="0"/>
          <w:numId w:val="22"/>
        </w:numPr>
        <w:tabs>
          <w:tab w:val="clear" w:pos="1134"/>
          <w:tab w:val="left" w:pos="709" w:leader="none"/>
        </w:tabs>
        <w:bidi w:val="0"/>
        <w:spacing w:before="0" w:after="0"/>
        <w:ind w:start="709" w:hanging="283"/>
        <w:jc w:val="both"/>
        <w:rPr/>
      </w:pPr>
      <w:r>
        <w:rPr/>
        <w:t xml:space="preserve">B) 40 J </w:t>
      </w:r>
    </w:p>
    <w:p>
      <w:pPr>
        <w:pStyle w:val="TextBody"/>
        <w:numPr>
          <w:ilvl w:val="0"/>
          <w:numId w:val="22"/>
        </w:numPr>
        <w:tabs>
          <w:tab w:val="clear" w:pos="1134"/>
          <w:tab w:val="left" w:pos="709" w:leader="none"/>
        </w:tabs>
        <w:bidi w:val="0"/>
        <w:spacing w:before="0" w:after="0"/>
        <w:ind w:start="709" w:hanging="283"/>
        <w:jc w:val="both"/>
        <w:rPr/>
      </w:pPr>
      <w:r>
        <w:rPr/>
        <w:t xml:space="preserve">C) 60 J </w:t>
      </w:r>
    </w:p>
    <w:p>
      <w:pPr>
        <w:pStyle w:val="TextBody"/>
        <w:numPr>
          <w:ilvl w:val="0"/>
          <w:numId w:val="22"/>
        </w:numPr>
        <w:tabs>
          <w:tab w:val="clear" w:pos="1134"/>
          <w:tab w:val="left" w:pos="709" w:leader="none"/>
        </w:tabs>
        <w:bidi w:val="0"/>
        <w:ind w:start="709" w:hanging="283"/>
        <w:jc w:val="both"/>
        <w:rPr/>
      </w:pPr>
      <w:r>
        <w:rPr/>
        <w:t xml:space="preserve">D) 80 J none of these. </w:t>
      </w:r>
    </w:p>
    <w:p>
      <w:pPr>
        <w:pStyle w:val="TextBody"/>
        <w:bidi w:val="0"/>
        <w:jc w:val="both"/>
        <w:rPr/>
      </w:pPr>
      <w:r>
        <w:rPr/>
        <w:t xml:space="preserve">23. A 2-kg mass has 40 J of potential energy with respect to the ground. Approximately how far is it located above the ground? </w:t>
      </w:r>
    </w:p>
    <w:p>
      <w:pPr>
        <w:pStyle w:val="TextBody"/>
        <w:numPr>
          <w:ilvl w:val="0"/>
          <w:numId w:val="23"/>
        </w:numPr>
        <w:tabs>
          <w:tab w:val="clear" w:pos="1134"/>
          <w:tab w:val="left" w:pos="709" w:leader="none"/>
        </w:tabs>
        <w:bidi w:val="0"/>
        <w:spacing w:before="0" w:after="0"/>
        <w:ind w:start="709" w:hanging="283"/>
        <w:jc w:val="both"/>
        <w:rPr/>
      </w:pPr>
      <w:r>
        <w:rPr/>
        <w:t xml:space="preserve">A) 1 m </w:t>
      </w:r>
    </w:p>
    <w:p>
      <w:pPr>
        <w:pStyle w:val="TextBody"/>
        <w:numPr>
          <w:ilvl w:val="0"/>
          <w:numId w:val="23"/>
        </w:numPr>
        <w:tabs>
          <w:tab w:val="clear" w:pos="1134"/>
          <w:tab w:val="left" w:pos="709" w:leader="none"/>
        </w:tabs>
        <w:bidi w:val="0"/>
        <w:spacing w:before="0" w:after="0"/>
        <w:ind w:start="709" w:hanging="283"/>
        <w:jc w:val="both"/>
        <w:rPr/>
      </w:pPr>
      <w:r>
        <w:rPr/>
        <w:t xml:space="preserve">B) 2 m </w:t>
      </w:r>
    </w:p>
    <w:p>
      <w:pPr>
        <w:pStyle w:val="TextBody"/>
        <w:numPr>
          <w:ilvl w:val="0"/>
          <w:numId w:val="23"/>
        </w:numPr>
        <w:tabs>
          <w:tab w:val="clear" w:pos="1134"/>
          <w:tab w:val="left" w:pos="709" w:leader="none"/>
        </w:tabs>
        <w:bidi w:val="0"/>
        <w:spacing w:before="0" w:after="0"/>
        <w:ind w:start="709" w:hanging="283"/>
        <w:jc w:val="both"/>
        <w:rPr/>
      </w:pPr>
      <w:r>
        <w:rPr/>
        <w:t xml:space="preserve">C) 3 m </w:t>
      </w:r>
    </w:p>
    <w:p>
      <w:pPr>
        <w:pStyle w:val="TextBody"/>
        <w:numPr>
          <w:ilvl w:val="0"/>
          <w:numId w:val="23"/>
        </w:numPr>
        <w:tabs>
          <w:tab w:val="clear" w:pos="1134"/>
          <w:tab w:val="left" w:pos="709" w:leader="none"/>
        </w:tabs>
        <w:bidi w:val="0"/>
        <w:spacing w:before="0" w:after="0"/>
        <w:ind w:start="709" w:hanging="283"/>
        <w:jc w:val="both"/>
        <w:rPr/>
      </w:pPr>
      <w:r>
        <w:rPr/>
        <w:t xml:space="preserve">D) 4 m </w:t>
      </w:r>
    </w:p>
    <w:p>
      <w:pPr>
        <w:pStyle w:val="TextBody"/>
        <w:numPr>
          <w:ilvl w:val="0"/>
          <w:numId w:val="23"/>
        </w:numPr>
        <w:tabs>
          <w:tab w:val="clear" w:pos="1134"/>
          <w:tab w:val="left" w:pos="709" w:leader="none"/>
        </w:tabs>
        <w:bidi w:val="0"/>
        <w:ind w:start="709" w:hanging="283"/>
        <w:jc w:val="both"/>
        <w:rPr/>
      </w:pPr>
      <w:r>
        <w:rPr/>
        <w:t xml:space="preserve">G) None of these </w:t>
      </w:r>
    </w:p>
    <w:p>
      <w:pPr>
        <w:pStyle w:val="TextBody"/>
        <w:bidi w:val="0"/>
        <w:jc w:val="both"/>
        <w:rPr/>
      </w:pPr>
      <w:r>
        <w:rPr/>
        <w:t xml:space="preserve">24. A heavy pile driver starting from rest falls on a pile with a force that depends on </w:t>
      </w:r>
    </w:p>
    <w:p>
      <w:pPr>
        <w:pStyle w:val="TextBody"/>
        <w:numPr>
          <w:ilvl w:val="0"/>
          <w:numId w:val="24"/>
        </w:numPr>
        <w:tabs>
          <w:tab w:val="clear" w:pos="1134"/>
          <w:tab w:val="left" w:pos="709" w:leader="none"/>
        </w:tabs>
        <w:bidi w:val="0"/>
        <w:spacing w:before="0" w:after="0"/>
        <w:ind w:start="709" w:hanging="283"/>
        <w:jc w:val="both"/>
        <w:rPr/>
      </w:pPr>
      <w:r>
        <w:rPr/>
        <w:t xml:space="preserve">A) the original height of the driver. </w:t>
      </w:r>
    </w:p>
    <w:p>
      <w:pPr>
        <w:pStyle w:val="TextBody"/>
        <w:numPr>
          <w:ilvl w:val="0"/>
          <w:numId w:val="24"/>
        </w:numPr>
        <w:tabs>
          <w:tab w:val="clear" w:pos="1134"/>
          <w:tab w:val="left" w:pos="709" w:leader="none"/>
        </w:tabs>
        <w:bidi w:val="0"/>
        <w:spacing w:before="0" w:after="0"/>
        <w:ind w:start="709" w:hanging="283"/>
        <w:jc w:val="both"/>
        <w:rPr/>
      </w:pPr>
      <w:r>
        <w:rPr/>
        <w:t xml:space="preserve">B) the original potential energy of the driver. </w:t>
      </w:r>
    </w:p>
    <w:p>
      <w:pPr>
        <w:pStyle w:val="TextBody"/>
        <w:numPr>
          <w:ilvl w:val="0"/>
          <w:numId w:val="24"/>
        </w:numPr>
        <w:tabs>
          <w:tab w:val="clear" w:pos="1134"/>
          <w:tab w:val="left" w:pos="709" w:leader="none"/>
        </w:tabs>
        <w:bidi w:val="0"/>
        <w:spacing w:before="0" w:after="0"/>
        <w:ind w:start="709" w:hanging="283"/>
        <w:jc w:val="both"/>
        <w:rPr/>
      </w:pPr>
      <w:r>
        <w:rPr/>
        <w:t xml:space="preserve">C) the distance the pile is moved. </w:t>
      </w:r>
    </w:p>
    <w:p>
      <w:pPr>
        <w:pStyle w:val="TextBody"/>
        <w:numPr>
          <w:ilvl w:val="0"/>
          <w:numId w:val="24"/>
        </w:numPr>
        <w:tabs>
          <w:tab w:val="clear" w:pos="1134"/>
          <w:tab w:val="left" w:pos="709" w:leader="none"/>
        </w:tabs>
        <w:bidi w:val="0"/>
        <w:spacing w:before="0" w:after="0"/>
        <w:ind w:start="709" w:hanging="283"/>
        <w:jc w:val="both"/>
        <w:rPr/>
      </w:pPr>
      <w:r>
        <w:rPr/>
        <w:t xml:space="preserve">D) all of these. </w:t>
      </w:r>
    </w:p>
    <w:p>
      <w:pPr>
        <w:pStyle w:val="TextBody"/>
        <w:numPr>
          <w:ilvl w:val="0"/>
          <w:numId w:val="24"/>
        </w:numPr>
        <w:tabs>
          <w:tab w:val="clear" w:pos="1134"/>
          <w:tab w:val="left" w:pos="709" w:leader="none"/>
        </w:tabs>
        <w:bidi w:val="0"/>
        <w:ind w:start="709" w:hanging="283"/>
        <w:jc w:val="both"/>
        <w:rPr/>
      </w:pPr>
      <w:r>
        <w:rPr/>
        <w:t xml:space="preserve">G) none of these. </w:t>
      </w:r>
    </w:p>
    <w:p>
      <w:pPr>
        <w:pStyle w:val="TextBody"/>
        <w:bidi w:val="0"/>
        <w:jc w:val="both"/>
        <w:rPr/>
      </w:pPr>
      <w:r>
        <w:rPr/>
        <w:t xml:space="preserve">25. Using 1000 J of work, a toy elevator is raised from the ground floor to the second floor in 20 seconds. How much power does the elevator use? </w:t>
      </w:r>
    </w:p>
    <w:p>
      <w:pPr>
        <w:pStyle w:val="TextBody"/>
        <w:numPr>
          <w:ilvl w:val="0"/>
          <w:numId w:val="25"/>
        </w:numPr>
        <w:tabs>
          <w:tab w:val="clear" w:pos="1134"/>
          <w:tab w:val="left" w:pos="709" w:leader="none"/>
        </w:tabs>
        <w:bidi w:val="0"/>
        <w:spacing w:before="0" w:after="0"/>
        <w:ind w:start="709" w:hanging="283"/>
        <w:jc w:val="both"/>
        <w:rPr/>
      </w:pPr>
      <w:r>
        <w:rPr/>
        <w:t xml:space="preserve">A) 20 W </w:t>
      </w:r>
    </w:p>
    <w:p>
      <w:pPr>
        <w:pStyle w:val="TextBody"/>
        <w:numPr>
          <w:ilvl w:val="0"/>
          <w:numId w:val="25"/>
        </w:numPr>
        <w:tabs>
          <w:tab w:val="clear" w:pos="1134"/>
          <w:tab w:val="left" w:pos="709" w:leader="none"/>
        </w:tabs>
        <w:bidi w:val="0"/>
        <w:spacing w:before="0" w:after="0"/>
        <w:ind w:start="709" w:hanging="283"/>
        <w:jc w:val="both"/>
        <w:rPr/>
      </w:pPr>
      <w:r>
        <w:rPr/>
        <w:t xml:space="preserve">B) 50 W </w:t>
      </w:r>
    </w:p>
    <w:p>
      <w:pPr>
        <w:pStyle w:val="TextBody"/>
        <w:numPr>
          <w:ilvl w:val="0"/>
          <w:numId w:val="25"/>
        </w:numPr>
        <w:tabs>
          <w:tab w:val="clear" w:pos="1134"/>
          <w:tab w:val="left" w:pos="709" w:leader="none"/>
        </w:tabs>
        <w:bidi w:val="0"/>
        <w:spacing w:before="0" w:after="0"/>
        <w:ind w:start="709" w:hanging="283"/>
        <w:jc w:val="both"/>
        <w:rPr/>
      </w:pPr>
      <w:r>
        <w:rPr/>
        <w:t xml:space="preserve">C) 100 W </w:t>
      </w:r>
    </w:p>
    <w:p>
      <w:pPr>
        <w:pStyle w:val="TextBody"/>
        <w:numPr>
          <w:ilvl w:val="0"/>
          <w:numId w:val="25"/>
        </w:numPr>
        <w:tabs>
          <w:tab w:val="clear" w:pos="1134"/>
          <w:tab w:val="left" w:pos="709" w:leader="none"/>
        </w:tabs>
        <w:bidi w:val="0"/>
        <w:spacing w:before="0" w:after="0"/>
        <w:ind w:start="709" w:hanging="283"/>
        <w:jc w:val="both"/>
        <w:rPr/>
      </w:pPr>
      <w:r>
        <w:rPr/>
        <w:t xml:space="preserve">D) 1000 W </w:t>
      </w:r>
    </w:p>
    <w:p>
      <w:pPr>
        <w:pStyle w:val="TextBody"/>
        <w:numPr>
          <w:ilvl w:val="0"/>
          <w:numId w:val="25"/>
        </w:numPr>
        <w:tabs>
          <w:tab w:val="clear" w:pos="1134"/>
          <w:tab w:val="left" w:pos="709" w:leader="none"/>
        </w:tabs>
        <w:bidi w:val="0"/>
        <w:ind w:start="709" w:hanging="283"/>
        <w:jc w:val="both"/>
        <w:rPr/>
      </w:pPr>
      <w:r>
        <w:rPr/>
        <w:t xml:space="preserve">G) 20, 000 W </w:t>
      </w:r>
    </w:p>
    <w:p>
      <w:pPr>
        <w:pStyle w:val="TextBody"/>
        <w:bidi w:val="0"/>
        <w:jc w:val="both"/>
        <w:rPr/>
      </w:pPr>
      <w:r>
        <w:rPr/>
        <w:t xml:space="preserve">26. One end of a long, uniform log is raised to shoulder level. Another identical log is raised at its center to the same level. Raising the second log requires about </w:t>
      </w:r>
    </w:p>
    <w:p>
      <w:pPr>
        <w:pStyle w:val="TextBody"/>
        <w:numPr>
          <w:ilvl w:val="0"/>
          <w:numId w:val="26"/>
        </w:numPr>
        <w:tabs>
          <w:tab w:val="clear" w:pos="1134"/>
          <w:tab w:val="left" w:pos="709" w:leader="none"/>
        </w:tabs>
        <w:bidi w:val="0"/>
        <w:spacing w:before="0" w:after="0"/>
        <w:ind w:start="709" w:hanging="283"/>
        <w:jc w:val="both"/>
        <w:rPr/>
      </w:pPr>
      <w:r>
        <w:rPr/>
        <w:t xml:space="preserve">A) the same amount of work. </w:t>
      </w:r>
    </w:p>
    <w:p>
      <w:pPr>
        <w:pStyle w:val="TextBody"/>
        <w:numPr>
          <w:ilvl w:val="0"/>
          <w:numId w:val="26"/>
        </w:numPr>
        <w:tabs>
          <w:tab w:val="clear" w:pos="1134"/>
          <w:tab w:val="left" w:pos="709" w:leader="none"/>
        </w:tabs>
        <w:bidi w:val="0"/>
        <w:spacing w:before="0" w:after="0"/>
        <w:ind w:start="709" w:hanging="283"/>
        <w:jc w:val="both"/>
        <w:rPr/>
      </w:pPr>
      <w:r>
        <w:rPr/>
        <w:t xml:space="preserve">B) twice as much work. </w:t>
      </w:r>
    </w:p>
    <w:p>
      <w:pPr>
        <w:pStyle w:val="TextBody"/>
        <w:numPr>
          <w:ilvl w:val="0"/>
          <w:numId w:val="26"/>
        </w:numPr>
        <w:tabs>
          <w:tab w:val="clear" w:pos="1134"/>
          <w:tab w:val="left" w:pos="709" w:leader="none"/>
        </w:tabs>
        <w:bidi w:val="0"/>
        <w:ind w:start="709" w:hanging="283"/>
        <w:jc w:val="both"/>
        <w:rPr/>
      </w:pPr>
      <w:r>
        <w:rPr/>
        <w:t xml:space="preserve">C) more than twice as much work. </w:t>
      </w:r>
    </w:p>
    <w:p>
      <w:pPr>
        <w:pStyle w:val="TextBody"/>
        <w:bidi w:val="0"/>
        <w:jc w:val="both"/>
        <w:rPr/>
      </w:pPr>
      <w:r>
        <w:rPr/>
        <w:t xml:space="preserve">27. Two identical arrows, one with twice the kinetic energy of the other, are fired into a hay bale. The faster arrow will penetrate </w:t>
      </w:r>
    </w:p>
    <w:p>
      <w:pPr>
        <w:pStyle w:val="TextBody"/>
        <w:numPr>
          <w:ilvl w:val="0"/>
          <w:numId w:val="27"/>
        </w:numPr>
        <w:tabs>
          <w:tab w:val="clear" w:pos="1134"/>
          <w:tab w:val="left" w:pos="709" w:leader="none"/>
        </w:tabs>
        <w:bidi w:val="0"/>
        <w:spacing w:before="0" w:after="0"/>
        <w:ind w:start="709" w:hanging="283"/>
        <w:jc w:val="both"/>
        <w:rPr/>
      </w:pPr>
      <w:r>
        <w:rPr/>
        <w:t xml:space="preserve">A) the same distance as the slower arrow. </w:t>
      </w:r>
    </w:p>
    <w:p>
      <w:pPr>
        <w:pStyle w:val="TextBody"/>
        <w:numPr>
          <w:ilvl w:val="0"/>
          <w:numId w:val="27"/>
        </w:numPr>
        <w:tabs>
          <w:tab w:val="clear" w:pos="1134"/>
          <w:tab w:val="left" w:pos="709" w:leader="none"/>
        </w:tabs>
        <w:bidi w:val="0"/>
        <w:spacing w:before="0" w:after="0"/>
        <w:ind w:start="709" w:hanging="283"/>
        <w:jc w:val="both"/>
        <w:rPr/>
      </w:pPr>
      <w:r>
        <w:rPr/>
        <w:t xml:space="preserve">B) twice as far as the slower arrow. </w:t>
      </w:r>
    </w:p>
    <w:p>
      <w:pPr>
        <w:pStyle w:val="TextBody"/>
        <w:numPr>
          <w:ilvl w:val="0"/>
          <w:numId w:val="27"/>
        </w:numPr>
        <w:tabs>
          <w:tab w:val="clear" w:pos="1134"/>
          <w:tab w:val="left" w:pos="709" w:leader="none"/>
        </w:tabs>
        <w:bidi w:val="0"/>
        <w:spacing w:before="0" w:after="0"/>
        <w:ind w:start="709" w:hanging="283"/>
        <w:jc w:val="both"/>
        <w:rPr/>
      </w:pPr>
      <w:r>
        <w:rPr/>
        <w:t xml:space="preserve">C) four times as far as the slower arrow. more than four times as far as the slower arrow. </w:t>
      </w:r>
    </w:p>
    <w:p>
      <w:pPr>
        <w:pStyle w:val="TextBody"/>
        <w:numPr>
          <w:ilvl w:val="0"/>
          <w:numId w:val="27"/>
        </w:numPr>
        <w:tabs>
          <w:tab w:val="clear" w:pos="1134"/>
          <w:tab w:val="left" w:pos="709" w:leader="none"/>
        </w:tabs>
        <w:bidi w:val="0"/>
        <w:ind w:start="709" w:hanging="283"/>
        <w:jc w:val="both"/>
        <w:rPr/>
      </w:pPr>
      <w:r>
        <w:rPr/>
        <w:t xml:space="preserve">D) none of these. </w:t>
      </w:r>
    </w:p>
    <w:p>
      <w:pPr>
        <w:pStyle w:val="TextBody"/>
        <w:bidi w:val="0"/>
        <w:jc w:val="both"/>
        <w:rPr/>
      </w:pPr>
      <w:r>
        <w:rPr/>
        <w:t xml:space="preserve">28. A car moves 4 times as fast as another identical car. Compared to the slower car, the faster car has </w:t>
      </w:r>
    </w:p>
    <w:p>
      <w:pPr>
        <w:pStyle w:val="TextBody"/>
        <w:numPr>
          <w:ilvl w:val="0"/>
          <w:numId w:val="28"/>
        </w:numPr>
        <w:tabs>
          <w:tab w:val="clear" w:pos="1134"/>
          <w:tab w:val="left" w:pos="709" w:leader="none"/>
        </w:tabs>
        <w:bidi w:val="0"/>
        <w:spacing w:before="0" w:after="0"/>
        <w:ind w:start="709" w:hanging="283"/>
        <w:jc w:val="both"/>
        <w:rPr/>
      </w:pPr>
      <w:r>
        <w:rPr/>
        <w:t xml:space="preserve">A) 4 times the KE. </w:t>
      </w:r>
    </w:p>
    <w:p>
      <w:pPr>
        <w:pStyle w:val="TextBody"/>
        <w:numPr>
          <w:ilvl w:val="0"/>
          <w:numId w:val="28"/>
        </w:numPr>
        <w:tabs>
          <w:tab w:val="clear" w:pos="1134"/>
          <w:tab w:val="left" w:pos="709" w:leader="none"/>
        </w:tabs>
        <w:bidi w:val="0"/>
        <w:spacing w:before="0" w:after="0"/>
        <w:ind w:start="709" w:hanging="283"/>
        <w:jc w:val="both"/>
        <w:rPr/>
      </w:pPr>
      <w:r>
        <w:rPr/>
        <w:t xml:space="preserve">B) 8 times the KE. </w:t>
      </w:r>
    </w:p>
    <w:p>
      <w:pPr>
        <w:pStyle w:val="TextBody"/>
        <w:numPr>
          <w:ilvl w:val="0"/>
          <w:numId w:val="28"/>
        </w:numPr>
        <w:tabs>
          <w:tab w:val="clear" w:pos="1134"/>
          <w:tab w:val="left" w:pos="709" w:leader="none"/>
        </w:tabs>
        <w:bidi w:val="0"/>
        <w:spacing w:before="0" w:after="0"/>
        <w:ind w:start="709" w:hanging="283"/>
        <w:jc w:val="both"/>
        <w:rPr/>
      </w:pPr>
      <w:r>
        <w:rPr/>
        <w:t xml:space="preserve">C) 12 times the KE. </w:t>
      </w:r>
    </w:p>
    <w:p>
      <w:pPr>
        <w:pStyle w:val="TextBody"/>
        <w:numPr>
          <w:ilvl w:val="0"/>
          <w:numId w:val="28"/>
        </w:numPr>
        <w:tabs>
          <w:tab w:val="clear" w:pos="1134"/>
          <w:tab w:val="left" w:pos="709" w:leader="none"/>
        </w:tabs>
        <w:bidi w:val="0"/>
        <w:ind w:start="709" w:hanging="283"/>
        <w:jc w:val="both"/>
        <w:rPr/>
      </w:pPr>
      <w:r>
        <w:rPr/>
        <w:t xml:space="preserve">D) 16 times the KE. </w:t>
      </w:r>
    </w:p>
    <w:p>
      <w:pPr>
        <w:pStyle w:val="TextBody"/>
        <w:bidi w:val="0"/>
        <w:jc w:val="both"/>
        <w:rPr/>
      </w:pPr>
      <w:r>
        <w:rPr/>
        <w:t xml:space="preserve">29. A ball is projected into the air with 100 J of kinetic energy which is transformed to gravitational potential energy at the top of its trajectory. When it returns to its original level after encountering air resistance, it's kinetic energy is </w:t>
      </w:r>
    </w:p>
    <w:p>
      <w:pPr>
        <w:pStyle w:val="TextBody"/>
        <w:numPr>
          <w:ilvl w:val="0"/>
          <w:numId w:val="29"/>
        </w:numPr>
        <w:tabs>
          <w:tab w:val="clear" w:pos="1134"/>
          <w:tab w:val="left" w:pos="709" w:leader="none"/>
        </w:tabs>
        <w:bidi w:val="0"/>
        <w:spacing w:before="0" w:after="0"/>
        <w:ind w:start="709" w:hanging="283"/>
        <w:jc w:val="both"/>
        <w:rPr/>
      </w:pPr>
      <w:r>
        <w:rPr/>
        <w:t xml:space="preserve">A) less than 100 J. </w:t>
      </w:r>
    </w:p>
    <w:p>
      <w:pPr>
        <w:pStyle w:val="TextBody"/>
        <w:numPr>
          <w:ilvl w:val="0"/>
          <w:numId w:val="29"/>
        </w:numPr>
        <w:tabs>
          <w:tab w:val="clear" w:pos="1134"/>
          <w:tab w:val="left" w:pos="709" w:leader="none"/>
        </w:tabs>
        <w:bidi w:val="0"/>
        <w:spacing w:before="0" w:after="0"/>
        <w:ind w:start="709" w:hanging="283"/>
        <w:jc w:val="both"/>
        <w:rPr/>
      </w:pPr>
      <w:r>
        <w:rPr/>
        <w:t xml:space="preserve">B) more than 100 </w:t>
      </w:r>
    </w:p>
    <w:p>
      <w:pPr>
        <w:pStyle w:val="TextBody"/>
        <w:numPr>
          <w:ilvl w:val="0"/>
          <w:numId w:val="29"/>
        </w:numPr>
        <w:tabs>
          <w:tab w:val="clear" w:pos="1134"/>
          <w:tab w:val="left" w:pos="709" w:leader="none"/>
        </w:tabs>
        <w:bidi w:val="0"/>
        <w:spacing w:before="0" w:after="0"/>
        <w:ind w:start="709" w:hanging="283"/>
        <w:jc w:val="both"/>
        <w:rPr/>
      </w:pPr>
      <w:r>
        <w:rPr/>
        <w:t xml:space="preserve">C. ) 100 J. </w:t>
      </w:r>
    </w:p>
    <w:p>
      <w:pPr>
        <w:pStyle w:val="TextBody"/>
        <w:numPr>
          <w:ilvl w:val="0"/>
          <w:numId w:val="29"/>
        </w:numPr>
        <w:tabs>
          <w:tab w:val="clear" w:pos="1134"/>
          <w:tab w:val="left" w:pos="709" w:leader="none"/>
        </w:tabs>
        <w:bidi w:val="0"/>
        <w:ind w:start="709" w:hanging="283"/>
        <w:jc w:val="both"/>
        <w:rPr/>
      </w:pPr>
      <w:r>
        <w:rPr/>
        <w:t xml:space="preserve">D) not enough information is given. </w:t>
      </w:r>
    </w:p>
    <w:p>
      <w:pPr>
        <w:pStyle w:val="TextBody"/>
        <w:bidi w:val="0"/>
        <w:jc w:val="both"/>
        <w:rPr/>
      </w:pPr>
      <w:r>
        <w:rPr/>
        <w:t xml:space="preserve">30. Strictly speaking, if any electrical device in your car is turned on (such as an air conditioner, headlights, or even a radio) more gasoline is burned by the engine. This statement is </w:t>
      </w:r>
    </w:p>
    <w:p>
      <w:pPr>
        <w:pStyle w:val="TextBody"/>
        <w:numPr>
          <w:ilvl w:val="0"/>
          <w:numId w:val="30"/>
        </w:numPr>
        <w:tabs>
          <w:tab w:val="clear" w:pos="1134"/>
          <w:tab w:val="left" w:pos="709" w:leader="none"/>
        </w:tabs>
        <w:bidi w:val="0"/>
        <w:spacing w:before="0" w:after="0"/>
        <w:ind w:start="709" w:hanging="283"/>
        <w:jc w:val="both"/>
        <w:rPr/>
      </w:pPr>
      <w:r>
        <w:rPr/>
        <w:t xml:space="preserve">A) totally false. </w:t>
      </w:r>
    </w:p>
    <w:p>
      <w:pPr>
        <w:pStyle w:val="TextBody"/>
        <w:numPr>
          <w:ilvl w:val="0"/>
          <w:numId w:val="30"/>
        </w:numPr>
        <w:tabs>
          <w:tab w:val="clear" w:pos="1134"/>
          <w:tab w:val="left" w:pos="709" w:leader="none"/>
        </w:tabs>
        <w:bidi w:val="0"/>
        <w:spacing w:before="0" w:after="0"/>
        <w:ind w:start="709" w:hanging="283"/>
        <w:jc w:val="both"/>
        <w:rPr/>
      </w:pPr>
      <w:r>
        <w:rPr/>
        <w:t xml:space="preserve">B) true only if the car's engine is running. </w:t>
      </w:r>
    </w:p>
    <w:p>
      <w:pPr>
        <w:pStyle w:val="TextBody"/>
        <w:numPr>
          <w:ilvl w:val="0"/>
          <w:numId w:val="30"/>
        </w:numPr>
        <w:tabs>
          <w:tab w:val="clear" w:pos="1134"/>
          <w:tab w:val="left" w:pos="709" w:leader="none"/>
        </w:tabs>
        <w:bidi w:val="0"/>
        <w:spacing w:before="0" w:after="0"/>
        <w:ind w:start="709" w:hanging="283"/>
        <w:jc w:val="both"/>
        <w:rPr/>
      </w:pPr>
      <w:r>
        <w:rPr/>
        <w:t xml:space="preserve">C) true only if the car's engine is stopped. </w:t>
      </w:r>
    </w:p>
    <w:p>
      <w:pPr>
        <w:pStyle w:val="TextBody"/>
        <w:numPr>
          <w:ilvl w:val="0"/>
          <w:numId w:val="30"/>
        </w:numPr>
        <w:tabs>
          <w:tab w:val="clear" w:pos="1134"/>
          <w:tab w:val="left" w:pos="709" w:leader="none"/>
        </w:tabs>
        <w:bidi w:val="0"/>
        <w:spacing w:before="0" w:after="0"/>
        <w:ind w:start="709" w:hanging="283"/>
        <w:jc w:val="both"/>
        <w:rPr/>
      </w:pPr>
      <w:r>
        <w:rPr/>
        <w:t xml:space="preserve">D) almost always true. </w:t>
      </w:r>
    </w:p>
    <w:p>
      <w:pPr>
        <w:pStyle w:val="TextBody"/>
        <w:numPr>
          <w:ilvl w:val="0"/>
          <w:numId w:val="30"/>
        </w:numPr>
        <w:tabs>
          <w:tab w:val="clear" w:pos="1134"/>
          <w:tab w:val="left" w:pos="709" w:leader="none"/>
        </w:tabs>
        <w:bidi w:val="0"/>
        <w:ind w:start="709" w:hanging="283"/>
        <w:jc w:val="both"/>
        <w:rPr/>
      </w:pPr>
      <w:r>
        <w:rPr/>
        <w:t xml:space="preserve">G) none of these. </w:t>
      </w:r>
    </w:p>
    <w:p>
      <w:pPr>
        <w:pStyle w:val="TextBody"/>
        <w:bidi w:val="0"/>
        <w:jc w:val="both"/>
        <w:rPr/>
      </w:pPr>
      <w:r>
        <w:rPr/>
        <w:t xml:space="preserve">31. A machine puts out 100 Watts of power for every 1000 Watts put into it. The efficiency of the machine is </w:t>
      </w:r>
    </w:p>
    <w:p>
      <w:pPr>
        <w:pStyle w:val="TextBody"/>
        <w:numPr>
          <w:ilvl w:val="0"/>
          <w:numId w:val="31"/>
        </w:numPr>
        <w:tabs>
          <w:tab w:val="clear" w:pos="1134"/>
          <w:tab w:val="left" w:pos="709" w:leader="none"/>
        </w:tabs>
        <w:bidi w:val="0"/>
        <w:spacing w:before="0" w:after="0"/>
        <w:ind w:start="709" w:hanging="283"/>
        <w:jc w:val="both"/>
        <w:rPr/>
      </w:pPr>
      <w:r>
        <w:rPr/>
        <w:t xml:space="preserve">A) 10%. </w:t>
      </w:r>
    </w:p>
    <w:p>
      <w:pPr>
        <w:pStyle w:val="TextBody"/>
        <w:numPr>
          <w:ilvl w:val="0"/>
          <w:numId w:val="31"/>
        </w:numPr>
        <w:tabs>
          <w:tab w:val="clear" w:pos="1134"/>
          <w:tab w:val="left" w:pos="709" w:leader="none"/>
        </w:tabs>
        <w:bidi w:val="0"/>
        <w:spacing w:before="0" w:after="0"/>
        <w:ind w:start="709" w:hanging="283"/>
        <w:jc w:val="both"/>
        <w:rPr/>
      </w:pPr>
      <w:r>
        <w:rPr/>
        <w:t xml:space="preserve">B) 50%. </w:t>
      </w:r>
    </w:p>
    <w:p>
      <w:pPr>
        <w:pStyle w:val="TextBody"/>
        <w:numPr>
          <w:ilvl w:val="0"/>
          <w:numId w:val="31"/>
        </w:numPr>
        <w:tabs>
          <w:tab w:val="clear" w:pos="1134"/>
          <w:tab w:val="left" w:pos="709" w:leader="none"/>
        </w:tabs>
        <w:bidi w:val="0"/>
        <w:spacing w:before="0" w:after="0"/>
        <w:ind w:start="709" w:hanging="283"/>
        <w:jc w:val="both"/>
        <w:rPr/>
      </w:pPr>
      <w:r>
        <w:rPr/>
        <w:t xml:space="preserve">C) 90%. </w:t>
      </w:r>
    </w:p>
    <w:p>
      <w:pPr>
        <w:pStyle w:val="TextBody"/>
        <w:numPr>
          <w:ilvl w:val="0"/>
          <w:numId w:val="31"/>
        </w:numPr>
        <w:tabs>
          <w:tab w:val="clear" w:pos="1134"/>
          <w:tab w:val="left" w:pos="709" w:leader="none"/>
        </w:tabs>
        <w:bidi w:val="0"/>
        <w:spacing w:before="0" w:after="0"/>
        <w:ind w:start="709" w:hanging="283"/>
        <w:jc w:val="both"/>
        <w:rPr/>
      </w:pPr>
      <w:r>
        <w:rPr/>
        <w:t xml:space="preserve">D) 110%. </w:t>
      </w:r>
    </w:p>
    <w:p>
      <w:pPr>
        <w:pStyle w:val="TextBody"/>
        <w:numPr>
          <w:ilvl w:val="0"/>
          <w:numId w:val="31"/>
        </w:numPr>
        <w:tabs>
          <w:tab w:val="clear" w:pos="1134"/>
          <w:tab w:val="left" w:pos="709" w:leader="none"/>
        </w:tabs>
        <w:bidi w:val="0"/>
        <w:ind w:start="709" w:hanging="283"/>
        <w:jc w:val="both"/>
        <w:rPr/>
      </w:pPr>
      <w:r>
        <w:rPr/>
        <w:t xml:space="preserve">G) none of these. </w:t>
      </w:r>
    </w:p>
    <w:p>
      <w:pPr>
        <w:pStyle w:val="TextBody"/>
        <w:bidi w:val="0"/>
        <w:jc w:val="both"/>
        <w:rPr/>
      </w:pPr>
      <w:r>
        <w:rPr/>
        <w:t xml:space="preserve">32. An ungloved fist will do more damage to a jaw than a gloved fist. The reason for this is that the ungloved fist </w:t>
      </w:r>
    </w:p>
    <w:p>
      <w:pPr>
        <w:pStyle w:val="TextBody"/>
        <w:numPr>
          <w:ilvl w:val="0"/>
          <w:numId w:val="32"/>
        </w:numPr>
        <w:tabs>
          <w:tab w:val="clear" w:pos="1134"/>
          <w:tab w:val="left" w:pos="709" w:leader="none"/>
        </w:tabs>
        <w:bidi w:val="0"/>
        <w:spacing w:before="0" w:after="0"/>
        <w:ind w:start="709" w:hanging="283"/>
        <w:jc w:val="both"/>
        <w:rPr/>
      </w:pPr>
      <w:r>
        <w:rPr/>
        <w:t xml:space="preserve">A) delivers a larger impulse to the jaw. </w:t>
      </w:r>
    </w:p>
    <w:p>
      <w:pPr>
        <w:pStyle w:val="TextBody"/>
        <w:numPr>
          <w:ilvl w:val="0"/>
          <w:numId w:val="32"/>
        </w:numPr>
        <w:tabs>
          <w:tab w:val="clear" w:pos="1134"/>
          <w:tab w:val="left" w:pos="709" w:leader="none"/>
        </w:tabs>
        <w:bidi w:val="0"/>
        <w:spacing w:before="0" w:after="0"/>
        <w:ind w:start="709" w:hanging="283"/>
        <w:jc w:val="both"/>
        <w:rPr/>
      </w:pPr>
      <w:r>
        <w:rPr/>
        <w:t xml:space="preserve">B) exerts a larger force on the jaw. </w:t>
      </w:r>
    </w:p>
    <w:p>
      <w:pPr>
        <w:pStyle w:val="TextBody"/>
        <w:numPr>
          <w:ilvl w:val="0"/>
          <w:numId w:val="32"/>
        </w:numPr>
        <w:tabs>
          <w:tab w:val="clear" w:pos="1134"/>
          <w:tab w:val="left" w:pos="709" w:leader="none"/>
        </w:tabs>
        <w:bidi w:val="0"/>
        <w:spacing w:before="0" w:after="0"/>
        <w:ind w:start="709" w:hanging="283"/>
        <w:jc w:val="both"/>
        <w:rPr/>
      </w:pPr>
      <w:r>
        <w:rPr/>
        <w:t xml:space="preserve">C) has less air resistance on it. </w:t>
      </w:r>
    </w:p>
    <w:p>
      <w:pPr>
        <w:pStyle w:val="TextBody"/>
        <w:numPr>
          <w:ilvl w:val="0"/>
          <w:numId w:val="32"/>
        </w:numPr>
        <w:tabs>
          <w:tab w:val="clear" w:pos="1134"/>
          <w:tab w:val="left" w:pos="709" w:leader="none"/>
        </w:tabs>
        <w:bidi w:val="0"/>
        <w:ind w:start="709" w:hanging="283"/>
        <w:jc w:val="both"/>
        <w:rPr/>
      </w:pPr>
      <w:r>
        <w:rPr/>
        <w:t xml:space="preserve">D) none of these. </w:t>
      </w:r>
    </w:p>
    <w:p>
      <w:pPr>
        <w:pStyle w:val="TextBody"/>
        <w:bidi w:val="0"/>
        <w:jc w:val="both"/>
        <w:rPr/>
      </w:pPr>
      <w:r>
        <w:rPr/>
        <w:t xml:space="preserve">33. A woman lifts a box from the floor. She then moves with constant speed to the other side of the room, where she puts the box down. How much work does she do on the box while walking across the floor at a constant speed? </w:t>
      </w:r>
    </w:p>
    <w:p>
      <w:pPr>
        <w:pStyle w:val="TextBody"/>
        <w:numPr>
          <w:ilvl w:val="0"/>
          <w:numId w:val="33"/>
        </w:numPr>
        <w:tabs>
          <w:tab w:val="clear" w:pos="1134"/>
          <w:tab w:val="left" w:pos="709" w:leader="none"/>
        </w:tabs>
        <w:bidi w:val="0"/>
        <w:spacing w:before="0" w:after="0"/>
        <w:ind w:start="709" w:hanging="283"/>
        <w:jc w:val="both"/>
        <w:rPr/>
      </w:pPr>
      <w:r>
        <w:rPr/>
        <w:t xml:space="preserve">A) zero </w:t>
      </w:r>
    </w:p>
    <w:p>
      <w:pPr>
        <w:pStyle w:val="TextBody"/>
        <w:numPr>
          <w:ilvl w:val="0"/>
          <w:numId w:val="33"/>
        </w:numPr>
        <w:tabs>
          <w:tab w:val="clear" w:pos="1134"/>
          <w:tab w:val="left" w:pos="709" w:leader="none"/>
        </w:tabs>
        <w:bidi w:val="0"/>
        <w:spacing w:before="0" w:after="0"/>
        <w:ind w:start="709" w:hanging="283"/>
        <w:jc w:val="both"/>
        <w:rPr/>
      </w:pPr>
      <w:r>
        <w:rPr/>
        <w:t xml:space="preserve">B) more than zero </w:t>
      </w:r>
    </w:p>
    <w:p>
      <w:pPr>
        <w:pStyle w:val="TextBody"/>
        <w:numPr>
          <w:ilvl w:val="0"/>
          <w:numId w:val="33"/>
        </w:numPr>
        <w:tabs>
          <w:tab w:val="clear" w:pos="1134"/>
          <w:tab w:val="left" w:pos="709" w:leader="none"/>
        </w:tabs>
        <w:bidi w:val="0"/>
        <w:ind w:start="709" w:hanging="283"/>
        <w:jc w:val="both"/>
        <w:rPr/>
      </w:pPr>
      <w:r>
        <w:rPr/>
        <w:t xml:space="preserve">C) more information needed to determine </w:t>
      </w:r>
    </w:p>
    <w:p>
      <w:pPr>
        <w:pStyle w:val="TextBody"/>
        <w:bidi w:val="0"/>
        <w:jc w:val="both"/>
        <w:rPr/>
      </w:pPr>
      <w:r>
        <w:rPr/>
        <w:t xml:space="preserve">34. Two pool balls, each moving at 2 m/s, roll toward each other, and collide. Suppose after bouncing apart, each moves at 4 m/s. This collision violates conservation of </w:t>
      </w:r>
    </w:p>
    <w:p>
      <w:pPr>
        <w:pStyle w:val="TextBody"/>
        <w:numPr>
          <w:ilvl w:val="0"/>
          <w:numId w:val="34"/>
        </w:numPr>
        <w:tabs>
          <w:tab w:val="clear" w:pos="1134"/>
          <w:tab w:val="left" w:pos="709" w:leader="none"/>
        </w:tabs>
        <w:bidi w:val="0"/>
        <w:spacing w:before="0" w:after="0"/>
        <w:ind w:start="709" w:hanging="283"/>
        <w:jc w:val="both"/>
        <w:rPr/>
      </w:pPr>
      <w:r>
        <w:rPr/>
        <w:t xml:space="preserve">A) momentum. </w:t>
      </w:r>
    </w:p>
    <w:p>
      <w:pPr>
        <w:pStyle w:val="TextBody"/>
        <w:numPr>
          <w:ilvl w:val="0"/>
          <w:numId w:val="34"/>
        </w:numPr>
        <w:tabs>
          <w:tab w:val="clear" w:pos="1134"/>
          <w:tab w:val="left" w:pos="709" w:leader="none"/>
        </w:tabs>
        <w:bidi w:val="0"/>
        <w:spacing w:before="0" w:after="0"/>
        <w:ind w:start="709" w:hanging="283"/>
        <w:jc w:val="both"/>
        <w:rPr/>
      </w:pPr>
      <w:r>
        <w:rPr/>
        <w:t xml:space="preserve">B) kinetic energy. </w:t>
      </w:r>
    </w:p>
    <w:p>
      <w:pPr>
        <w:pStyle w:val="TextBody"/>
        <w:numPr>
          <w:ilvl w:val="0"/>
          <w:numId w:val="34"/>
        </w:numPr>
        <w:tabs>
          <w:tab w:val="clear" w:pos="1134"/>
          <w:tab w:val="left" w:pos="709" w:leader="none"/>
        </w:tabs>
        <w:bidi w:val="0"/>
        <w:spacing w:before="0" w:after="0"/>
        <w:ind w:start="709" w:hanging="283"/>
        <w:jc w:val="both"/>
        <w:rPr/>
      </w:pPr>
      <w:r>
        <w:rPr/>
        <w:t xml:space="preserve">C) both of these. </w:t>
      </w:r>
    </w:p>
    <w:p>
      <w:pPr>
        <w:pStyle w:val="TextBody"/>
        <w:numPr>
          <w:ilvl w:val="0"/>
          <w:numId w:val="34"/>
        </w:numPr>
        <w:tabs>
          <w:tab w:val="clear" w:pos="1134"/>
          <w:tab w:val="left" w:pos="709" w:leader="none"/>
        </w:tabs>
        <w:bidi w:val="0"/>
        <w:ind w:start="709" w:hanging="283"/>
        <w:jc w:val="both"/>
        <w:rPr/>
      </w:pPr>
      <w:r>
        <w:rPr/>
        <w:t xml:space="preserve">D) none of these. </w:t>
      </w:r>
    </w:p>
    <w:p>
      <w:pPr>
        <w:pStyle w:val="TextBody"/>
        <w:bidi w:val="0"/>
        <w:jc w:val="both"/>
        <w:rPr/>
      </w:pPr>
      <w:r>
        <w:rPr/>
        <w:t xml:space="preserve">35. Compared to a recoiling rifle, the bullet fired has a greater </w:t>
      </w:r>
    </w:p>
    <w:p>
      <w:pPr>
        <w:pStyle w:val="TextBody"/>
        <w:numPr>
          <w:ilvl w:val="0"/>
          <w:numId w:val="35"/>
        </w:numPr>
        <w:tabs>
          <w:tab w:val="clear" w:pos="1134"/>
          <w:tab w:val="left" w:pos="709" w:leader="none"/>
        </w:tabs>
        <w:bidi w:val="0"/>
        <w:spacing w:before="0" w:after="0"/>
        <w:ind w:start="709" w:hanging="283"/>
        <w:jc w:val="both"/>
        <w:rPr/>
      </w:pPr>
      <w:r>
        <w:rPr/>
        <w:t xml:space="preserve">A) momentum. </w:t>
      </w:r>
    </w:p>
    <w:p>
      <w:pPr>
        <w:pStyle w:val="TextBody"/>
        <w:numPr>
          <w:ilvl w:val="0"/>
          <w:numId w:val="35"/>
        </w:numPr>
        <w:tabs>
          <w:tab w:val="clear" w:pos="1134"/>
          <w:tab w:val="left" w:pos="709" w:leader="none"/>
        </w:tabs>
        <w:bidi w:val="0"/>
        <w:spacing w:before="0" w:after="0"/>
        <w:ind w:start="709" w:hanging="283"/>
        <w:jc w:val="both"/>
        <w:rPr/>
      </w:pPr>
      <w:r>
        <w:rPr/>
        <w:t xml:space="preserve">B) kinetic energy. </w:t>
      </w:r>
    </w:p>
    <w:p>
      <w:pPr>
        <w:pStyle w:val="TextBody"/>
        <w:numPr>
          <w:ilvl w:val="0"/>
          <w:numId w:val="35"/>
        </w:numPr>
        <w:tabs>
          <w:tab w:val="clear" w:pos="1134"/>
          <w:tab w:val="left" w:pos="709" w:leader="none"/>
        </w:tabs>
        <w:bidi w:val="0"/>
        <w:spacing w:before="0" w:after="0"/>
        <w:ind w:start="709" w:hanging="283"/>
        <w:jc w:val="both"/>
        <w:rPr/>
      </w:pPr>
      <w:r>
        <w:rPr/>
        <w:t xml:space="preserve">C) none of these. </w:t>
      </w:r>
    </w:p>
    <w:p>
      <w:pPr>
        <w:pStyle w:val="TextBody"/>
        <w:numPr>
          <w:ilvl w:val="0"/>
          <w:numId w:val="35"/>
        </w:numPr>
        <w:tabs>
          <w:tab w:val="clear" w:pos="1134"/>
          <w:tab w:val="left" w:pos="709" w:leader="none"/>
        </w:tabs>
        <w:bidi w:val="0"/>
        <w:ind w:start="709" w:hanging="283"/>
        <w:jc w:val="both"/>
        <w:rPr/>
      </w:pPr>
      <w:r>
        <w:rPr/>
        <w:t xml:space="preserve">D) both of these. </w:t>
      </w:r>
    </w:p>
    <w:p>
      <w:pPr>
        <w:pStyle w:val="TextBody"/>
        <w:bidi w:val="0"/>
        <w:jc w:val="both"/>
        <w:rPr/>
      </w:pPr>
      <w:r>
        <w:rPr/>
        <w:t xml:space="preserve">36. A bullet has more kinetic energy than the recoiling rifle from which it is fired is because the force on the bullet acts over a longer </w:t>
      </w:r>
    </w:p>
    <w:p>
      <w:pPr>
        <w:pStyle w:val="TextBody"/>
        <w:numPr>
          <w:ilvl w:val="0"/>
          <w:numId w:val="36"/>
        </w:numPr>
        <w:tabs>
          <w:tab w:val="clear" w:pos="1134"/>
          <w:tab w:val="left" w:pos="709" w:leader="none"/>
        </w:tabs>
        <w:bidi w:val="0"/>
        <w:spacing w:before="0" w:after="0"/>
        <w:ind w:start="709" w:hanging="283"/>
        <w:jc w:val="both"/>
        <w:rPr/>
      </w:pPr>
      <w:r>
        <w:rPr/>
        <w:t xml:space="preserve">A) time. </w:t>
      </w:r>
    </w:p>
    <w:p>
      <w:pPr>
        <w:pStyle w:val="TextBody"/>
        <w:numPr>
          <w:ilvl w:val="0"/>
          <w:numId w:val="36"/>
        </w:numPr>
        <w:tabs>
          <w:tab w:val="clear" w:pos="1134"/>
          <w:tab w:val="left" w:pos="709" w:leader="none"/>
        </w:tabs>
        <w:bidi w:val="0"/>
        <w:spacing w:before="0" w:after="0"/>
        <w:ind w:start="709" w:hanging="283"/>
        <w:jc w:val="both"/>
        <w:rPr/>
      </w:pPr>
      <w:r>
        <w:rPr/>
        <w:t xml:space="preserve">B) distance. </w:t>
      </w:r>
    </w:p>
    <w:p>
      <w:pPr>
        <w:pStyle w:val="TextBody"/>
        <w:numPr>
          <w:ilvl w:val="0"/>
          <w:numId w:val="36"/>
        </w:numPr>
        <w:tabs>
          <w:tab w:val="clear" w:pos="1134"/>
          <w:tab w:val="left" w:pos="709" w:leader="none"/>
        </w:tabs>
        <w:bidi w:val="0"/>
        <w:spacing w:before="0" w:after="0"/>
        <w:ind w:start="709" w:hanging="283"/>
        <w:jc w:val="both"/>
        <w:rPr/>
      </w:pPr>
      <w:r>
        <w:rPr/>
        <w:t xml:space="preserve">C) both of these. </w:t>
      </w:r>
    </w:p>
    <w:p>
      <w:pPr>
        <w:pStyle w:val="TextBody"/>
        <w:numPr>
          <w:ilvl w:val="0"/>
          <w:numId w:val="36"/>
        </w:numPr>
        <w:tabs>
          <w:tab w:val="clear" w:pos="1134"/>
          <w:tab w:val="left" w:pos="709" w:leader="none"/>
        </w:tabs>
        <w:bidi w:val="0"/>
        <w:ind w:start="709" w:hanging="283"/>
        <w:jc w:val="both"/>
        <w:rPr/>
      </w:pPr>
      <w:r>
        <w:rPr/>
        <w:t xml:space="preserve">D) neither of these. </w:t>
      </w:r>
    </w:p>
    <w:p>
      <w:pPr>
        <w:pStyle w:val="TextBody"/>
        <w:bidi w:val="0"/>
        <w:jc w:val="both"/>
        <w:rPr/>
      </w:pPr>
      <w:r>
        <w:rPr/>
        <w:t xml:space="preserve">37. An open freight car rolls friction-free along a horizontal track in pouring rain that falls vertically. As water accumulates in the car, the car's speed </w:t>
      </w:r>
    </w:p>
    <w:p>
      <w:pPr>
        <w:pStyle w:val="TextBody"/>
        <w:numPr>
          <w:ilvl w:val="0"/>
          <w:numId w:val="37"/>
        </w:numPr>
        <w:tabs>
          <w:tab w:val="clear" w:pos="1134"/>
          <w:tab w:val="left" w:pos="709" w:leader="none"/>
        </w:tabs>
        <w:bidi w:val="0"/>
        <w:spacing w:before="0" w:after="0"/>
        <w:ind w:start="709" w:hanging="283"/>
        <w:jc w:val="both"/>
        <w:rPr/>
      </w:pPr>
      <w:r>
        <w:rPr/>
        <w:t xml:space="preserve">A) increases. </w:t>
      </w:r>
    </w:p>
    <w:p>
      <w:pPr>
        <w:pStyle w:val="TextBody"/>
        <w:numPr>
          <w:ilvl w:val="0"/>
          <w:numId w:val="37"/>
        </w:numPr>
        <w:tabs>
          <w:tab w:val="clear" w:pos="1134"/>
          <w:tab w:val="left" w:pos="709" w:leader="none"/>
        </w:tabs>
        <w:bidi w:val="0"/>
        <w:spacing w:before="0" w:after="0"/>
        <w:ind w:start="709" w:hanging="283"/>
        <w:jc w:val="both"/>
        <w:rPr/>
      </w:pPr>
      <w:r>
        <w:rPr/>
        <w:t xml:space="preserve">B) decreases. </w:t>
      </w:r>
    </w:p>
    <w:p>
      <w:pPr>
        <w:pStyle w:val="TextBody"/>
        <w:numPr>
          <w:ilvl w:val="0"/>
          <w:numId w:val="37"/>
        </w:numPr>
        <w:tabs>
          <w:tab w:val="clear" w:pos="1134"/>
          <w:tab w:val="left" w:pos="709" w:leader="none"/>
        </w:tabs>
        <w:bidi w:val="0"/>
        <w:ind w:start="709" w:hanging="283"/>
        <w:jc w:val="both"/>
        <w:rPr/>
      </w:pPr>
      <w:r>
        <w:rPr/>
        <w:t xml:space="preserve">C) doesn't change. </w:t>
      </w:r>
    </w:p>
    <w:p>
      <w:pPr>
        <w:pStyle w:val="TextBody"/>
        <w:bidi w:val="0"/>
        <w:jc w:val="both"/>
        <w:rPr/>
      </w:pPr>
      <w:r>
        <w:rPr/>
        <w:t xml:space="preserve">38. A car has a head-on collision with another car with the same magnitude of momentum. An identical car driving at the same speed as the first car runs into an enormously massive wall. The greater impulse will occur on the car that is in the collision with the </w:t>
      </w:r>
    </w:p>
    <w:p>
      <w:pPr>
        <w:pStyle w:val="TextBody"/>
        <w:numPr>
          <w:ilvl w:val="0"/>
          <w:numId w:val="38"/>
        </w:numPr>
        <w:tabs>
          <w:tab w:val="clear" w:pos="1134"/>
          <w:tab w:val="left" w:pos="709" w:leader="none"/>
        </w:tabs>
        <w:bidi w:val="0"/>
        <w:spacing w:before="0" w:after="0"/>
        <w:ind w:start="709" w:hanging="283"/>
        <w:jc w:val="both"/>
        <w:rPr/>
      </w:pPr>
      <w:r>
        <w:rPr/>
        <w:t xml:space="preserve">A) approaching the car. </w:t>
      </w:r>
    </w:p>
    <w:p>
      <w:pPr>
        <w:pStyle w:val="TextBody"/>
        <w:numPr>
          <w:ilvl w:val="0"/>
          <w:numId w:val="38"/>
        </w:numPr>
        <w:tabs>
          <w:tab w:val="clear" w:pos="1134"/>
          <w:tab w:val="left" w:pos="709" w:leader="none"/>
        </w:tabs>
        <w:bidi w:val="0"/>
        <w:spacing w:before="0" w:after="0"/>
        <w:ind w:start="709" w:hanging="283"/>
        <w:jc w:val="both"/>
        <w:rPr/>
      </w:pPr>
      <w:r>
        <w:rPr/>
        <w:t xml:space="preserve">B) the wall. </w:t>
      </w:r>
    </w:p>
    <w:p>
      <w:pPr>
        <w:pStyle w:val="TextBody"/>
        <w:numPr>
          <w:ilvl w:val="0"/>
          <w:numId w:val="38"/>
        </w:numPr>
        <w:tabs>
          <w:tab w:val="clear" w:pos="1134"/>
          <w:tab w:val="left" w:pos="709" w:leader="none"/>
        </w:tabs>
        <w:bidi w:val="0"/>
        <w:ind w:start="709" w:hanging="283"/>
        <w:jc w:val="both"/>
        <w:rPr/>
      </w:pPr>
      <w:r>
        <w:rPr/>
        <w:t xml:space="preserve">C) both impulses will be the same. </w:t>
      </w:r>
    </w:p>
    <w:p>
      <w:pPr>
        <w:pStyle w:val="TextBody"/>
        <w:bidi w:val="0"/>
        <w:jc w:val="both"/>
        <w:rPr/>
      </w:pPr>
      <w:r>
        <w:rPr/>
        <w:t xml:space="preserve">39. A popular swinging-balls apparatus (shown below) consists of an aligned row of identical elastic balls suspended by strings so that the balls barely touch each other. When two balls are lifted from one end and released, they strike the row and two balls pop out from the other end. </w:t>
      </w:r>
    </w:p>
    <w:p>
      <w:pPr>
        <w:pStyle w:val="TextBody"/>
        <w:bidi w:val="0"/>
        <w:jc w:val="both"/>
        <w:rPr/>
      </w:pPr>
      <w:r>
        <w:rPr/>
        <w:t xml:space="preserve">40. Figure 7-D </w:t>
      </w:r>
    </w:p>
    <w:p>
      <w:pPr>
        <w:pStyle w:val="TextBody"/>
        <w:bidi w:val="0"/>
        <w:jc w:val="both"/>
        <w:rPr/>
      </w:pPr>
      <w:r>
        <w:rPr/>
        <w:t xml:space="preserve">41. If instead one ball popped out with twice the velocity of the two, this would be a violation of conservation of </w:t>
      </w:r>
    </w:p>
    <w:p>
      <w:pPr>
        <w:pStyle w:val="TextBody"/>
        <w:numPr>
          <w:ilvl w:val="0"/>
          <w:numId w:val="39"/>
        </w:numPr>
        <w:tabs>
          <w:tab w:val="clear" w:pos="1134"/>
          <w:tab w:val="left" w:pos="709" w:leader="none"/>
        </w:tabs>
        <w:bidi w:val="0"/>
        <w:spacing w:before="0" w:after="0"/>
        <w:ind w:start="709" w:hanging="283"/>
        <w:jc w:val="both"/>
        <w:rPr/>
      </w:pPr>
      <w:r>
        <w:rPr/>
        <w:t xml:space="preserve">A) momentum. </w:t>
      </w:r>
    </w:p>
    <w:p>
      <w:pPr>
        <w:pStyle w:val="TextBody"/>
        <w:numPr>
          <w:ilvl w:val="0"/>
          <w:numId w:val="39"/>
        </w:numPr>
        <w:tabs>
          <w:tab w:val="clear" w:pos="1134"/>
          <w:tab w:val="left" w:pos="709" w:leader="none"/>
        </w:tabs>
        <w:bidi w:val="0"/>
        <w:spacing w:before="0" w:after="0"/>
        <w:ind w:start="709" w:hanging="283"/>
        <w:jc w:val="both"/>
        <w:rPr/>
      </w:pPr>
      <w:r>
        <w:rPr/>
        <w:t xml:space="preserve">B) energy. </w:t>
      </w:r>
    </w:p>
    <w:p>
      <w:pPr>
        <w:pStyle w:val="TextBody"/>
        <w:numPr>
          <w:ilvl w:val="0"/>
          <w:numId w:val="39"/>
        </w:numPr>
        <w:tabs>
          <w:tab w:val="clear" w:pos="1134"/>
          <w:tab w:val="left" w:pos="709" w:leader="none"/>
        </w:tabs>
        <w:bidi w:val="0"/>
        <w:spacing w:before="0" w:after="0"/>
        <w:ind w:start="709" w:hanging="283"/>
        <w:jc w:val="both"/>
        <w:rPr/>
      </w:pPr>
      <w:r>
        <w:rPr/>
        <w:t xml:space="preserve">C) both of these. </w:t>
      </w:r>
    </w:p>
    <w:p>
      <w:pPr>
        <w:pStyle w:val="TextBody"/>
        <w:numPr>
          <w:ilvl w:val="0"/>
          <w:numId w:val="39"/>
        </w:numPr>
        <w:tabs>
          <w:tab w:val="clear" w:pos="1134"/>
          <w:tab w:val="left" w:pos="709" w:leader="none"/>
        </w:tabs>
        <w:bidi w:val="0"/>
        <w:ind w:start="709" w:hanging="283"/>
        <w:jc w:val="both"/>
        <w:rPr/>
      </w:pPr>
      <w:r>
        <w:rPr/>
        <w:t xml:space="preserve">D) none of these. </w:t>
      </w:r>
    </w:p>
    <w:p>
      <w:pPr>
        <w:pStyle w:val="TextBody"/>
        <w:bidi w:val="0"/>
        <w:jc w:val="both"/>
        <w:rPr/>
      </w:pPr>
      <w:r>
        <w:rPr/>
        <w:t xml:space="preserve">42. If instead one ball popped out with kinetic energy equal to the combined kinetic energy of the two, this would be a violation of conservation of </w:t>
      </w:r>
    </w:p>
    <w:p>
      <w:pPr>
        <w:pStyle w:val="TextBody"/>
        <w:numPr>
          <w:ilvl w:val="0"/>
          <w:numId w:val="40"/>
        </w:numPr>
        <w:tabs>
          <w:tab w:val="clear" w:pos="1134"/>
          <w:tab w:val="left" w:pos="709" w:leader="none"/>
        </w:tabs>
        <w:bidi w:val="0"/>
        <w:spacing w:before="0" w:after="0"/>
        <w:ind w:start="709" w:hanging="283"/>
        <w:jc w:val="both"/>
        <w:rPr/>
      </w:pPr>
      <w:r>
        <w:rPr/>
        <w:t xml:space="preserve">A) momentum. </w:t>
      </w:r>
    </w:p>
    <w:p>
      <w:pPr>
        <w:pStyle w:val="TextBody"/>
        <w:numPr>
          <w:ilvl w:val="0"/>
          <w:numId w:val="40"/>
        </w:numPr>
        <w:tabs>
          <w:tab w:val="clear" w:pos="1134"/>
          <w:tab w:val="left" w:pos="709" w:leader="none"/>
        </w:tabs>
        <w:bidi w:val="0"/>
        <w:spacing w:before="0" w:after="0"/>
        <w:ind w:start="709" w:hanging="283"/>
        <w:jc w:val="both"/>
        <w:rPr/>
      </w:pPr>
      <w:r>
        <w:rPr/>
        <w:t xml:space="preserve">B) energy. </w:t>
      </w:r>
    </w:p>
    <w:p>
      <w:pPr>
        <w:pStyle w:val="TextBody"/>
        <w:numPr>
          <w:ilvl w:val="0"/>
          <w:numId w:val="40"/>
        </w:numPr>
        <w:tabs>
          <w:tab w:val="clear" w:pos="1134"/>
          <w:tab w:val="left" w:pos="709" w:leader="none"/>
        </w:tabs>
        <w:bidi w:val="0"/>
        <w:spacing w:before="0" w:after="0"/>
        <w:ind w:start="709" w:hanging="283"/>
        <w:jc w:val="both"/>
        <w:rPr/>
      </w:pPr>
      <w:r>
        <w:rPr/>
        <w:t xml:space="preserve">C) both of these. </w:t>
      </w:r>
    </w:p>
    <w:p>
      <w:pPr>
        <w:pStyle w:val="TextBody"/>
        <w:numPr>
          <w:ilvl w:val="0"/>
          <w:numId w:val="40"/>
        </w:numPr>
        <w:tabs>
          <w:tab w:val="clear" w:pos="1134"/>
          <w:tab w:val="left" w:pos="709" w:leader="none"/>
        </w:tabs>
        <w:bidi w:val="0"/>
        <w:ind w:start="709" w:hanging="283"/>
        <w:jc w:val="both"/>
        <w:rPr/>
      </w:pPr>
      <w:r>
        <w:rPr/>
        <w:t xml:space="preserve">D) neither of these. </w:t>
      </w:r>
    </w:p>
    <w:p>
      <w:pPr>
        <w:pStyle w:val="TextBody"/>
        <w:bidi w:val="0"/>
        <w:jc w:val="both"/>
        <w:rPr/>
      </w:pPr>
      <w:r>
        <w:rPr/>
        <w:t xml:space="preserve">43. A golf ball is thrown at and bounces backward from a massive bowling ball that is initially at rest. After the collision, compared to the golf ball, the bowling ball has more ) momentum, but less kinetic energy. </w:t>
      </w:r>
    </w:p>
    <w:p>
      <w:pPr>
        <w:pStyle w:val="TextBody"/>
        <w:numPr>
          <w:ilvl w:val="0"/>
          <w:numId w:val="41"/>
        </w:numPr>
        <w:tabs>
          <w:tab w:val="clear" w:pos="1134"/>
          <w:tab w:val="left" w:pos="709" w:leader="none"/>
        </w:tabs>
        <w:bidi w:val="0"/>
        <w:spacing w:before="0" w:after="0"/>
        <w:ind w:start="709" w:hanging="283"/>
        <w:jc w:val="both"/>
        <w:rPr/>
      </w:pPr>
      <w:r>
        <w:rPr/>
        <w:t xml:space="preserve">A) kinetic energy, but less momentum. </w:t>
      </w:r>
    </w:p>
    <w:p>
      <w:pPr>
        <w:pStyle w:val="TextBody"/>
        <w:numPr>
          <w:ilvl w:val="0"/>
          <w:numId w:val="41"/>
        </w:numPr>
        <w:tabs>
          <w:tab w:val="clear" w:pos="1134"/>
          <w:tab w:val="left" w:pos="709" w:leader="none"/>
        </w:tabs>
        <w:bidi w:val="0"/>
        <w:spacing w:before="0" w:after="0"/>
        <w:ind w:start="709" w:hanging="283"/>
        <w:jc w:val="both"/>
        <w:rPr/>
      </w:pPr>
      <w:r>
        <w:rPr/>
        <w:t xml:space="preserve">B) momentum and more kinetic energy. </w:t>
      </w:r>
    </w:p>
    <w:p>
      <w:pPr>
        <w:pStyle w:val="TextBody"/>
        <w:numPr>
          <w:ilvl w:val="0"/>
          <w:numId w:val="41"/>
        </w:numPr>
        <w:tabs>
          <w:tab w:val="clear" w:pos="1134"/>
          <w:tab w:val="left" w:pos="709" w:leader="none"/>
        </w:tabs>
        <w:bidi w:val="0"/>
        <w:spacing w:before="0" w:after="0"/>
        <w:ind w:start="709" w:hanging="283"/>
        <w:jc w:val="both"/>
        <w:rPr/>
      </w:pPr>
      <w:r>
        <w:rPr/>
        <w:t xml:space="preserve">C) but it has less momentum and less kinetic energy. </w:t>
      </w:r>
    </w:p>
    <w:p>
      <w:pPr>
        <w:pStyle w:val="TextBody"/>
        <w:numPr>
          <w:ilvl w:val="0"/>
          <w:numId w:val="41"/>
        </w:numPr>
        <w:tabs>
          <w:tab w:val="clear" w:pos="1134"/>
          <w:tab w:val="left" w:pos="709" w:leader="none"/>
        </w:tabs>
        <w:bidi w:val="0"/>
        <w:ind w:start="709" w:hanging="283"/>
        <w:jc w:val="both"/>
        <w:rPr/>
      </w:pPr>
      <w:r>
        <w:rPr/>
        <w:t xml:space="preserve">D), not enough information is given to say. </w:t>
      </w:r>
    </w:p>
    <w:p>
      <w:pPr>
        <w:pStyle w:val="TextBody"/>
        <w:bidi w:val="0"/>
        <w:jc w:val="both"/>
        <w:rPr/>
      </w:pPr>
      <w:r>
        <w:rPr/>
        <w:t xml:space="preserve">44. A piece of taffy slams into and sticks to another identical piece of taffy that is at rest. The momentum of the two pieces stuck together after the collision is the same as it was before the collision, but this is not true of the kinetic energy, which is partly turned into heat. What percentage of the kinetic energy is turned into heat? </w:t>
      </w:r>
    </w:p>
    <w:p>
      <w:pPr>
        <w:pStyle w:val="TextBody"/>
        <w:numPr>
          <w:ilvl w:val="0"/>
          <w:numId w:val="42"/>
        </w:numPr>
        <w:tabs>
          <w:tab w:val="clear" w:pos="1134"/>
          <w:tab w:val="left" w:pos="709" w:leader="none"/>
        </w:tabs>
        <w:bidi w:val="0"/>
        <w:spacing w:before="0" w:after="0"/>
        <w:ind w:start="709" w:hanging="283"/>
        <w:jc w:val="both"/>
        <w:rPr/>
      </w:pPr>
      <w:r>
        <w:rPr/>
        <w:t xml:space="preserve">A) 0% </w:t>
      </w:r>
    </w:p>
    <w:p>
      <w:pPr>
        <w:pStyle w:val="TextBody"/>
        <w:numPr>
          <w:ilvl w:val="0"/>
          <w:numId w:val="42"/>
        </w:numPr>
        <w:tabs>
          <w:tab w:val="clear" w:pos="1134"/>
          <w:tab w:val="left" w:pos="709" w:leader="none"/>
        </w:tabs>
        <w:bidi w:val="0"/>
        <w:spacing w:before="0" w:after="0"/>
        <w:ind w:start="709" w:hanging="283"/>
        <w:jc w:val="both"/>
        <w:rPr/>
      </w:pPr>
      <w:r>
        <w:rPr/>
        <w:t xml:space="preserve">B) 25% </w:t>
      </w:r>
    </w:p>
    <w:p>
      <w:pPr>
        <w:pStyle w:val="TextBody"/>
        <w:numPr>
          <w:ilvl w:val="0"/>
          <w:numId w:val="42"/>
        </w:numPr>
        <w:tabs>
          <w:tab w:val="clear" w:pos="1134"/>
          <w:tab w:val="left" w:pos="709" w:leader="none"/>
        </w:tabs>
        <w:bidi w:val="0"/>
        <w:spacing w:before="0" w:after="0"/>
        <w:ind w:start="709" w:hanging="283"/>
        <w:jc w:val="both"/>
        <w:rPr/>
      </w:pPr>
      <w:r>
        <w:rPr/>
        <w:t xml:space="preserve">C) 50% </w:t>
      </w:r>
    </w:p>
    <w:p>
      <w:pPr>
        <w:pStyle w:val="TextBody"/>
        <w:numPr>
          <w:ilvl w:val="0"/>
          <w:numId w:val="42"/>
        </w:numPr>
        <w:tabs>
          <w:tab w:val="clear" w:pos="1134"/>
          <w:tab w:val="left" w:pos="709" w:leader="none"/>
        </w:tabs>
        <w:bidi w:val="0"/>
        <w:spacing w:before="0" w:after="0"/>
        <w:ind w:start="709" w:hanging="283"/>
        <w:jc w:val="both"/>
        <w:rPr/>
      </w:pPr>
      <w:r>
        <w:rPr/>
        <w:t xml:space="preserve">D) 75% </w:t>
      </w:r>
    </w:p>
    <w:p>
      <w:pPr>
        <w:pStyle w:val="TextBody"/>
        <w:numPr>
          <w:ilvl w:val="0"/>
          <w:numId w:val="42"/>
        </w:numPr>
        <w:tabs>
          <w:tab w:val="clear" w:pos="1134"/>
          <w:tab w:val="left" w:pos="709" w:leader="none"/>
        </w:tabs>
        <w:bidi w:val="0"/>
        <w:ind w:start="709" w:hanging="283"/>
        <w:jc w:val="both"/>
        <w:rPr/>
      </w:pPr>
      <w:r>
        <w:rPr/>
        <w:t xml:space="preserve">G), not enough information given </w:t>
      </w:r>
    </w:p>
    <w:p>
      <w:pPr>
        <w:pStyle w:val="TextBody"/>
        <w:bidi w:val="0"/>
        <w:jc w:val="both"/>
        <w:rPr/>
      </w:pPr>
      <w:r>
        <w:rPr/>
        <w:t xml:space="preserve">45. Two identical freight cars roll without friction (one at 1 m/s, the other at 2 m/s) toward one another on a level track. They collide, the couple together, and roll away in the direction that </w:t>
      </w:r>
    </w:p>
    <w:p>
      <w:pPr>
        <w:pStyle w:val="TextBody"/>
        <w:numPr>
          <w:ilvl w:val="0"/>
          <w:numId w:val="43"/>
        </w:numPr>
        <w:tabs>
          <w:tab w:val="clear" w:pos="1134"/>
          <w:tab w:val="left" w:pos="709" w:leader="none"/>
        </w:tabs>
        <w:bidi w:val="0"/>
        <w:spacing w:before="0" w:after="0"/>
        <w:ind w:start="709" w:hanging="283"/>
        <w:jc w:val="both"/>
        <w:rPr/>
      </w:pPr>
      <w:r>
        <w:rPr/>
        <w:t xml:space="preserve">A) the slower car was initially going. </w:t>
      </w:r>
    </w:p>
    <w:p>
      <w:pPr>
        <w:pStyle w:val="TextBody"/>
        <w:numPr>
          <w:ilvl w:val="0"/>
          <w:numId w:val="43"/>
        </w:numPr>
        <w:tabs>
          <w:tab w:val="clear" w:pos="1134"/>
          <w:tab w:val="left" w:pos="709" w:leader="none"/>
        </w:tabs>
        <w:bidi w:val="0"/>
        <w:spacing w:before="0" w:after="0"/>
        <w:ind w:start="709" w:hanging="283"/>
        <w:jc w:val="both"/>
        <w:rPr/>
      </w:pPr>
      <w:r>
        <w:rPr/>
        <w:t xml:space="preserve">B) the faster car was initially going. </w:t>
      </w:r>
    </w:p>
    <w:p>
      <w:pPr>
        <w:pStyle w:val="TextBody"/>
        <w:numPr>
          <w:ilvl w:val="0"/>
          <w:numId w:val="43"/>
        </w:numPr>
        <w:tabs>
          <w:tab w:val="clear" w:pos="1134"/>
          <w:tab w:val="left" w:pos="709" w:leader="none"/>
        </w:tabs>
        <w:bidi w:val="0"/>
        <w:ind w:start="709" w:hanging="283"/>
        <w:jc w:val="both"/>
        <w:rPr/>
      </w:pPr>
      <w:r>
        <w:rPr/>
        <w:t xml:space="preserve">C) neither of these -- they stop. </w:t>
      </w:r>
    </w:p>
    <w:p>
      <w:pPr>
        <w:pStyle w:val="TextBody"/>
        <w:bidi w:val="0"/>
        <w:jc w:val="both"/>
        <w:rPr/>
      </w:pPr>
      <w:r>
        <w:rPr/>
        <w:t xml:space="preserve">46. Two 5000-kg freight cars roll without friction (one at 1 m/s, the other at 2 m/s) toward one another on a level track. They collide, couple and roll away together with a combined momentum of </w:t>
      </w:r>
    </w:p>
    <w:p>
      <w:pPr>
        <w:pStyle w:val="TextBody"/>
        <w:numPr>
          <w:ilvl w:val="0"/>
          <w:numId w:val="44"/>
        </w:numPr>
        <w:tabs>
          <w:tab w:val="clear" w:pos="1134"/>
          <w:tab w:val="left" w:pos="709" w:leader="none"/>
        </w:tabs>
        <w:bidi w:val="0"/>
        <w:spacing w:before="0" w:after="0"/>
        <w:ind w:start="709" w:hanging="283"/>
        <w:jc w:val="both"/>
        <w:rPr/>
      </w:pPr>
      <w:r>
        <w:rPr/>
        <w:t xml:space="preserve">A) zero. </w:t>
      </w:r>
    </w:p>
    <w:p>
      <w:pPr>
        <w:pStyle w:val="TextBody"/>
        <w:numPr>
          <w:ilvl w:val="0"/>
          <w:numId w:val="44"/>
        </w:numPr>
        <w:tabs>
          <w:tab w:val="clear" w:pos="1134"/>
          <w:tab w:val="left" w:pos="709" w:leader="none"/>
        </w:tabs>
        <w:bidi w:val="0"/>
        <w:spacing w:before="0" w:after="0"/>
        <w:ind w:start="709" w:hanging="283"/>
        <w:jc w:val="both"/>
        <w:rPr/>
      </w:pPr>
      <w:r>
        <w:rPr/>
        <w:t xml:space="preserve">B) 5000 kg m/s. ) </w:t>
      </w:r>
    </w:p>
    <w:p>
      <w:pPr>
        <w:pStyle w:val="TextBody"/>
        <w:numPr>
          <w:ilvl w:val="0"/>
          <w:numId w:val="44"/>
        </w:numPr>
        <w:tabs>
          <w:tab w:val="clear" w:pos="1134"/>
          <w:tab w:val="left" w:pos="709" w:leader="none"/>
        </w:tabs>
        <w:bidi w:val="0"/>
        <w:spacing w:before="0" w:after="0"/>
        <w:ind w:start="709" w:hanging="283"/>
        <w:jc w:val="both"/>
        <w:rPr/>
      </w:pPr>
      <w:r>
        <w:rPr/>
        <w:t xml:space="preserve">C) 10, 000 kg m/s. </w:t>
      </w:r>
    </w:p>
    <w:p>
      <w:pPr>
        <w:pStyle w:val="TextBody"/>
        <w:numPr>
          <w:ilvl w:val="0"/>
          <w:numId w:val="44"/>
        </w:numPr>
        <w:tabs>
          <w:tab w:val="clear" w:pos="1134"/>
          <w:tab w:val="left" w:pos="709" w:leader="none"/>
        </w:tabs>
        <w:bidi w:val="0"/>
        <w:ind w:start="709" w:hanging="283"/>
        <w:jc w:val="both"/>
        <w:rPr/>
      </w:pPr>
      <w:r>
        <w:rPr/>
        <w:t xml:space="preserve">D) 15, 000 kg m/s. </w:t>
      </w:r>
    </w:p>
    <w:p>
      <w:pPr>
        <w:pStyle w:val="TextBody"/>
        <w:bidi w:val="0"/>
        <w:jc w:val="both"/>
        <w:rPr/>
      </w:pPr>
      <w:r>
        <w:rPr/>
        <w:t xml:space="preserve">47. Which requires the most amount of work on the brakes of a car? </w:t>
      </w:r>
    </w:p>
    <w:p>
      <w:pPr>
        <w:pStyle w:val="TextBody"/>
        <w:numPr>
          <w:ilvl w:val="0"/>
          <w:numId w:val="45"/>
        </w:numPr>
        <w:tabs>
          <w:tab w:val="clear" w:pos="1134"/>
          <w:tab w:val="left" w:pos="709" w:leader="none"/>
        </w:tabs>
        <w:bidi w:val="0"/>
        <w:spacing w:before="0" w:after="0"/>
        <w:ind w:start="709" w:hanging="283"/>
        <w:jc w:val="both"/>
        <w:rPr/>
      </w:pPr>
      <w:r>
        <w:rPr/>
        <w:t xml:space="preserve">A) slowing down from 100 km/h to 70 km/h </w:t>
      </w:r>
    </w:p>
    <w:p>
      <w:pPr>
        <w:pStyle w:val="TextBody"/>
        <w:numPr>
          <w:ilvl w:val="0"/>
          <w:numId w:val="45"/>
        </w:numPr>
        <w:tabs>
          <w:tab w:val="clear" w:pos="1134"/>
          <w:tab w:val="left" w:pos="709" w:leader="none"/>
        </w:tabs>
        <w:bidi w:val="0"/>
        <w:spacing w:before="0" w:after="0"/>
        <w:ind w:start="709" w:hanging="283"/>
        <w:jc w:val="both"/>
        <w:rPr/>
      </w:pPr>
      <w:r>
        <w:rPr/>
        <w:t xml:space="preserve">B) slowing down from 70 km/h to a stop </w:t>
      </w:r>
    </w:p>
    <w:p>
      <w:pPr>
        <w:pStyle w:val="TextBody"/>
        <w:numPr>
          <w:ilvl w:val="0"/>
          <w:numId w:val="45"/>
        </w:numPr>
        <w:tabs>
          <w:tab w:val="clear" w:pos="1134"/>
          <w:tab w:val="left" w:pos="709" w:leader="none"/>
        </w:tabs>
        <w:bidi w:val="0"/>
        <w:ind w:start="709" w:hanging="283"/>
        <w:jc w:val="both"/>
        <w:rPr/>
      </w:pPr>
      <w:r>
        <w:rPr/>
        <w:t xml:space="preserve">C) equal amounts for either </w:t>
      </w:r>
    </w:p>
    <w:p>
      <w:pPr>
        <w:pStyle w:val="TextBody"/>
        <w:bidi w:val="0"/>
        <w:jc w:val="both"/>
        <w:rPr/>
      </w:pPr>
      <w:r>
        <w:rPr/>
        <w:t xml:space="preserve">48. A car that travels twice as fast as another when braking to a stop will skid </w:t>
      </w:r>
    </w:p>
    <w:p>
      <w:pPr>
        <w:pStyle w:val="TextBody"/>
        <w:bidi w:val="0"/>
        <w:jc w:val="both"/>
        <w:rPr/>
      </w:pPr>
      <w:r>
        <w:rPr/>
        <w:t xml:space="preserve">A) twice as far. </w:t>
      </w:r>
    </w:p>
    <w:p>
      <w:pPr>
        <w:pStyle w:val="TextBody"/>
        <w:bidi w:val="0"/>
        <w:jc w:val="both"/>
        <w:rPr/>
      </w:pPr>
      <w:r>
        <w:rPr/>
        <w:t xml:space="preserve">B) four times as far. </w:t>
      </w:r>
    </w:p>
    <w:p>
      <w:pPr>
        <w:pStyle w:val="TextBody"/>
        <w:bidi w:val="0"/>
        <w:jc w:val="both"/>
        <w:rPr/>
      </w:pPr>
      <w:r>
        <w:rPr/>
        <w:t xml:space="preserve">C) depends on the mass of cars. </w:t>
      </w:r>
    </w:p>
    <w:p>
      <w:pPr>
        <w:pStyle w:val="TextBody"/>
        <w:bidi w:val="0"/>
        <w:jc w:val="both"/>
        <w:rPr/>
      </w:pPr>
      <w:r>
        <w:rPr/>
        <w:t xml:space="preserve">49. Two identical arrows, one with twice the speed of the other, are fired into a hay bale. The faster arrow will penetrate </w:t>
      </w:r>
    </w:p>
    <w:p>
      <w:pPr>
        <w:pStyle w:val="TextBody"/>
        <w:numPr>
          <w:ilvl w:val="0"/>
          <w:numId w:val="46"/>
        </w:numPr>
        <w:tabs>
          <w:tab w:val="clear" w:pos="1134"/>
          <w:tab w:val="left" w:pos="709" w:leader="none"/>
        </w:tabs>
        <w:bidi w:val="0"/>
        <w:spacing w:before="0" w:after="0"/>
        <w:ind w:start="709" w:hanging="283"/>
        <w:jc w:val="both"/>
        <w:rPr/>
      </w:pPr>
      <w:r>
        <w:rPr/>
        <w:t xml:space="preserve">A) the same distance as the slower arrow. </w:t>
      </w:r>
    </w:p>
    <w:p>
      <w:pPr>
        <w:pStyle w:val="TextBody"/>
        <w:numPr>
          <w:ilvl w:val="0"/>
          <w:numId w:val="46"/>
        </w:numPr>
        <w:tabs>
          <w:tab w:val="clear" w:pos="1134"/>
          <w:tab w:val="left" w:pos="709" w:leader="none"/>
        </w:tabs>
        <w:bidi w:val="0"/>
        <w:spacing w:before="0" w:after="0"/>
        <w:ind w:start="709" w:hanging="283"/>
        <w:jc w:val="both"/>
        <w:rPr/>
      </w:pPr>
      <w:r>
        <w:rPr/>
        <w:t xml:space="preserve">B) twice as far as the slower arrow. </w:t>
      </w:r>
    </w:p>
    <w:p>
      <w:pPr>
        <w:pStyle w:val="TextBody"/>
        <w:numPr>
          <w:ilvl w:val="0"/>
          <w:numId w:val="46"/>
        </w:numPr>
        <w:tabs>
          <w:tab w:val="clear" w:pos="1134"/>
          <w:tab w:val="left" w:pos="709" w:leader="none"/>
        </w:tabs>
        <w:bidi w:val="0"/>
        <w:spacing w:before="0" w:after="0"/>
        <w:ind w:start="709" w:hanging="283"/>
        <w:jc w:val="both"/>
        <w:rPr/>
      </w:pPr>
      <w:r>
        <w:rPr/>
        <w:t xml:space="preserve">C) four times as far as the slower arrow. more than four times as far as the slower arrow. </w:t>
      </w:r>
    </w:p>
    <w:p>
      <w:pPr>
        <w:pStyle w:val="TextBody"/>
        <w:numPr>
          <w:ilvl w:val="0"/>
          <w:numId w:val="46"/>
        </w:numPr>
        <w:tabs>
          <w:tab w:val="clear" w:pos="1134"/>
          <w:tab w:val="left" w:pos="709" w:leader="none"/>
        </w:tabs>
        <w:bidi w:val="0"/>
        <w:ind w:start="709" w:hanging="283"/>
        <w:jc w:val="both"/>
        <w:rPr/>
      </w:pPr>
      <w:r>
        <w:rPr/>
        <w:t xml:space="preserve">D) none of these. </w:t>
      </w:r>
    </w:p>
    <w:p>
      <w:pPr>
        <w:pStyle w:val="TextBody"/>
        <w:bidi w:val="0"/>
        <w:jc w:val="both"/>
        <w:rPr/>
      </w:pPr>
      <w:r>
        <w:rPr/>
        <w:t xml:space="preserve">50. A person on the edge of a roof throws a ball downward. It strikes the ground with 100 J of kinetic energy. The person throws another identical ball upward with the same initial speed, and this too falls to the ground. Neglecting air resistance, the second ball hits the ground with a kinetic energy of </w:t>
      </w:r>
    </w:p>
    <w:p>
      <w:pPr>
        <w:pStyle w:val="TextBody"/>
        <w:numPr>
          <w:ilvl w:val="0"/>
          <w:numId w:val="47"/>
        </w:numPr>
        <w:tabs>
          <w:tab w:val="clear" w:pos="1134"/>
          <w:tab w:val="left" w:pos="709" w:leader="none"/>
        </w:tabs>
        <w:bidi w:val="0"/>
        <w:spacing w:before="0" w:after="0"/>
        <w:ind w:start="709" w:hanging="283"/>
        <w:jc w:val="both"/>
        <w:rPr/>
      </w:pPr>
      <w:r>
        <w:rPr/>
        <w:t xml:space="preserve">A) 100 J. </w:t>
      </w:r>
    </w:p>
    <w:p>
      <w:pPr>
        <w:pStyle w:val="TextBody"/>
        <w:numPr>
          <w:ilvl w:val="0"/>
          <w:numId w:val="47"/>
        </w:numPr>
        <w:tabs>
          <w:tab w:val="clear" w:pos="1134"/>
          <w:tab w:val="left" w:pos="709" w:leader="none"/>
        </w:tabs>
        <w:bidi w:val="0"/>
        <w:spacing w:before="0" w:after="0"/>
        <w:ind w:start="709" w:hanging="283"/>
        <w:jc w:val="both"/>
        <w:rPr/>
      </w:pPr>
      <w:r>
        <w:rPr/>
        <w:t xml:space="preserve">B) 200 J. </w:t>
      </w:r>
    </w:p>
    <w:p>
      <w:pPr>
        <w:pStyle w:val="TextBody"/>
        <w:numPr>
          <w:ilvl w:val="0"/>
          <w:numId w:val="47"/>
        </w:numPr>
        <w:tabs>
          <w:tab w:val="clear" w:pos="1134"/>
          <w:tab w:val="left" w:pos="709" w:leader="none"/>
        </w:tabs>
        <w:bidi w:val="0"/>
        <w:spacing w:before="0" w:after="0"/>
        <w:ind w:start="709" w:hanging="283"/>
        <w:jc w:val="both"/>
        <w:rPr/>
      </w:pPr>
      <w:r>
        <w:rPr/>
        <w:t xml:space="preserve">C) less than 100 J. </w:t>
      </w:r>
    </w:p>
    <w:p>
      <w:pPr>
        <w:pStyle w:val="TextBody"/>
        <w:numPr>
          <w:ilvl w:val="0"/>
          <w:numId w:val="47"/>
        </w:numPr>
        <w:tabs>
          <w:tab w:val="clear" w:pos="1134"/>
          <w:tab w:val="left" w:pos="709" w:leader="none"/>
        </w:tabs>
        <w:bidi w:val="0"/>
        <w:spacing w:before="0" w:after="0"/>
        <w:ind w:start="709" w:hanging="283"/>
        <w:jc w:val="both"/>
        <w:rPr/>
      </w:pPr>
      <w:r>
        <w:rPr/>
        <w:t xml:space="preserve">D) of more than 200 J. </w:t>
      </w:r>
    </w:p>
    <w:p>
      <w:pPr>
        <w:pStyle w:val="TextBody"/>
        <w:numPr>
          <w:ilvl w:val="0"/>
          <w:numId w:val="47"/>
        </w:numPr>
        <w:tabs>
          <w:tab w:val="clear" w:pos="1134"/>
          <w:tab w:val="left" w:pos="709" w:leader="none"/>
        </w:tabs>
        <w:bidi w:val="0"/>
        <w:ind w:start="709" w:hanging="283"/>
        <w:jc w:val="both"/>
        <w:rPr/>
      </w:pPr>
      <w:r>
        <w:rPr/>
        <w:t xml:space="preserve">G) none of these. </w:t>
      </w:r>
    </w:p>
    <w:p>
      <w:pPr>
        <w:pStyle w:val="TextBody"/>
        <w:bidi w:val="0"/>
        <w:jc w:val="both"/>
        <w:rPr/>
      </w:pPr>
      <w:r>
        <w:rPr/>
        <w:t xml:space="preserve">Answer Keys : </w:t>
      </w:r>
    </w:p>
    <w:p>
      <w:pPr>
        <w:pStyle w:val="TextBody"/>
        <w:numPr>
          <w:ilvl w:val="0"/>
          <w:numId w:val="49"/>
        </w:numPr>
        <w:tabs>
          <w:tab w:val="clear" w:pos="1134"/>
          <w:tab w:val="left" w:pos="709" w:leader="none"/>
        </w:tabs>
        <w:bidi w:val="0"/>
        <w:spacing w:before="0" w:after="0"/>
        <w:ind w:start="709" w:hanging="283"/>
        <w:jc w:val="both"/>
        <w:rPr/>
      </w:pPr>
      <w:r>
        <w:rPr/>
        <w:t xml:space="preserve">Answer: A </w:t>
      </w:r>
    </w:p>
    <w:p>
      <w:pPr>
        <w:pStyle w:val="TextBody"/>
        <w:numPr>
          <w:ilvl w:val="0"/>
          <w:numId w:val="49"/>
        </w:numPr>
        <w:tabs>
          <w:tab w:val="clear" w:pos="1134"/>
          <w:tab w:val="left" w:pos="709" w:leader="none"/>
        </w:tabs>
        <w:bidi w:val="0"/>
        <w:spacing w:before="0" w:after="0"/>
        <w:ind w:start="709" w:hanging="283"/>
        <w:jc w:val="both"/>
        <w:rPr/>
      </w:pPr>
      <w:r>
        <w:rPr/>
        <w:t xml:space="preserve">Answer: A </w:t>
      </w:r>
    </w:p>
    <w:p>
      <w:pPr>
        <w:pStyle w:val="TextBody"/>
        <w:numPr>
          <w:ilvl w:val="0"/>
          <w:numId w:val="49"/>
        </w:numPr>
        <w:tabs>
          <w:tab w:val="clear" w:pos="1134"/>
          <w:tab w:val="left" w:pos="709" w:leader="none"/>
        </w:tabs>
        <w:bidi w:val="0"/>
        <w:spacing w:before="0" w:after="0"/>
        <w:ind w:start="709" w:hanging="283"/>
        <w:jc w:val="both"/>
        <w:rPr/>
      </w:pPr>
      <w:r>
        <w:rPr/>
        <w:t xml:space="preserve">Answer: A </w:t>
      </w:r>
    </w:p>
    <w:p>
      <w:pPr>
        <w:pStyle w:val="TextBody"/>
        <w:numPr>
          <w:ilvl w:val="0"/>
          <w:numId w:val="49"/>
        </w:numPr>
        <w:tabs>
          <w:tab w:val="clear" w:pos="1134"/>
          <w:tab w:val="left" w:pos="709" w:leader="none"/>
        </w:tabs>
        <w:bidi w:val="0"/>
        <w:spacing w:before="0" w:after="0"/>
        <w:ind w:start="709" w:hanging="283"/>
        <w:jc w:val="both"/>
        <w:rPr/>
      </w:pPr>
      <w:r>
        <w:rPr/>
        <w:t xml:space="preserve">Answer: C </w:t>
      </w:r>
    </w:p>
    <w:p>
      <w:pPr>
        <w:pStyle w:val="TextBody"/>
        <w:numPr>
          <w:ilvl w:val="0"/>
          <w:numId w:val="49"/>
        </w:numPr>
        <w:tabs>
          <w:tab w:val="clear" w:pos="1134"/>
          <w:tab w:val="left" w:pos="709" w:leader="none"/>
        </w:tabs>
        <w:bidi w:val="0"/>
        <w:spacing w:before="0" w:after="0"/>
        <w:ind w:start="709" w:hanging="283"/>
        <w:jc w:val="both"/>
        <w:rPr/>
      </w:pPr>
      <w:r>
        <w:rPr/>
        <w:t xml:space="preserve">Answer: B </w:t>
      </w:r>
    </w:p>
    <w:p>
      <w:pPr>
        <w:pStyle w:val="TextBody"/>
        <w:numPr>
          <w:ilvl w:val="0"/>
          <w:numId w:val="49"/>
        </w:numPr>
        <w:tabs>
          <w:tab w:val="clear" w:pos="1134"/>
          <w:tab w:val="left" w:pos="709" w:leader="none"/>
        </w:tabs>
        <w:bidi w:val="0"/>
        <w:spacing w:before="0" w:after="0"/>
        <w:ind w:start="709" w:hanging="283"/>
        <w:jc w:val="both"/>
        <w:rPr/>
      </w:pPr>
      <w:r>
        <w:rPr/>
        <w:t xml:space="preserve">Answer: C </w:t>
      </w:r>
    </w:p>
    <w:p>
      <w:pPr>
        <w:pStyle w:val="TextBody"/>
        <w:numPr>
          <w:ilvl w:val="0"/>
          <w:numId w:val="49"/>
        </w:numPr>
        <w:tabs>
          <w:tab w:val="clear" w:pos="1134"/>
          <w:tab w:val="left" w:pos="709" w:leader="none"/>
        </w:tabs>
        <w:bidi w:val="0"/>
        <w:spacing w:before="0" w:after="0"/>
        <w:ind w:start="709" w:hanging="283"/>
        <w:jc w:val="both"/>
        <w:rPr/>
      </w:pPr>
      <w:r>
        <w:rPr/>
        <w:t xml:space="preserve">Answer: A </w:t>
      </w:r>
    </w:p>
    <w:p>
      <w:pPr>
        <w:pStyle w:val="TextBody"/>
        <w:numPr>
          <w:ilvl w:val="0"/>
          <w:numId w:val="49"/>
        </w:numPr>
        <w:tabs>
          <w:tab w:val="clear" w:pos="1134"/>
          <w:tab w:val="left" w:pos="709" w:leader="none"/>
        </w:tabs>
        <w:bidi w:val="0"/>
        <w:spacing w:before="0" w:after="0"/>
        <w:ind w:start="709" w:hanging="283"/>
        <w:jc w:val="both"/>
        <w:rPr/>
      </w:pPr>
      <w:r>
        <w:rPr/>
        <w:t xml:space="preserve">Answer: C </w:t>
      </w:r>
    </w:p>
    <w:p>
      <w:pPr>
        <w:pStyle w:val="TextBody"/>
        <w:numPr>
          <w:ilvl w:val="0"/>
          <w:numId w:val="49"/>
        </w:numPr>
        <w:tabs>
          <w:tab w:val="clear" w:pos="1134"/>
          <w:tab w:val="left" w:pos="709" w:leader="none"/>
        </w:tabs>
        <w:bidi w:val="0"/>
        <w:spacing w:before="0" w:after="0"/>
        <w:ind w:start="709" w:hanging="283"/>
        <w:jc w:val="both"/>
        <w:rPr/>
      </w:pPr>
      <w:r>
        <w:rPr/>
        <w:t xml:space="preserve">Answer: B </w:t>
      </w:r>
    </w:p>
    <w:p>
      <w:pPr>
        <w:pStyle w:val="TextBody"/>
        <w:numPr>
          <w:ilvl w:val="0"/>
          <w:numId w:val="49"/>
        </w:numPr>
        <w:tabs>
          <w:tab w:val="clear" w:pos="1134"/>
          <w:tab w:val="left" w:pos="709" w:leader="none"/>
        </w:tabs>
        <w:bidi w:val="0"/>
        <w:spacing w:before="0" w:after="0"/>
        <w:ind w:start="709" w:hanging="283"/>
        <w:jc w:val="both"/>
        <w:rPr/>
      </w:pPr>
      <w:r>
        <w:rPr/>
        <w:t xml:space="preserve">Answer: C </w:t>
      </w:r>
    </w:p>
    <w:p>
      <w:pPr>
        <w:pStyle w:val="TextBody"/>
        <w:numPr>
          <w:ilvl w:val="0"/>
          <w:numId w:val="49"/>
        </w:numPr>
        <w:tabs>
          <w:tab w:val="clear" w:pos="1134"/>
          <w:tab w:val="left" w:pos="709" w:leader="none"/>
        </w:tabs>
        <w:bidi w:val="0"/>
        <w:spacing w:before="0" w:after="0"/>
        <w:ind w:start="709" w:hanging="283"/>
        <w:jc w:val="both"/>
        <w:rPr/>
      </w:pPr>
      <w:r>
        <w:rPr/>
        <w:t xml:space="preserve">Answer: C </w:t>
      </w:r>
    </w:p>
    <w:p>
      <w:pPr>
        <w:pStyle w:val="TextBody"/>
        <w:numPr>
          <w:ilvl w:val="0"/>
          <w:numId w:val="49"/>
        </w:numPr>
        <w:tabs>
          <w:tab w:val="clear" w:pos="1134"/>
          <w:tab w:val="left" w:pos="709" w:leader="none"/>
        </w:tabs>
        <w:bidi w:val="0"/>
        <w:spacing w:before="0" w:after="0"/>
        <w:ind w:start="709" w:hanging="283"/>
        <w:jc w:val="both"/>
        <w:rPr/>
      </w:pPr>
      <w:r>
        <w:rPr/>
        <w:t xml:space="preserve">Answer: A </w:t>
      </w:r>
    </w:p>
    <w:p>
      <w:pPr>
        <w:pStyle w:val="TextBody"/>
        <w:numPr>
          <w:ilvl w:val="0"/>
          <w:numId w:val="49"/>
        </w:numPr>
        <w:tabs>
          <w:tab w:val="clear" w:pos="1134"/>
          <w:tab w:val="left" w:pos="709" w:leader="none"/>
        </w:tabs>
        <w:bidi w:val="0"/>
        <w:spacing w:before="0" w:after="0"/>
        <w:ind w:start="709" w:hanging="283"/>
        <w:jc w:val="both"/>
        <w:rPr/>
      </w:pPr>
      <w:r>
        <w:rPr/>
        <w:t xml:space="preserve">Answer: D </w:t>
      </w:r>
    </w:p>
    <w:p>
      <w:pPr>
        <w:pStyle w:val="TextBody"/>
        <w:numPr>
          <w:ilvl w:val="0"/>
          <w:numId w:val="49"/>
        </w:numPr>
        <w:tabs>
          <w:tab w:val="clear" w:pos="1134"/>
          <w:tab w:val="left" w:pos="709" w:leader="none"/>
        </w:tabs>
        <w:bidi w:val="0"/>
        <w:spacing w:before="0" w:after="0"/>
        <w:ind w:start="709" w:hanging="283"/>
        <w:jc w:val="both"/>
        <w:rPr/>
      </w:pPr>
      <w:r>
        <w:rPr/>
        <w:t xml:space="preserve">Answer: A </w:t>
      </w:r>
    </w:p>
    <w:p>
      <w:pPr>
        <w:pStyle w:val="TextBody"/>
        <w:numPr>
          <w:ilvl w:val="0"/>
          <w:numId w:val="49"/>
        </w:numPr>
        <w:tabs>
          <w:tab w:val="clear" w:pos="1134"/>
          <w:tab w:val="left" w:pos="709" w:leader="none"/>
        </w:tabs>
        <w:bidi w:val="0"/>
        <w:spacing w:before="0" w:after="0"/>
        <w:ind w:start="709" w:hanging="283"/>
        <w:jc w:val="both"/>
        <w:rPr/>
      </w:pPr>
      <w:r>
        <w:rPr/>
        <w:t xml:space="preserve">Answer: A </w:t>
      </w:r>
    </w:p>
    <w:p>
      <w:pPr>
        <w:pStyle w:val="TextBody"/>
        <w:numPr>
          <w:ilvl w:val="0"/>
          <w:numId w:val="49"/>
        </w:numPr>
        <w:tabs>
          <w:tab w:val="clear" w:pos="1134"/>
          <w:tab w:val="left" w:pos="709" w:leader="none"/>
        </w:tabs>
        <w:bidi w:val="0"/>
        <w:spacing w:before="0" w:after="0"/>
        <w:ind w:start="709" w:hanging="283"/>
        <w:jc w:val="both"/>
        <w:rPr/>
      </w:pPr>
      <w:r>
        <w:rPr/>
        <w:t xml:space="preserve">Answer: C </w:t>
      </w:r>
    </w:p>
    <w:p>
      <w:pPr>
        <w:pStyle w:val="TextBody"/>
        <w:numPr>
          <w:ilvl w:val="0"/>
          <w:numId w:val="49"/>
        </w:numPr>
        <w:tabs>
          <w:tab w:val="clear" w:pos="1134"/>
          <w:tab w:val="left" w:pos="709" w:leader="none"/>
        </w:tabs>
        <w:bidi w:val="0"/>
        <w:spacing w:before="0" w:after="0"/>
        <w:ind w:start="709" w:hanging="283"/>
        <w:jc w:val="both"/>
        <w:rPr/>
      </w:pPr>
      <w:r>
        <w:rPr/>
        <w:t xml:space="preserve">Answer: C </w:t>
      </w:r>
    </w:p>
    <w:p>
      <w:pPr>
        <w:pStyle w:val="TextBody"/>
        <w:numPr>
          <w:ilvl w:val="0"/>
          <w:numId w:val="49"/>
        </w:numPr>
        <w:tabs>
          <w:tab w:val="clear" w:pos="1134"/>
          <w:tab w:val="left" w:pos="709" w:leader="none"/>
        </w:tabs>
        <w:bidi w:val="0"/>
        <w:spacing w:before="0" w:after="0"/>
        <w:ind w:start="709" w:hanging="283"/>
        <w:jc w:val="both"/>
        <w:rPr/>
      </w:pPr>
      <w:r>
        <w:rPr/>
        <w:t xml:space="preserve">Answer: C </w:t>
      </w:r>
    </w:p>
    <w:p>
      <w:pPr>
        <w:pStyle w:val="TextBody"/>
        <w:numPr>
          <w:ilvl w:val="0"/>
          <w:numId w:val="49"/>
        </w:numPr>
        <w:tabs>
          <w:tab w:val="clear" w:pos="1134"/>
          <w:tab w:val="left" w:pos="709" w:leader="none"/>
        </w:tabs>
        <w:bidi w:val="0"/>
        <w:spacing w:before="0" w:after="0"/>
        <w:ind w:start="709" w:hanging="283"/>
        <w:jc w:val="both"/>
        <w:rPr/>
      </w:pPr>
      <w:r>
        <w:rPr/>
        <w:t xml:space="preserve">Answer: C </w:t>
      </w:r>
    </w:p>
    <w:p>
      <w:pPr>
        <w:pStyle w:val="TextBody"/>
        <w:numPr>
          <w:ilvl w:val="0"/>
          <w:numId w:val="49"/>
        </w:numPr>
        <w:tabs>
          <w:tab w:val="clear" w:pos="1134"/>
          <w:tab w:val="left" w:pos="709" w:leader="none"/>
        </w:tabs>
        <w:bidi w:val="0"/>
        <w:spacing w:before="0" w:after="0"/>
        <w:ind w:start="709" w:hanging="283"/>
        <w:jc w:val="both"/>
        <w:rPr/>
      </w:pPr>
      <w:r>
        <w:rPr/>
        <w:t xml:space="preserve">Answer: D </w:t>
      </w:r>
    </w:p>
    <w:p>
      <w:pPr>
        <w:pStyle w:val="TextBody"/>
        <w:numPr>
          <w:ilvl w:val="0"/>
          <w:numId w:val="49"/>
        </w:numPr>
        <w:tabs>
          <w:tab w:val="clear" w:pos="1134"/>
          <w:tab w:val="left" w:pos="709" w:leader="none"/>
        </w:tabs>
        <w:bidi w:val="0"/>
        <w:spacing w:before="0" w:after="0"/>
        <w:ind w:start="709" w:hanging="283"/>
        <w:jc w:val="both"/>
        <w:rPr/>
      </w:pPr>
      <w:r>
        <w:rPr/>
        <w:t xml:space="preserve">Answer: B </w:t>
      </w:r>
    </w:p>
    <w:p>
      <w:pPr>
        <w:pStyle w:val="TextBody"/>
        <w:numPr>
          <w:ilvl w:val="0"/>
          <w:numId w:val="49"/>
        </w:numPr>
        <w:tabs>
          <w:tab w:val="clear" w:pos="1134"/>
          <w:tab w:val="left" w:pos="709" w:leader="none"/>
        </w:tabs>
        <w:bidi w:val="0"/>
        <w:spacing w:before="0" w:after="0"/>
        <w:ind w:start="709" w:hanging="283"/>
        <w:jc w:val="both"/>
        <w:rPr/>
      </w:pPr>
      <w:r>
        <w:rPr/>
        <w:t xml:space="preserve">Answer: D </w:t>
      </w:r>
    </w:p>
    <w:p>
      <w:pPr>
        <w:pStyle w:val="TextBody"/>
        <w:numPr>
          <w:ilvl w:val="0"/>
          <w:numId w:val="49"/>
        </w:numPr>
        <w:tabs>
          <w:tab w:val="clear" w:pos="1134"/>
          <w:tab w:val="left" w:pos="709" w:leader="none"/>
        </w:tabs>
        <w:bidi w:val="0"/>
        <w:spacing w:before="0" w:after="0"/>
        <w:ind w:start="709" w:hanging="283"/>
        <w:jc w:val="both"/>
        <w:rPr/>
      </w:pPr>
      <w:r>
        <w:rPr/>
        <w:t xml:space="preserve">Answer: B </w:t>
      </w:r>
    </w:p>
    <w:p>
      <w:pPr>
        <w:pStyle w:val="TextBody"/>
        <w:numPr>
          <w:ilvl w:val="0"/>
          <w:numId w:val="49"/>
        </w:numPr>
        <w:tabs>
          <w:tab w:val="clear" w:pos="1134"/>
          <w:tab w:val="left" w:pos="709" w:leader="none"/>
        </w:tabs>
        <w:bidi w:val="0"/>
        <w:spacing w:before="0" w:after="0"/>
        <w:ind w:start="709" w:hanging="283"/>
        <w:jc w:val="both"/>
        <w:rPr/>
      </w:pPr>
      <w:r>
        <w:rPr/>
        <w:t xml:space="preserve">Answer: D </w:t>
      </w:r>
    </w:p>
    <w:p>
      <w:pPr>
        <w:pStyle w:val="TextBody"/>
        <w:numPr>
          <w:ilvl w:val="0"/>
          <w:numId w:val="49"/>
        </w:numPr>
        <w:tabs>
          <w:tab w:val="clear" w:pos="1134"/>
          <w:tab w:val="left" w:pos="709" w:leader="none"/>
        </w:tabs>
        <w:bidi w:val="0"/>
        <w:spacing w:before="0" w:after="0"/>
        <w:ind w:start="709" w:hanging="283"/>
        <w:jc w:val="both"/>
        <w:rPr/>
      </w:pPr>
      <w:r>
        <w:rPr/>
        <w:t xml:space="preserve">Answer: B </w:t>
      </w:r>
    </w:p>
    <w:p>
      <w:pPr>
        <w:pStyle w:val="TextBody"/>
        <w:numPr>
          <w:ilvl w:val="0"/>
          <w:numId w:val="49"/>
        </w:numPr>
        <w:tabs>
          <w:tab w:val="clear" w:pos="1134"/>
          <w:tab w:val="left" w:pos="709" w:leader="none"/>
        </w:tabs>
        <w:bidi w:val="0"/>
        <w:spacing w:before="0" w:after="0"/>
        <w:ind w:start="709" w:hanging="283"/>
        <w:jc w:val="both"/>
        <w:rPr/>
      </w:pPr>
      <w:r>
        <w:rPr/>
        <w:t xml:space="preserve">Answer: B </w:t>
      </w:r>
    </w:p>
    <w:p>
      <w:pPr>
        <w:pStyle w:val="TextBody"/>
        <w:numPr>
          <w:ilvl w:val="0"/>
          <w:numId w:val="49"/>
        </w:numPr>
        <w:tabs>
          <w:tab w:val="clear" w:pos="1134"/>
          <w:tab w:val="left" w:pos="709" w:leader="none"/>
        </w:tabs>
        <w:bidi w:val="0"/>
        <w:spacing w:before="0" w:after="0"/>
        <w:ind w:start="709" w:hanging="283"/>
        <w:jc w:val="both"/>
        <w:rPr/>
      </w:pPr>
      <w:r>
        <w:rPr/>
        <w:t xml:space="preserve">Answer: B </w:t>
      </w:r>
    </w:p>
    <w:p>
      <w:pPr>
        <w:pStyle w:val="TextBody"/>
        <w:numPr>
          <w:ilvl w:val="0"/>
          <w:numId w:val="49"/>
        </w:numPr>
        <w:tabs>
          <w:tab w:val="clear" w:pos="1134"/>
          <w:tab w:val="left" w:pos="709" w:leader="none"/>
        </w:tabs>
        <w:bidi w:val="0"/>
        <w:spacing w:before="0" w:after="0"/>
        <w:ind w:start="709" w:hanging="283"/>
        <w:jc w:val="both"/>
        <w:rPr/>
      </w:pPr>
      <w:r>
        <w:rPr/>
        <w:t xml:space="preserve">Answer: D </w:t>
      </w:r>
    </w:p>
    <w:p>
      <w:pPr>
        <w:pStyle w:val="TextBody"/>
        <w:numPr>
          <w:ilvl w:val="0"/>
          <w:numId w:val="49"/>
        </w:numPr>
        <w:tabs>
          <w:tab w:val="clear" w:pos="1134"/>
          <w:tab w:val="left" w:pos="709" w:leader="none"/>
        </w:tabs>
        <w:bidi w:val="0"/>
        <w:spacing w:before="0" w:after="0"/>
        <w:ind w:start="709" w:hanging="283"/>
        <w:jc w:val="both"/>
        <w:rPr/>
      </w:pPr>
      <w:r>
        <w:rPr/>
        <w:t xml:space="preserve">Answer: A </w:t>
      </w:r>
    </w:p>
    <w:p>
      <w:pPr>
        <w:pStyle w:val="TextBody"/>
        <w:numPr>
          <w:ilvl w:val="0"/>
          <w:numId w:val="49"/>
        </w:numPr>
        <w:tabs>
          <w:tab w:val="clear" w:pos="1134"/>
          <w:tab w:val="left" w:pos="709" w:leader="none"/>
        </w:tabs>
        <w:bidi w:val="0"/>
        <w:spacing w:before="0" w:after="0"/>
        <w:ind w:start="709" w:hanging="283"/>
        <w:jc w:val="both"/>
        <w:rPr/>
      </w:pPr>
      <w:r>
        <w:rPr/>
        <w:t xml:space="preserve">Answer: D </w:t>
      </w:r>
    </w:p>
    <w:p>
      <w:pPr>
        <w:pStyle w:val="TextBody"/>
        <w:numPr>
          <w:ilvl w:val="0"/>
          <w:numId w:val="49"/>
        </w:numPr>
        <w:tabs>
          <w:tab w:val="clear" w:pos="1134"/>
          <w:tab w:val="left" w:pos="709" w:leader="none"/>
        </w:tabs>
        <w:bidi w:val="0"/>
        <w:spacing w:before="0" w:after="0"/>
        <w:ind w:start="709" w:hanging="283"/>
        <w:jc w:val="both"/>
        <w:rPr/>
      </w:pPr>
      <w:r>
        <w:rPr/>
        <w:t xml:space="preserve">Answer: A </w:t>
      </w:r>
    </w:p>
    <w:p>
      <w:pPr>
        <w:pStyle w:val="TextBody"/>
        <w:numPr>
          <w:ilvl w:val="0"/>
          <w:numId w:val="49"/>
        </w:numPr>
        <w:tabs>
          <w:tab w:val="clear" w:pos="1134"/>
          <w:tab w:val="left" w:pos="709" w:leader="none"/>
        </w:tabs>
        <w:bidi w:val="0"/>
        <w:spacing w:before="0" w:after="0"/>
        <w:ind w:start="709" w:hanging="283"/>
        <w:jc w:val="both"/>
        <w:rPr/>
      </w:pPr>
      <w:r>
        <w:rPr/>
        <w:t xml:space="preserve">Answer: B </w:t>
      </w:r>
    </w:p>
    <w:p>
      <w:pPr>
        <w:pStyle w:val="TextBody"/>
        <w:numPr>
          <w:ilvl w:val="0"/>
          <w:numId w:val="49"/>
        </w:numPr>
        <w:tabs>
          <w:tab w:val="clear" w:pos="1134"/>
          <w:tab w:val="left" w:pos="709" w:leader="none"/>
        </w:tabs>
        <w:bidi w:val="0"/>
        <w:spacing w:before="0" w:after="0"/>
        <w:ind w:start="709" w:hanging="283"/>
        <w:jc w:val="both"/>
        <w:rPr/>
      </w:pPr>
      <w:r>
        <w:rPr/>
        <w:t xml:space="preserve">Answer: A </w:t>
      </w:r>
    </w:p>
    <w:p>
      <w:pPr>
        <w:pStyle w:val="TextBody"/>
        <w:numPr>
          <w:ilvl w:val="0"/>
          <w:numId w:val="49"/>
        </w:numPr>
        <w:tabs>
          <w:tab w:val="clear" w:pos="1134"/>
          <w:tab w:val="left" w:pos="709" w:leader="none"/>
        </w:tabs>
        <w:bidi w:val="0"/>
        <w:spacing w:before="0" w:after="0"/>
        <w:ind w:start="709" w:hanging="283"/>
        <w:jc w:val="both"/>
        <w:rPr/>
      </w:pPr>
      <w:r>
        <w:rPr/>
        <w:t xml:space="preserve">Answer: B </w:t>
      </w:r>
    </w:p>
    <w:p>
      <w:pPr>
        <w:pStyle w:val="TextBody"/>
        <w:numPr>
          <w:ilvl w:val="0"/>
          <w:numId w:val="49"/>
        </w:numPr>
        <w:tabs>
          <w:tab w:val="clear" w:pos="1134"/>
          <w:tab w:val="left" w:pos="709" w:leader="none"/>
        </w:tabs>
        <w:bidi w:val="0"/>
        <w:spacing w:before="0" w:after="0"/>
        <w:ind w:start="709" w:hanging="283"/>
        <w:jc w:val="both"/>
        <w:rPr/>
      </w:pPr>
      <w:r>
        <w:rPr/>
        <w:t xml:space="preserve">Answer: B </w:t>
      </w:r>
    </w:p>
    <w:p>
      <w:pPr>
        <w:pStyle w:val="TextBody"/>
        <w:numPr>
          <w:ilvl w:val="0"/>
          <w:numId w:val="49"/>
        </w:numPr>
        <w:tabs>
          <w:tab w:val="clear" w:pos="1134"/>
          <w:tab w:val="left" w:pos="709" w:leader="none"/>
        </w:tabs>
        <w:bidi w:val="0"/>
        <w:spacing w:before="0" w:after="0"/>
        <w:ind w:start="709" w:hanging="283"/>
        <w:jc w:val="both"/>
        <w:rPr/>
      </w:pPr>
      <w:r>
        <w:rPr/>
        <w:t xml:space="preserve">Answer: B </w:t>
      </w:r>
    </w:p>
    <w:p>
      <w:pPr>
        <w:pStyle w:val="TextBody"/>
        <w:numPr>
          <w:ilvl w:val="0"/>
          <w:numId w:val="49"/>
        </w:numPr>
        <w:tabs>
          <w:tab w:val="clear" w:pos="1134"/>
          <w:tab w:val="left" w:pos="709" w:leader="none"/>
        </w:tabs>
        <w:bidi w:val="0"/>
        <w:spacing w:before="0" w:after="0"/>
        <w:ind w:start="709" w:hanging="283"/>
        <w:jc w:val="both"/>
        <w:rPr/>
      </w:pPr>
      <w:r>
        <w:rPr/>
        <w:t xml:space="preserve">Answer: B </w:t>
      </w:r>
    </w:p>
    <w:p>
      <w:pPr>
        <w:pStyle w:val="TextBody"/>
        <w:numPr>
          <w:ilvl w:val="0"/>
          <w:numId w:val="49"/>
        </w:numPr>
        <w:tabs>
          <w:tab w:val="clear" w:pos="1134"/>
          <w:tab w:val="left" w:pos="709" w:leader="none"/>
        </w:tabs>
        <w:bidi w:val="0"/>
        <w:spacing w:before="0" w:after="0"/>
        <w:ind w:start="709" w:hanging="283"/>
        <w:jc w:val="both"/>
        <w:rPr/>
      </w:pPr>
      <w:r>
        <w:rPr/>
        <w:t xml:space="preserve">Answer: C </w:t>
      </w:r>
    </w:p>
    <w:p>
      <w:pPr>
        <w:pStyle w:val="TextBody"/>
        <w:numPr>
          <w:ilvl w:val="0"/>
          <w:numId w:val="49"/>
        </w:numPr>
        <w:tabs>
          <w:tab w:val="clear" w:pos="1134"/>
          <w:tab w:val="left" w:pos="709" w:leader="none"/>
        </w:tabs>
        <w:bidi w:val="0"/>
        <w:spacing w:before="0" w:after="0"/>
        <w:ind w:start="709" w:hanging="283"/>
        <w:jc w:val="both"/>
        <w:rPr/>
      </w:pPr>
      <w:r>
        <w:rPr/>
        <w:t xml:space="preserve">Answer: B </w:t>
      </w:r>
    </w:p>
    <w:p>
      <w:pPr>
        <w:pStyle w:val="TextBody"/>
        <w:numPr>
          <w:ilvl w:val="0"/>
          <w:numId w:val="49"/>
        </w:numPr>
        <w:tabs>
          <w:tab w:val="clear" w:pos="1134"/>
          <w:tab w:val="left" w:pos="709" w:leader="none"/>
        </w:tabs>
        <w:bidi w:val="0"/>
        <w:spacing w:before="0" w:after="0"/>
        <w:ind w:start="709" w:hanging="283"/>
        <w:jc w:val="both"/>
        <w:rPr/>
      </w:pPr>
      <w:r>
        <w:rPr/>
        <w:t xml:space="preserve">Answer: A </w:t>
      </w:r>
    </w:p>
    <w:p>
      <w:pPr>
        <w:pStyle w:val="TextBody"/>
        <w:numPr>
          <w:ilvl w:val="0"/>
          <w:numId w:val="49"/>
        </w:numPr>
        <w:tabs>
          <w:tab w:val="clear" w:pos="1134"/>
          <w:tab w:val="left" w:pos="709" w:leader="none"/>
        </w:tabs>
        <w:bidi w:val="0"/>
        <w:spacing w:before="0" w:after="0"/>
        <w:ind w:start="709" w:hanging="283"/>
        <w:jc w:val="both"/>
        <w:rPr/>
      </w:pPr>
      <w:r>
        <w:rPr/>
        <w:t xml:space="preserve">Answer: B </w:t>
      </w:r>
    </w:p>
    <w:p>
      <w:pPr>
        <w:pStyle w:val="TextBody"/>
        <w:numPr>
          <w:ilvl w:val="0"/>
          <w:numId w:val="49"/>
        </w:numPr>
        <w:tabs>
          <w:tab w:val="clear" w:pos="1134"/>
          <w:tab w:val="left" w:pos="709" w:leader="none"/>
        </w:tabs>
        <w:bidi w:val="0"/>
        <w:spacing w:before="0" w:after="0"/>
        <w:ind w:start="709" w:hanging="283"/>
        <w:jc w:val="both"/>
        <w:rPr/>
      </w:pPr>
      <w:r>
        <w:rPr/>
        <w:t xml:space="preserve">Answer: A </w:t>
      </w:r>
    </w:p>
    <w:p>
      <w:pPr>
        <w:pStyle w:val="TextBody"/>
        <w:numPr>
          <w:ilvl w:val="0"/>
          <w:numId w:val="49"/>
        </w:numPr>
        <w:tabs>
          <w:tab w:val="clear" w:pos="1134"/>
          <w:tab w:val="left" w:pos="709" w:leader="none"/>
        </w:tabs>
        <w:bidi w:val="0"/>
        <w:spacing w:before="0" w:after="0"/>
        <w:ind w:start="709" w:hanging="283"/>
        <w:jc w:val="both"/>
        <w:rPr/>
      </w:pPr>
      <w:r>
        <w:rPr/>
        <w:t xml:space="preserve">Answer: C </w:t>
      </w:r>
    </w:p>
    <w:p>
      <w:pPr>
        <w:pStyle w:val="TextBody"/>
        <w:numPr>
          <w:ilvl w:val="0"/>
          <w:numId w:val="49"/>
        </w:numPr>
        <w:tabs>
          <w:tab w:val="clear" w:pos="1134"/>
          <w:tab w:val="left" w:pos="709" w:leader="none"/>
        </w:tabs>
        <w:bidi w:val="0"/>
        <w:spacing w:before="0" w:after="0"/>
        <w:ind w:start="709" w:hanging="283"/>
        <w:jc w:val="both"/>
        <w:rPr/>
      </w:pPr>
      <w:r>
        <w:rPr/>
        <w:t xml:space="preserve">Answer: C </w:t>
      </w:r>
    </w:p>
    <w:p>
      <w:pPr>
        <w:pStyle w:val="TextBody"/>
        <w:numPr>
          <w:ilvl w:val="0"/>
          <w:numId w:val="49"/>
        </w:numPr>
        <w:tabs>
          <w:tab w:val="clear" w:pos="1134"/>
          <w:tab w:val="left" w:pos="709" w:leader="none"/>
        </w:tabs>
        <w:bidi w:val="0"/>
        <w:spacing w:before="0" w:after="0"/>
        <w:ind w:start="709" w:hanging="283"/>
        <w:jc w:val="both"/>
        <w:rPr/>
      </w:pPr>
      <w:r>
        <w:rPr/>
        <w:t xml:space="preserve">Answer: B </w:t>
      </w:r>
    </w:p>
    <w:p>
      <w:pPr>
        <w:pStyle w:val="TextBody"/>
        <w:numPr>
          <w:ilvl w:val="0"/>
          <w:numId w:val="49"/>
        </w:numPr>
        <w:tabs>
          <w:tab w:val="clear" w:pos="1134"/>
          <w:tab w:val="left" w:pos="709" w:leader="none"/>
        </w:tabs>
        <w:bidi w:val="0"/>
        <w:spacing w:before="0" w:after="0"/>
        <w:ind w:start="709" w:hanging="283"/>
        <w:jc w:val="both"/>
        <w:rPr/>
      </w:pPr>
      <w:r>
        <w:rPr/>
        <w:t xml:space="preserve">Answer: C </w:t>
      </w:r>
    </w:p>
    <w:p>
      <w:pPr>
        <w:pStyle w:val="TextBody"/>
        <w:numPr>
          <w:ilvl w:val="0"/>
          <w:numId w:val="49"/>
        </w:numPr>
        <w:tabs>
          <w:tab w:val="clear" w:pos="1134"/>
          <w:tab w:val="left" w:pos="709" w:leader="none"/>
        </w:tabs>
        <w:bidi w:val="0"/>
        <w:spacing w:before="0" w:after="0"/>
        <w:ind w:start="709" w:hanging="283"/>
        <w:jc w:val="both"/>
        <w:rPr/>
      </w:pPr>
      <w:r>
        <w:rPr/>
        <w:t xml:space="preserve">Answer: A </w:t>
      </w:r>
    </w:p>
    <w:p>
      <w:pPr>
        <w:pStyle w:val="TextBody"/>
        <w:numPr>
          <w:ilvl w:val="0"/>
          <w:numId w:val="49"/>
        </w:numPr>
        <w:tabs>
          <w:tab w:val="clear" w:pos="1134"/>
          <w:tab w:val="left" w:pos="709" w:leader="none"/>
        </w:tabs>
        <w:bidi w:val="0"/>
        <w:spacing w:before="0" w:after="0"/>
        <w:ind w:start="709" w:hanging="283"/>
        <w:jc w:val="both"/>
        <w:rPr/>
      </w:pPr>
      <w:r>
        <w:rPr/>
        <w:t xml:space="preserve">Answer: B </w:t>
      </w:r>
    </w:p>
    <w:p>
      <w:pPr>
        <w:pStyle w:val="TextBody"/>
        <w:numPr>
          <w:ilvl w:val="0"/>
          <w:numId w:val="49"/>
        </w:numPr>
        <w:tabs>
          <w:tab w:val="clear" w:pos="1134"/>
          <w:tab w:val="left" w:pos="709" w:leader="none"/>
        </w:tabs>
        <w:bidi w:val="0"/>
        <w:spacing w:before="0" w:after="0"/>
        <w:ind w:start="709" w:hanging="283"/>
        <w:jc w:val="both"/>
        <w:rPr/>
      </w:pPr>
      <w:r>
        <w:rPr/>
        <w:t xml:space="preserve">Answer: B </w:t>
      </w:r>
    </w:p>
    <w:p>
      <w:pPr>
        <w:pStyle w:val="TextBody"/>
        <w:numPr>
          <w:ilvl w:val="0"/>
          <w:numId w:val="49"/>
        </w:numPr>
        <w:tabs>
          <w:tab w:val="clear" w:pos="1134"/>
          <w:tab w:val="left" w:pos="709" w:leader="none"/>
        </w:tabs>
        <w:bidi w:val="0"/>
        <w:spacing w:before="0" w:after="283"/>
        <w:ind w:start="709" w:hanging="283"/>
        <w:jc w:val="both"/>
        <w:rPr/>
      </w:pPr>
      <w:r>
        <w:rPr/>
        <w:t xml:space="preserve">Answer: 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https://assignbuster.com/talambuhay-ni-jose-p-laurel/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Talambuhay ni jose p laurel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7">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7"/>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lambuhay-ni-jose-p-laur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Talambuhay ni jose p laurel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Talambuhay ni jose p laurel</dc:title>
  <dc:subject>Others;</dc:subject>
  <dc:creator>AssignBuster</dc:creator>
  <cp:keywords/>
  <dc:description>C) both of these D) None of these 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