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Linguistics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Linguistics - Structure and Meaning in Literary Dis Thesis ment: In literary dis context and meaning are interconnected in the sense that the context has great significance to a complete interpretation of the literary piece's meaning and the poem " Abraham to Kill Him" by Emily Dickinson illustrates this relation, where the literary context of the poem interprets the biblical story of Abraham's sacrifice differently from the traditional meaning. </w:t>
        <w:br/>
        <w:t xml:space="preserve">Linguistic and Literary Issues 1: In stylistics, " a discourse is a context-bound act of communication verbalized in a text, and waiting to be inferred from it" and there is immense relation between context and meaning in a literary discourse. (Verdonk, 22) </w:t>
        <w:br/>
        <w:t xml:space="preserve">Linguistic and Literary Issues 2: The discourse inference process in literary texts, such as Dickinson's " Abraham to Kill Him," brings about an " interaction between the semantic meanings of the linguistic items of the text and the pragmatic meanings these items take on in a context of use." (Verdonk, 22) </w:t>
        <w:br/>
        <w:t xml:space="preserve">Linguistic and Literary Issues 3: Unlike in the non-literary texts, the relationship between meaning and context in literary text " is self-enclosed" and the text itself contains the connection between meaning and context Dickinson's " Abraham to Kill Him." </w:t>
        <w:br/>
        <w:t xml:space="preserve">Linguistic and Literary Issues 4: The ultimate meaning of the poem " Abraham to Kill Him" is revealed in an analysis of the relation between meaning and context of the poem and in the context of Dickinson's rebelliousness, the lyric achieves a distinct meaning to the traditional biblical interpretations where " she finds traces of a Father God she would unmask." (McIntosh, 82) </w:t>
        <w:br/>
        <w:t xml:space="preserve">The Significance of Context to Meaning in the Poem " Abraham to Kill Him" </w:t>
        <w:br/>
        <w:t xml:space="preserve">The significance of context to the meaning of a literary piece is immense or meaning is context-bound. Unlike in the non-literary texts, the context-meaning relationship in a literary text is self-enclosed and the meaning is revealed through an interpretation of the literary context of the text itself. The poem " Abraham to Kill Him" by Emily Dickinson, obviously, provides one of the illumining illustrations of this context-meaning relationship. Here, the ultimate meaning of the poem is revealed by the context of Dickinson's rebelliousness and, in such an interpretation, the lyric achieves a distinct meaning to the traditional biblical interpretations. In fact, all through her literary career Dickinson has identified, in the Old Testament, the traces of a Father God whom she could unmask to give a new meaning to biblical interpretations. The poem " Abraham to Kill Him" is a clear-cut exercise in rewriting biblical narratives and she " re-conceives the psychology of the Genesis account, casting Abraham as a vessel of unthinking obedience rather than a man of reverent fear." (McIntosh, 83) In the contextual reading of the poem, one finds that the poet does not mystify the divine power or God's phenomenal act of mercy. " With incisive skepticism," concludes McIntosh, " her speaker exposes the action of the episode in Genesis as typical of a familiar pattern in domestic and political psychology." (McIntosh, 83) It is through the illuminating background of the poet's rebellious context that a reader arrives at a perfect and commendable conclusion on the meaning of the poem. In short, the significance of context to meaning in the poem " Abraham to Kill Him" is immense and it illustrates the essential connection between context and meaning in literary discourses. </w:t>
        <w:br/>
        <w:t xml:space="preserve">Works Cited </w:t>
        <w:br/>
        <w:t xml:space="preserve">McIntosh, James. Nimble Believing: Dickinson and the Unknown. Michigan: University of Michigan Press. 2004. P 82-83. </w:t>
        <w:br/>
        <w:t xml:space="preserve">Verdonk, Peter. Stylistics. Oxford: Oxford University Press. P 22. 20 Oct. 2008. 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https://assignbuster.com/linguistics-essay-samples/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Linguistics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linguistics-essay-sampl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Linguistics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Linguistics</dc:title>
  <dc:subject>Others;</dc:subject>
  <dc:creator>AssignBuster</dc:creator>
  <cp:keywords/>
  <dc:description>Linguistic and Literary Issues 4: The ultimate meaning of the poem " Abraham to Kill Him" is revealed in an analysis of the relation between meaning...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