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Aluminium nitrate aln3o9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AlN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9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212. 996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40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81"/>
      </w:tblGrid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5 °C (Decomposes)Alfa Aesar </w:t>
            </w:r>
          </w:p>
        </w:tc>
      </w:tr>
      <w:tr>
        <w:trPr/>
        <w:tc>
          <w:tcPr>
            <w:tcW w:w="4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5 °C (Decomposes)Alfa Aesar10626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79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96"/>
      </w:tblGrid>
      <w:tr>
        <w:trPr/>
        <w:tc>
          <w:tcPr>
            <w:tcW w:w="7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17-26-36/37-60Alfa Aesar10626 </w:t>
            </w:r>
          </w:p>
        </w:tc>
      </w:tr>
      <w:tr>
        <w:trPr/>
        <w:tc>
          <w:tcPr>
            <w:tcW w:w="7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8-22-36/38Alfa Aesar10626 </w:t>
            </w:r>
          </w:p>
        </w:tc>
      </w:tr>
      <w:tr>
        <w:trPr/>
        <w:tc>
          <w:tcPr>
            <w:tcW w:w="7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OXIDIZER, causes GI injury, skin and eye irritationAlfa Aesar10626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https://assignbuster.com/aluminium-nitrate-aln3o9-structure/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Aluminium nitrate aln3o9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uminium-nitrate-aln3o9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Aluminium nitrate aln3o9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nitrate aln3o9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