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evolution of public administration in united states essay sample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http://teachingamericanhistory. org/library/index. asp? document= 465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https://assignbuster.com/the-evolution-of-public-administration-in-united-states-essay-sample/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evolution of public administration i...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evolution-of-public-administration-in-united-state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evolution of public administration in united states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evolution of public administration in united states essay sample</dc:title>
  <dc:subject>Others;</dc:subject>
  <dc:creator>AssignBuster</dc:creator>
  <cp:keywords/>
  <dc:description>http:teachingamericanhistory.orglibraryindex.asp? document= 465 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