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"https://assignbuster.com/re-motivation-and-memory-assignment/"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Re: motivation and memory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Philosophy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Some participants are instructed to solve problems working together others are told to solve problems working alone. Those who worked alone were assigned to the _group. Correct Answer control Response Feedback Excellent Question 4 2 out of 2 points Both the researchers and the participants In a memory study are ignorant about which participants have received a drug that is supposed to improve memory and which have received a placebo.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investigation involves the use factored Answer the double-blind procedure Response Feedback Excellent Question 5 2 out of 2 points Which type of research method is used to show cause and effect that one variable causes change In another variable Correct Answer experimental teeth Response Feedback Excellent Question 6 2 out of 2 points A researcher sets out to test the following statement Adolescents are more likely to start smoking If one or both of their parents smoke.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statement is an example of Correct Answer a hypothesis Response Feedback Excellent Question 7 2 out of 2 points Kook has low self-esteem because she is often teased for being overweight. To provide a more complete picture of Sheiks difficulties, a psychologist would use different levels of analysis. This Is called Correct Answer a biophysically approach. Response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Feedback Excellent Question 8 2 out of 2 points Which major force In psychology emphasized unconscious sexual conflicts Correct Answer Freudian psychology Response Feedback Excellent Question 9 2 out of 2 points Several weeks after a political election, voters often think they could have predicted the election outcome. This best illustrates Correct Answer hindsight bias.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Response Feedback Excellent Question 10 2 out of 2 points According to the SIR study method mentioned in the text, In answering multiple-choice test items, smart test-takers are best advised to Correct Answer recall the correct answer to each question before reading the alternative answers. Response Feedback Excellent Question 11 2 out of 2 points Thunderous a teenager spent testing on the phone, the leaseholders assignments they completed.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an example of what kind of coreligionist’s Answer negative correlation Response Feedback Excellent Question 12 0 out of 2 points A clinical psychologist carefully investigates a clients current life situation and his physical social-cultural and educational history In detail. Which research method Is the psychologist using Correct Answer the case study Question 13 2 out of 2 points For no apparent reason, Orzo has recently begun to feel prepossessed and anxious that he often stays home from work.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https://assignbuster.com/re-motivation-and-memory-assignment/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Re: motivation and memory assignment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hilosoph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Re: motivation and memory assignment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 motivation and memory assignment</dc:title>
  <dc:subject>Philosophy;</dc:subject>
  <dc:creator>AssignBuster</dc:creator>
  <cp:keywords/>
  <dc:description>This investigation involves the use factored Answer the double-blind procedure Response Feedback Excellent Question 5 2 out of 2 points Which type of 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Philosophy;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