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Internet concepts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ARPANETAdvanced Research Projects Agency Network </w:t>
        <w:br/>
        <w:t xml:space="preserve">The precursor to the Internet, it was a network developed in the late 1960's and early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InternetNetwork of networks. Evolved from ARPANET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wwwworld wide web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e-mailelectronic mail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chatA form of interactive online communication that enables users to have real-time conversations with other people who are also online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Instant MessagingA technology that gives users the ability to identify people online and to exchange messages with them in real time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file transfer protocolftp. The standard method for downloading and uploading files over the Internet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Voice Over Internet ProtocolVoIP. A technology that uses Internet Protocol (IP) instead of voice recognition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pingnetworking command used to test if destination computer is reachable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telnetlogin remotely to another computer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remote desktopwhen turned on it's a Windows feature of letting someone connect to your computer and they can see what you see, great for tech support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Tracerttrace the route that data packets take to get from computer A to computer B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IP adressnumber that uniquely identifies each computer or device connected to the internet such as 96. 17. 59. 19 and corresponds to the Domain Name of www. nike. com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Domain Name Service ServerDNS Server. Database that helps our computer match web address to its IP address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Uniform Resource Locatorthe location and access method of a resource on the Internet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domain nameit is the text name corresponding to the numeric IP address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internet2aims to increase the size and strength of the Internet, not to replace it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top-level domainsuffix of the domain name (com, gov, net, etc..)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broadbandhigh speed internet connections vs. dial-up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cable internet servicethrough cable TV company such as comcast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Wi-FiFree or Fee-based wireless connections at hot-spots, restaurants, hotels, etc.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satellitevia satellite dish, works for rural communities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Digital Subscriber LineDSL. over high-speed phone lines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Dial-Up accessThe most basic type of Internet account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E-commerceconducting business online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Business to BusinessB2B. Like International Paper sells paper to other companies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Business to ConsumerB2C. Like Target. com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Consumer to ConsumerC2C. Like eBay. com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Firewalla specially programmed computer system that " stands" between an organization's LAN and the Internet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portthe place where information goes into and out of a computer, or both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blogA Web site (or section of a Web site) where users can post a chronological, up-to-date e-journal entry of their thoughts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browserA program used to view, download, upload, surf, or otherwise access documents (for example, Web pages) on the Internet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home pageThe first page or front page of a Web site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MP3A standard for storing and transmitting music in digital format across the Net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multimediaA computer-based method of presenting combinations of text, images, graphics, animation, streaming audio or video, and so 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netiquetteThe code of conduct and unofficial rules that govern online interaction and behavior, it comes from " net" plus " etiquette."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plug-inA software program that extends the capabilities of your browser in a specific way, giving you, for example, the ability to play audio samples or view movies on your computer screen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Real Simple SyndicationRSS. a format for distributing and gathering content from sources across the Web, including newspapers, magazines, and blogs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Streamingto transmit a media clip (which could be audio or video or both), over a network, so that it begins to play back as quickly as possible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web serverit's a software program that serves Web page files to users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Frequently asked questionsA list of questions and answers related to a Web site, newsgroup, software, or any kind of product or service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Hot spotrefers to places that have wireless Internet connections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podcastA free, downloadable audio file that can be listened to on your computer--where you can burn it to a compact disc--or on an MP3 player or iPod to enjoy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virusA self-replicating software program that is designed to infect a computer by rapidly spreading from one file to another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wormsimilar to virus, except they are usually spread over a network without human help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trojan horsemalware that appears to be benign or desirable and tricks the user into allowing the program access to their computer.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spywaretyope of malware that collects information about users without their knowledge often to track browsing habits and to create pop-up ads.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malwareintentionally malicious software or code that is designed to damage your computer or collect information without your knowledge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phishingmail or IM scams that are disuised to look like official communications from a legit website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pharmingtechnique used to redirect a legit website's traffic to another illegitamate website in order to gain access to a user's personal info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spamunsolicited email or junk mail, much of which contains money scams or sexual content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hoaxemail chain letter that warns of impending viruses and tries to scare users into forwarding and continuing the hoax email.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browser hijackingoccurs when malware or spyware replaces your browser's home page with its own in order to force more hits to a particular website.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ONINTERNET CONCEPTS SPECIFICALLY FOR YOUFOR ONLY$13. 90/PAGEOrder Now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https://assignbuster.com/internet-concepts/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Internet concepts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internet-concept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Internet concepts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Internet concepts</dc:title>
  <dc:subject>Others;</dc:subject>
  <dc:creator>AssignBuster</dc:creator>
  <cp:keywords/>
  <dc:description>A technology that uses Internet Protocol instead of voice recognition pingnetworking command used to test if destination computer is reachable telnetl...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