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Y2k 18249 –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year, most of the world is preparing to celebrate the year 2000 and the coming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millennium. However, many businesses, manufacturers, banks and hospitals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quietly hoping for an uneventful new year’s transition. At midnight on December 31,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businesses will be anticipating what effects the millennium rollover will have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software and other equipment that contain a time sensitive chip called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embedded chip. Early computer programmers, in an effort to conserve limited memory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space, programmed computers to read the year in only two digits. So computers read 15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1915, and 02 as 1902, and so on. Thus, when the year 2000 arrives, many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might go from December 31, 1999 to January 1, 1900. Some computers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cease to function, or “ crash”. Needless to say, if these programs control functions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electricity, airline travel, or communications, the results could be disastrous.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and governments have spent countless hours and untold dollars 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Y2K (year 2 thousand) compatible.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consequences of not preparing for the Y2K problem could spell disaster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involved. For example, a small Midwestern manufacturer encountered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similar date-related problem in 1996 (a leap year) when the company did not realize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entire computer network would be affected by the extra day in the year. When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 1997 turned over, all systems shut down. This malfunction caused the liquid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solutions being produced to freeze, causing them to destroy the pipelines they ran through.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disaster cost the company over $1 million in new equipment. The catastrophe caused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massive delivery delays to their customers, and the company believes numerous customer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accounts were lost as a result. This is just a small example of what could happen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software and related equipment is not tested for Y2K compatibility. Now,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imagine the confusion and disaster that could result from a similar incident occurring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hospital–where lives, not inventory, are at stake.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Code Blue 2000” is the term used to describe the possible breakdown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world’s hospital software and related medical devices. Most hospital organizations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prepared themselves for any problems that might occur with their software and medical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equipment. It is the organizations that ignore the potential problem that will most likely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loose valuable patient information, and in extreme cases, have their ability to furnish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adequate health care reduced.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Hospital in Shelbyville, Indiana, has a team of computer scientists currently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testing the hospital’s computer system’s software for Y2K compatibility. First, mock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 are tested to determine what will actually happen when the year changes. Then,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obsolete software and equipment is replaced with Y2K compliant equipment.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Hospital has spent over a half-million dollars on research of the Y2K problem.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is extremely costly to an organization, but the alternative–ignoring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problem–could be catastrophic.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report will cover the numerous ways the Y2K problem could affect hospitals.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and most important area that will be reviewed is the manner in which the Y2K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could affect patients. The Y2K problem could adversely affect the biomedical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devices some patients rely on for life-sustaining purposes. Then, the potential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clerical side of hospital administration will be explored; focusing on patients’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medical records and accounts. Finally, the possible adverse effects on utilities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electricity, gas, and water will be discussed. A hospital is a place that a person should feel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safe and secure. This report will describe the steps being taken by hospitals to ensure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patients’ peace of mind and sense of security is unaltered.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Y2K problem is a concern for hospitals worldwide for a variety of reasons.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Perhaps the most pressing concern are the biomedical devices, which contain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software, that many patients rely on. Some critical biomedical devices are pacemakers,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fetal monitors, Magnetic Resonance Imaging machines (MRI’s), and heart defibrillators.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most important biomedical devices that could be affected by the Y2K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is the pacemaker. A pacemaker is a biomedical, electronic device implanted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wall of the heart designed to detect irregular heartbeats and provide regular, mild,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electric shocks that restore normalcy to the heartbeat. The pacemaker then records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an electric shock was administered; this information can then be downloaded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system and analyzed by medical personnel. Cardiologists use this information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detect patterns and irregularities in the patient’s heart rhythms. If the software were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record faulty times for the shock deliveries, the cardiologist could misinterpret the results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administer improper medical care. The results could be deadly for some patients.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Veteran’s Administration interviewed the top five pacemaker manufacturers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gauge their awareness of the potentially hazardous Y2K problem. One company said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would be corrected by mid-year; two companies stated the problem was already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 control; and the final two companies were behind schedule in eradicate the problem.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 to the pacemaker, there are several other biomedical devices that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 faulty software. One such type of device is an anesthesia monitor. An anesthesia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 regulates the anesthesia’s effect on the patient during surgery. Another critical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biomedical device is a fetal monitor. A fetal monitor helps examine the condition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baby while it is still being carried by the mother. Incubators, critical to a newborn baby’s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survival, could also be adversely affected by the Y2K problem. Other biomedical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(and their functions) include MRI’s (produce computer-generated views of arteries,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nerves, tendons, and tumors), infusion pumps (used in intravenous drips), and heart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defibrillators (emergency method of establishing a heartbeat). All of the aforementioned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devices contain embedded microchips critical to their functions. There are also intensive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 monitors that may not be Y2K compliant; these include heart monitors, blood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pressure monitors, and machines that provide additional oxygen and physical support.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dialysis machines (help remove waste from a patient’s blood) and radiation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 (x-rays, chemotherapy, etc..) are other critical pieces of medical equipment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fail if the software controlling their functions is not Y2K compliant.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Hospital is currently working with all of their medical equipment vendors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ensure that all biomedical devices are Y2K compliant. “ We are confident that outstanding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patient care will not be interrupted,” says Carol Hussman, information systems manager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Hospital, “ and we are about 95 percent finished with all testing.”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may think that in this day and age, with all of our technological advancements,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Y2K problem would not be of concern to even the average computer user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fairly new system; much less a vital institution such as a hospital where thousands of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loved ones lives hang in the balance. However, this is not the case. There are still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hospitals in the United States that are not equipped to deal with the Y2K problem.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Moreover, the U. S. is not the only place where the Y2K problem is causing difficulties.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fact, almost a third of computer-related equipment in Australian hospitals, including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cardiac monitors and drug distribution systems, have failed the millennium test.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final aspect of patient care that may be affected is the mental health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patients. In a crisis situation, patients might panic; hospital staffs will have to be aware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potential crisis. Major Hospital personnel are aware of this aspect of the Y2K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and are focused on preventing any software problems that may lead to patient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confusion or panic. However, there are no specific strategies in place to handle possible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patient disorder, other than by answering patient questions on an individual basis.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Y2K problem is not limited to biomedical devices, however. This dilemma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effects non-medical devices such as the personal computers used in record-keeping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accounting. If the programs that are used are not corrected, many problems could arise.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though some patient records are kept in paper form as a backup, most patient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information, such as test results, medical histories, registration, and insurance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kept in computer databases. These databases, if left unchecked for the Y2K problem,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malfunction. Patient information is important to physicians and other hospital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personnel using the databases. It is readily available to them at the touch of a keypad.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patient information is inaccurate, it could result in detrimental care or incorrect medication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administered to patients.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dilemma could be solved in one of two ways. One option hospitals have is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put all information on paper, which would be very time consuming and prone to 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errors, or the database systems can be programmed to be Y2K compatible. In order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address the Y2K problem, President Bill Clinton signed into law the “ Year 2000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and Readiness Disclosure Act.” In a statement by the president released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Office of the Press Secretary of the White House, this law requires the shared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necessary information tools needed to overcome the Y2K problem.” This will help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hospital information systems departments acquire the knowledge necessary to reprogram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noncompliant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personal computer problem not only affects the hospital records department,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also the purchasing, billing, and payroll aspects of the accounting department.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purchase of essential medical equipment and supplies could be delayed if clerical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not brought into Y2K compliance.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 to President Clinton signing into law requirements that hospitals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businesses share information to help solve the Y2K problem, The Washington 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Association (WSHA) also recommends steps for compatibility for insurance billing.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Tom Byron, chief information officer of the WSHA, “ The Washington 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Uniform Billing Committee (WSUBC) has adopted multiple resolutions concerning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submission of Uniform Billing (UB-92) claims such as, (1) use of the Medical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Flat File, Version 5. 0, (2) all plans should be ready to accept the recommended format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October 1, 1998, (3) providers should submit claims in the recommended format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January 1, 1999, (4) all plans should allow for a period of October 1, 1998 to March 31,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1999 for providers to submit claims in either the recommended format or the current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format, and (5) electronic formats not Y2K compliant should cease beginning April 1,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1999. If the laws enacted by the U. S. Congress and the president 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recommendations made by the WSUBC are followed, the Y2K problem will likely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little or no affect on the clerical areas of hospitals.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 to the patient care and clerical concerns facing hospitals with respect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Y2K problem, there is one other pressing concern for hospitals. Utilities are essential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everyday life most people are accustomed to. If the electricity goes out at home,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people just burn candles and wait, without much worry, for the lights to come back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on. However, losing utility service in a hospital could be much more than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inconvenience.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Imagine having to go to the hospital on December 31, 1999. It could be more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than you think. All hospitals rely on electricity, gas, and water for their everyday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operations. A spokesperson for Major Hospital states that all methods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exhausted to comply with state and federal guidelines and suggestions regarding the Y2K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problem. The suggestions include, but are not limited to, obtaining a copy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Approach to the Y2K Problem”, distributed by the federal government. This approach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suggests a plan of attack and an inventory of all systems that might be affected. A team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be formed with a leader to assess the problems. This team should assess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prioritize possible problems. At that point, the team must prepare a list of all assessments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made. This leads the team to the testing phase of the operation. After testing, corrections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be made, and a reassessment needs to be done. Utilities are just a small portion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testing that will be done.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Utility companies are spending more than $2 billion to test and prepare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and replace software in order to successfully meet the Y2K challenge. At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time, there is no evidence that the Y2K problem will create power failures within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nationwide electrical power-service grid. Electric companies plan to have a 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rehearsal in September, 1999, to gauge how utilities will react to a simulation of the Y2K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scenario.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inability of some equipment and computers with date-sensitive components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distinguish the correct year after the year 2000 has now become a widely recognized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accepted problem. The utility company Cinergy began an active response to this dilemma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1996 with a review of several million lines of computer software application code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campaign to locate and correct date-sensitive fields. Most of that code has since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examined, corrected, tested, and returned to operation. All such remaining systems are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schedule for completion by March, 1999.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Cinergy, like most owners of information systems, will be required to modify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 portions of its systems to accommodate new local, state, and federal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requirements brought about by the Y2K problem. During 1997, Cinergy incurred costs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approximately $8 million. Maintenance or modification costs will be absorbed as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occur, while the costs of new software will be capitalized and amortized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software’s useful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at Hawaiian Electric Company (HECo), the Y2K project team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identified significant problems with its energy management system (EMS). EMS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brain” of the power distribution system at all electric companies. This system is used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remotely control transmission system breakers, coordinate power generation schedules,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compensate for large transmission line breaks, and provide protection against voltage,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and frequency transients. HECo and their EMS system vendor determined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EMS would crash on the rollover to January 1, 2000. This would have, in turn, resulted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HECo’s transmission network crashing, and by default, a major power outage and loss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all generating capacity.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Besides medical devices, embedded chips are “ hard wired” into other pieces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 that may be critical to patient services or hospital operations. This equipment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often the responsibility of the vendor, not the hospital. These systems include 1) fire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alarm systems, including detection, sending/ receiving, and suppression units, 2)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systems, including sending/receiving units, video and surveillance systems, and badge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readers, 3) telecommunications equipment, including telephone switching equipment,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emergency call management systems, pagers, and cellular phones, 4) building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infrastructure, including HVAC, energy management and lighting controls, emergency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generators and lighting, uninterruptible power supplies, and elevators. Major Hospital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among a number of the world’s health care providers that will participate in every effort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minimize any and all malfunctions related to the Y2K problem.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Gas companies are contacting their suppliers and service providers to determine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status of their year 2000 compliance projects and will be developing contingency plans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their efforts do not meet certain goals. An inventory of computer systems, embedded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systems, and resources has been developed and prioritized according to the importance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continuing operation of the companies. It is anticipated by gas companies that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testing, and any required modifications to systems, will be completed by July, 1999.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Hospital uses gas for heating and lab equipment. However, Major Hospital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unlikely to be affected by a gas outage because gasoline-powered electric generators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over in the event of an outage and run most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Wastewater and sewage treatment facilities are highly automated and contain year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2000-vulnerable embedded chips. Also, emissions monitoring and control systems depend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year 2000-vulnerable embedded controls. Malfunctions due to Y2K problems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 to accidental pollutant-filled releases and emissions that could endanger 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residents. In August, 1998, a malfunctioning computer in Boulder, Colorado was blamed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water main breaks that cut service to over 40 homes, flooded basements and garages,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turned city streets into raging rivers. A computer controlling water pressure gave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inaccurate readings, prompting a city worker to open the mains. Some residents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 were left without water for over a week. Major Hospital staff have prepared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water shortage. They have stocked up on bottled water, just as every other hospital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done. However, bottled water will only last so long. In the event of a prolonged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water shortage, such as the one in Boulder, Major Hospital personnel will be faced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hygiene and medicine issues. Patients must be bathed on a daily basis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washed off completely. It is difficult to comprehend a hospital as an unsanitary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environment; where doctors must “ scrub” repeatedly to reduce the risk of infection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patients must be kept free of germs. Medicines are sometimes mixed with water to 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completed structure. This crux could alarm the many patients who depend on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medicines. The sewage treatment plant in Shelbyille, Indiana that services Major Hospital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that the plant is already Y2K compliant.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faculty and staff at Major Hospital is extremely confident that when the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millennium arrives, it will not be accompanied by any significant problems or catastrophes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regard to malfunctioning utilities. If any problems do surface, Major Hospital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assured its community and its patients that the problems will be minor in scope and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quickly and efficiently dealt with.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has been discussed in this report, the Y2K problem is a vast and complex issue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must be dealt with by hospitals. Virtually every facet of hospital care is affected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Y2K problem. Patient care, clerical software, and utilities are three major aspects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hospital organization that, if left unchecked for Y2K compliance, could 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confusion, sickness, and even death among hospital patients. Worst case scenarios involve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malfunctioning pacemakers, improper medication being dispensed, and unusable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defibrillators in emergency situations. The Major Hospital staff, like most other hospital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staffs, continues to work diligently to ensure that whatever malfunctions occur are minor.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difficult to predict the scope of the Y2K problem and the possible severity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 malfunctions when the most knowledgeable computer experts disagree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severity of the problem. According to Alastair Stewart, a senior Year 2000 advisor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technologies market watcher Giga Information Group, the Y2K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date bug will not cause an “ embedded systems Armageddon” as some have feared. “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rain, but the sky won’t fall.” Giga recently called for a “ common-sense approach”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Y2K threat. Some projected scenarios have Y2K failures toppling civilization.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example, in one sequence of falling dominoes, embedded track switching controls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 railroads to fail to deliver coal to power generation plants. As a result, electric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utilities–which have Y2K problems of their own–will shut down. As the power grid goes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dead, telephones will stop working. Without communications the interlinked banks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finance structures begin to fall and, ultimately, so does civilization.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Can you hear the four horsemen galloping off in the distance?” remarked Stewart.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It’s easy to scare people with talk about The Great God Teowawki.” “ Teowawki”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stands for “ the end of the world as we know it,” Stewart explained.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as some downplay potential Y2K problems, others offer substantial evidence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Y2K problem is for real. Mike Wedland, a noted software expert and author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numerous computer software guides, produces the following examples for consideration: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U. S. Social Security computer programmers have identified 30 million lines of code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need to be changed to reflect the correct date after the year 2000. Some 400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programmers have been working on this problem since 1991. As of June, 1997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corrected only 5 million lines.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Internal Revenue Service has identified 100 million lines of code that need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changed in their computers to fix Y2K problems. They have only found about 300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programmers and they are just now getting started.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estimated 65 percent of the businesses in the U. S that need to correct the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done nothing so far.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Regardless of whether the Y2K problem is all hype or a catastrophe waiting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happen, hospitals must prepare for the worst. While businesses deal in profits and stocks,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hospitals deal in human beings. When peoples’ health and lives are at stake it is best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aggressively cautious. It appears that most U. S. hospitals have a firm understanding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consequences of not being Y2K compliant, and are dealing with the issue accordingly.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Count: 3352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https://assignbuster.com/y2k-18249-college-essay/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Y2k 18249 –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y2k-18249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Y2k 18249 –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Y2k 18249 – college essay</dc:title>
  <dc:subject>Others;</dc:subject>
  <dc:creator>AssignBuster</dc:creator>
  <cp:keywords/>
  <dc:description>This year, most of the world is preparing to celebrate the year 2000 and the coming of a new millennium.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