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Internet searches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are the three Boolean searches? AND, OR,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Phrase searchallow you to search for strings of specific characters.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 you do an exclusion search? Put a - before the word you want excluded.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Phrase searchPut phrases in quotation marks.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searchtype site: and then the URL of the domain you want to search.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 you do a search of a site's titleintitle: and then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 you search a site's URLinurl: and then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 searches usually fail? Because they are not unique enough.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it better to do exclusion searches or be more specific? Be more specific.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ONINTERNET SEARCHES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https://assignbuster.com/internet-searches/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Internet searches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rnet-search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searches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searches</dc:title>
  <dc:subject>Others;</dc:subject>
  <dc:creator>AssignBuster</dc:creator>
  <cp:keywords/>
  <dc:description>Is it better to do exclusion searches or be more specific?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