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M-cyanoanisole c8h7no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2"/>
        <w:gridCol w:w="2492"/>
      </w:tblGrid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NO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147 Da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233. 2±0. 0 °C at 760 mmHg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0±0. 0 °C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7±0.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8±5. 0 dyne/cm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122. 6±5.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22-24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 °CJean-Claude Bradley Open Melting Point Dataset4060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22-24 °CAlfa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20-22 °CLabNetworkLN00183782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20-22 °CIndofine[CS-642]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110-111 deg C / 12 mm (258. 8631-260. 2162 °C / 760 mmHg)Alfa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110-111 °C / 12 mm (258. 8631-260. 2162 °C / 760 mmHg)Alfa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 / 13 mmHg (257. 4099-258. 7562 °C / 760 mmHg)SynQuest57603, 4637-1-W1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 / 13 mm (257. 4099-258. 7562 °C / 760 mmHg)Oakwood[035585]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 / 13 mm (257. 4099-258. 7562 °C / 760 mmHg)LabNetworkLN00183782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flash-point"/>
      <w:bookmarkEnd w:id="3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 °F (40. 5556 °C)Alfa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 °COakwood[035585]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 °CLabNetworkLN00183782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gravity"/>
      <w:bookmarkEnd w:id="4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089 g/mLAlfa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089 g/mLOakwood[035585]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089 g/mLFluorochem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089 g/lFluorochem035585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refraction-index"/>
      <w:bookmarkEnd w:id="5"/>
      <w:r>
        <w:rPr/>
        <w:t xml:space="preserve">Experimental Refraction Index: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5402Alfa AesarB24171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appearance"/>
      <w:bookmarkEnd w:id="6"/>
      <w:r>
        <w:rPr/>
        <w:t xml:space="preserve">Appearance: </w:t>
      </w:r>
    </w:p>
    <w:tbl>
      <w:tblPr>
        <w:tblW w:w="39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AvailableNovochemy[NC-20570]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20/21/22-36/38Alfa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causes cyanosis; skin, eye, lung irritationAlfa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H302-H312-H332-H315-H319Alfa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Scientific084460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IrritantSynQuest4637-1-W1, 57603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P102; P210; P262; P270; P302+P352; P308+P313Novochemy[NC-20570]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P261-P280-P305+P351+P338-P304+P340-P362-P501aAlfa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R52/53Novochemy[NC-20570]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AesarB24171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WarningNovochemy[NC-20570]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kovats"/>
      <w:bookmarkEnd w:id="8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1147 (estimated with error: 89)NIST Spectramainlib_118642, replib_117903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9" w:name="_acdlabs-table"/>
      <w:bookmarkStart w:id="10" w:name="_acdlabs-table"/>
      <w:bookmarkEnd w:id="9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2"/>
        <w:gridCol w:w="2182"/>
      </w:tblGrid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233. 2±0. 0 °C at 760 mmHg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1±0. 4 mmHg at 25°C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0±3. 0 kJ/mol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0±0. 0 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1. 527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7±0.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11. 64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201. 66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11. 64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201. 66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8±5.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122. 6±5.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62Boiling Pt, Melting Pt, Vapor Pressure Estimations (MPBPWIN v1. 42): Boiling Pt (deg C): 230. 92 (Adapted Stein &amp; Brown method)Melting Pt (deg C): 27. 05 (Mean or Weighted MP)VP(mm Hg, 25 deg C): 0. 0675 (Modified Grain method)Subcooled liquid VP: 0. 0704 mm Hg (25 deg C, Mod-Grain method)Water Solubility Estimate from Log Kow (WSKOW v1. 41): Water Solubility at 25 deg C (mg/L): 2003log Kow used: 1. 62 (estimated)no-melting pt equation usedWater Sol Estimate from Fragments: Wat Sol (v1. 01 est) = 317. 27 mg/LECOSAR Class Program (ECOSAR v0. 99h): Class(es) found: Neutral OrganicsHenrys Law Constant (25 deg C) [HENRYWIN v3. 10]: Bond Method : 3. 08E-006 atm-m3/moleGroup Method: 3. 62E-005 atm-m3/moleHenrys LC [VP/WSol estimate using EPI values]: 5. 904E-006 atm-m3/moleLog Octanol-Air Partition Coefficient (25 deg C) [KOAWIN v1. 10]: Log Kow used: 1. 62 (KowWin est)Log Kaw used: -3. 900 (HenryWin est)Log Koa (KOAWIN v1. 10 estimate): 5. 520Log Koa (experimental database): NoneProbability of Rapid Biodegradation (BIOWIN v4. 10): Biowin1 (Linear Model) : 1. 1231Biowin2 (Non-Linear Model) : 0. 9997Expert Survey Biodegradation Results: Biowin3 (Ultimate Survey Model): 2. 7644 (weeks )Biowin4 (Primary Survey Model) : 3. 6676 (days-weeks )MITI Biodegradation Probability: Biowin5 (MITI Linear Model) : 0. 6162Biowin6 (MITI Non-Linear Model): 0. 6766Anaerobic Biodegradation Probability: Biowin7 (Anaerobic Linear Model): 0. 5528Ready Biodegradability Prediction: YESHydrocarbon Biodegradation (BioHCwin v1. 01): Structure incompatible with current estimation method! Sorption to aerosols (25 Dec C)[AEROWIN v1. 00]: Vapor pressure (liquid/subcooled): 9. 39 Pa (0. 0704 mm Hg)Log Koa (Koawin est ): 5. 520Kp (particle/gas partition coef. (m3/ug)): Mackay model : 3. 2E-007 Octanol/air (Koa) model: 8. 13E-008 Fraction sorbed to airborne particulates (phi): Junge-Pankow model : 1. 15E-005 Mackay model : 2. 56E-005 Octanol/air (Koa) model: 6. 5E-006 Atmospheric Oxidation (25 deg C) [AopWin v1. 92]: Hydroxyl Radicals Reaction: OVERALL OH Rate Constant = 3. 6445 E-12 cm3/molecule-secHalf-Life = 2. 935 Days (12-hr day; 1. 5E6 OH/cm3)Half-Life = 35. 218 HrsOzone Reaction: No Ozone Reaction EstimationFraction sorbed to airborne particulates (phi): 1. 86E-005 (Junge, Mackay)Note: the sorbed fraction may be resistant to atmospheric oxidationSoil Adsorption Coefficient (PCKOCWIN v1. 66): Koc : 69. 86Log Koc: 1. 844 Aqueous Base/Acid-Catalyzed Hydrolysis (25 deg C) [HYDROWIN v1. 67]: Rate constants can NOT be estimated for this structure! Bioaccumulation Estimates from Log Kow (BCFWIN v2. 17): Log BCF from regression-based method = 0. 548 (BCF = 3. 533)log Kow used: 1. 62 (estimated)Volatilization from Water: Henry LC: 3. 62E-005 atm-m3/mole (estimated by Group SAR Method)Half-Life from Model River: 19. 84 hoursHalf-Life from Model Lake : 313. 2 hours (13. 05 days)Removal In Wastewater Treatment: Total removal: 3. 91 percentTotal biodegradation: 0. 09 percentTotal sludge adsorption: 1. 89 percentTotal to Air: 1. 93 percent(using 10000 hr Bio P, A, S)Level III Fugacity Model: Mass Amount Half-Life Emissions(percent) (hr) (kg/hr)Air 5. 9 70. 4 1000 Water 35. 6 360 1000 Soil 58. 4 720 1000 Sediment 0. 0907 3. 24e+003 0 Persistence Time: 360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https://assignbuster.com/m-cyanoanisole-c8h7no-structure/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M-cyanoanisole c8h7no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-cyanoanisole-c8h7n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M-cyanoanisole c8h7no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M-cyanoanisole c8h7no structure</dc:title>
  <dc:subject>Others;</dc:subject>
  <dc:creator>AssignBuster</dc:creator>
  <cp:keywords/>
  <dc:description>0 C at 760 mmHg Flash Point 105.0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