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Employee satisfaction survey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most obvious reason why people work in a company is to make a living.  People depend on remuneration or salary to provide the basic needs of food, clothing and shelter.  Moreover, the salary must also be able to cover health and personal care, education, rest and recreation well as some savings for emergency cases and retirement.  Finally, remuneration must also enable him to acquire a property or some possession.  These define the minimum needs for human dignity. </w:t>
      </w:r>
    </w:p>
    <w:p>
      <w:pPr>
        <w:pStyle w:val="TextBody"/>
        <w:bidi w:val="0"/>
        <w:spacing w:before="0" w:after="283"/>
        <w:jc w:val="start"/>
        <w:rPr/>
      </w:pPr>
      <w:r>
        <w:rPr/>
        <w:t xml:space="preserve">Under these premises, jobs are vital for the labor class, which comprise a great majority of people around the world because they depend entirely on the sale of their labor skills to support and sustain their needs for survival.  However, while the pay or salary that supports a person to survive is the most basic reason why a person needs to work, it does not follow that pay is the most important motivator for people to work. </w:t>
      </w:r>
    </w:p>
    <w:p>
      <w:pPr>
        <w:pStyle w:val="TextBody"/>
        <w:bidi w:val="0"/>
        <w:spacing w:before="0" w:after="283"/>
        <w:jc w:val="start"/>
        <w:rPr/>
      </w:pPr>
      <w:r>
        <w:rPr/>
        <w:t xml:space="preserve">The survey </w:t>
      </w:r>
    </w:p>
    <w:p>
      <w:pPr>
        <w:pStyle w:val="TextBody"/>
        <w:bidi w:val="0"/>
        <w:spacing w:before="0" w:after="283"/>
        <w:jc w:val="start"/>
        <w:rPr/>
      </w:pPr>
      <w:r>
        <w:rPr/>
        <w:t xml:space="preserve">A short employee satisfaction survey to 20 people was conducted and revealed intriguing results about the perspectives of people about their work. The survey question was composed of 10 questions.  (Appendix 1) The first seven questions are basically answerable by yes or no (i. e. agree or disagree, satisfied or not satisfied) except that 5 choices are given to capture the intensity or level of the replies.  The 8th and 9th question allows a person to select among a list of possible answers and the last question is a short essay question. </w:t>
      </w:r>
    </w:p>
    <w:p>
      <w:pPr>
        <w:pStyle w:val="TextBody"/>
        <w:bidi w:val="0"/>
        <w:spacing w:before="0" w:after="283"/>
        <w:jc w:val="start"/>
        <w:rPr/>
      </w:pPr>
      <w:r>
        <w:rPr/>
        <w:t xml:space="preserve">Generally speaking, the larger the sample size of the population to be surveyed, the higher the accuracy of the results of the survey.  However, due to financial and time constraints and simplicity, a sample of the population that is represented of the demographics of the area was not represented in sample that was surveyed.  One of the major limitations of this survey is the sampling method.  The focus in sampling will be the selected quality of the people to be surveyed in order to represent the demographic circumstances of the whole population.  “ The main goal of a customer survey is to produce an accurate picture about the population” (Foreman, E. K. 1991) For the foregoing project on employee satisfaction survey, only 20 respondents were randomly selected from the acquaintances and friends of the researcher. As such, its findings may not necessarily be representative of the general sentiment of the working people but it nevertheless provided insightful hints and trends on what to expect when a similar survey is conducted properly. </w:t>
      </w:r>
    </w:p>
    <w:p>
      <w:pPr>
        <w:pStyle w:val="TextBody"/>
        <w:bidi w:val="0"/>
        <w:spacing w:before="0" w:after="283"/>
        <w:jc w:val="start"/>
        <w:rPr/>
      </w:pPr>
      <w:r>
        <w:rPr/>
        <w:t xml:space="preserve">Results of the Survey </w:t>
      </w:r>
    </w:p>
    <w:p>
      <w:pPr>
        <w:pStyle w:val="TextBody"/>
        <w:bidi w:val="0"/>
        <w:spacing w:before="0" w:after="283"/>
        <w:jc w:val="start"/>
        <w:rPr/>
      </w:pPr>
      <w:r>
        <w:rPr/>
        <w:t xml:space="preserve">Overall employee satisfaction is low.  Survey results show that a great majority of employees are indifferent on the overall satisfaction about their employment.  Only three in 20 respondents say they are satisfied and two others replied otherwise.  This may have stemmed from the fact that most of the employees are also indifferent to the type of work that they do whether they like it or not.  95% of the respondents also believed that they are underpaid or not paid fairly by their employers. </w:t>
      </w:r>
    </w:p>
    <w:p>
      <w:pPr>
        <w:pStyle w:val="TextBody"/>
        <w:bidi w:val="0"/>
        <w:spacing w:before="0" w:after="283"/>
        <w:jc w:val="start"/>
        <w:rPr/>
      </w:pPr>
      <w:r>
        <w:rPr/>
        <w:t xml:space="preserve">In terms of their relationship with their bosses, 35% of the respondents are not satisfied, 25% are indifferent, and another 25% is satisfied while remaining respondents did not answer because they are the boss in the company. In taking the extra mile in providing one’s efforts to the company, majority of the respondents were also indifferent.  15% on the other hand, agrees that employees should give extra effort for the company’s success. In one instance in the survey, one respondent included a comment that the success of any organization relies profoundly on its people hence; every employee should dedicate him/ herself to the achievement of company objectives. </w:t>
      </w:r>
    </w:p>
    <w:p>
      <w:pPr>
        <w:pStyle w:val="TextBody"/>
        <w:bidi w:val="0"/>
        <w:spacing w:before="0" w:after="283"/>
        <w:jc w:val="start"/>
        <w:rPr/>
      </w:pPr>
      <w:r>
        <w:rPr/>
        <w:t xml:space="preserve">For recommending the company as an employer and planning to stay in the company, most respondents are also indifferent.  This would mean that they are somewhat satisfied in their companies yet are always on the grab for any better opportunity that may come in their way. </w:t>
      </w:r>
    </w:p>
    <w:p>
      <w:pPr>
        <w:pStyle w:val="TextBody"/>
        <w:bidi w:val="0"/>
        <w:spacing w:before="0" w:after="283"/>
        <w:jc w:val="start"/>
        <w:rPr/>
      </w:pPr>
      <w:r>
        <w:rPr/>
        <w:t xml:space="preserve">Interestingly, while pay is the basic reason why people go to work, survey results show that pay is not the most important factor that makes a job desirable.  65% of the respondents believed that self fulfillment is what makes a job desirable and undesirable. That pay or salary makes a job desirable is shared by 25% of the respondents. On the other hand, 25% also says that working conditions e. g. relationship with the boss and co-employees affects desirability of a job. </w:t>
      </w:r>
    </w:p>
    <w:p>
      <w:pPr>
        <w:pStyle w:val="TextBody"/>
        <w:bidi w:val="0"/>
        <w:spacing w:before="0" w:after="283"/>
        <w:jc w:val="start"/>
        <w:rPr/>
      </w:pPr>
      <w:r>
        <w:rPr/>
        <w:t xml:space="preserve">Finally, the last essay type question in the survey generated interesting findings in terms of what factors will make a job desirable.  Although a high salary was given as a major factor, most respondents focus on non monetary benefits of a job such as Good manager-employee relations, It should provide meaning to your life and enjoying what you are doing, among others.  The complete summary of the survey results is in Appendix 2. </w:t>
      </w:r>
    </w:p>
    <w:p>
      <w:pPr>
        <w:pStyle w:val="TextBody"/>
        <w:bidi w:val="0"/>
        <w:spacing w:before="0" w:after="283"/>
        <w:jc w:val="start"/>
        <w:rPr/>
      </w:pPr>
      <w:r>
        <w:rPr/>
        <w:t xml:space="preserve">Conclusion </w:t>
      </w:r>
    </w:p>
    <w:p>
      <w:pPr>
        <w:pStyle w:val="TextBody"/>
        <w:bidi w:val="0"/>
        <w:spacing w:before="0" w:after="283"/>
        <w:jc w:val="start"/>
        <w:rPr/>
      </w:pPr>
      <w:r>
        <w:rPr/>
        <w:t xml:space="preserve">Survey shows that many employees are indifferent with their work i. e. neither satisfied or dissatisfied which is not necessarily a balance in contentment but may contribute to the high turnover rate of employees in many companies.  This would mean that while they are satisfied with their current employment, they are always ready to go and leave when a better opportunity comes.  Because of this, companies should try to address this loophole by creating opportunities for employees to grow in the company professionally and in terms of salary through training and a systematic career development plan for employees that will ensure their continuous promotion through a merit and loyalty system. </w:t>
      </w:r>
    </w:p>
    <w:p>
      <w:pPr>
        <w:pStyle w:val="TextBody"/>
        <w:bidi w:val="0"/>
        <w:spacing w:before="0" w:after="283"/>
        <w:jc w:val="start"/>
        <w:rPr/>
      </w:pPr>
      <w:r>
        <w:rPr/>
        <w:t xml:space="preserve">Following Maslow’s hierarchy of needs, there are indeed other things that people seek in work beside the monetary benefits that they received as evinced by the survey.  (Greenberg, J and Baron , R., 1993) In fact, salaries and other fringe benefits only cater to the lowest level of needs in the hierarchy.  Among those needs sought by people in their jobs are things that money can’t buy, so to speak.  One of the most important things that people look for jobs as shown in the survey is the self fulfillment.  This satisfaction is beyond the physiological needs that a job provides but falls on the category of growth and fulfillment needs of a person.  It seemed that the biggest reward that motivates a person to be dedicated to his or her work is the self fulfillment one obtains in performing the job.  The nature of the job should give people the opportunity to directly make a big difference or contribute his or her fair share in the stability if not advancement of society.  Incidentally, the opposite of which makes the job unsatisfactory.  Lencioni (2007) proposed three signs of a miserable job namely anonymity, irrelevance, and immeasurement.  Anonymity pertains to when employees feel ignored, neglected, unknown or anonymous when their manager disregards them as if they don’t exist.  Irrelevance refers to when employees find themselves or their work useless or worthless to society.  Finally, imeasurement describes the incapacity of an employee to find fulfillment or success. </w:t>
      </w:r>
    </w:p>
    <w:p>
      <w:pPr>
        <w:pStyle w:val="TextBody"/>
        <w:bidi w:val="0"/>
        <w:spacing w:before="0" w:after="283"/>
        <w:jc w:val="start"/>
        <w:rPr/>
      </w:pPr>
      <w:r>
        <w:rPr/>
        <w:t xml:space="preserve">Work is supposed to provide a sense of self importance because one’s work has an important contribution or impact to a person or to society.  While the survey did not necessarily provided this information, the job dissatisfaction factors however obliquely evinced this position through negation – the lack of self fulfillment is what makes a job not satisfactory.  Incidentally, the importance of enhancing the manager- employee relationship is crucial also in realizing self fulfillment as well as increasing knowledge.  Employees seek for the priceless opportunity for a person to improve himself because it is in a person’s work that he is able to assert his personality.  This means that work is the best form of continuing education. </w:t>
      </w:r>
    </w:p>
    <w:p>
      <w:pPr>
        <w:pStyle w:val="TextBody"/>
        <w:bidi w:val="0"/>
        <w:spacing w:before="0" w:after="283"/>
        <w:jc w:val="start"/>
        <w:rPr/>
      </w:pPr>
      <w:r>
        <w:rPr/>
        <w:t xml:space="preserve">Appendix 1 </w:t>
      </w:r>
    </w:p>
    <w:p>
      <w:pPr>
        <w:pStyle w:val="TextBody"/>
        <w:bidi w:val="0"/>
        <w:spacing w:before="0" w:after="283"/>
        <w:jc w:val="start"/>
        <w:rPr/>
      </w:pPr>
      <w:r>
        <w:rPr/>
        <w:t xml:space="preserve">Survey One </w:t>
      </w:r>
    </w:p>
    <w:p>
      <w:pPr>
        <w:pStyle w:val="TextBody"/>
        <w:bidi w:val="0"/>
        <w:spacing w:before="0" w:after="283"/>
        <w:jc w:val="start"/>
        <w:rPr/>
      </w:pPr>
      <w:r>
        <w:rPr/>
        <w:t xml:space="preserve">How is your overall satisfaction with the company or employer? </w:t>
      </w:r>
    </w:p>
    <w:tbl>
      <w:tblPr>
        <w:tblW w:w="1607" w:type="dxa"/>
        <w:jc w:val="start"/>
        <w:tblInd w:w="0" w:type="dxa"/>
        <w:tblLayout w:type="fixed"/>
        <w:tblCellMar>
          <w:top w:w="28" w:type="dxa"/>
          <w:start w:w="28" w:type="dxa"/>
          <w:bottom w:w="28" w:type="dxa"/>
          <w:end w:w="28" w:type="dxa"/>
        </w:tblCellMar>
      </w:tblPr>
      <w:tblGrid>
        <w:gridCol w:w="144"/>
        <w:gridCol w:w="1463"/>
      </w:tblGrid>
      <w:tr>
        <w:trPr/>
        <w:tc>
          <w:tcPr>
            <w:tcW w:w="144" w:type="dxa"/>
            <w:tcBorders/>
            <w:vAlign w:val="center"/>
          </w:tcPr>
          <w:p>
            <w:pPr>
              <w:pStyle w:val="TableContents"/>
              <w:bidi w:val="0"/>
              <w:spacing w:before="0" w:after="283"/>
              <w:jc w:val="start"/>
              <w:rPr>
                <w:sz w:val="4"/>
                <w:szCs w:val="4"/>
              </w:rPr>
            </w:pPr>
            <w:r>
              <w:rPr>
                <w:sz w:val="4"/>
                <w:szCs w:val="4"/>
              </w:rPr>
            </w:r>
          </w:p>
        </w:tc>
        <w:tc>
          <w:tcPr>
            <w:tcW w:w="1463" w:type="dxa"/>
            <w:tcBorders/>
            <w:vAlign w:val="center"/>
          </w:tcPr>
          <w:p>
            <w:pPr>
              <w:pStyle w:val="TableContents"/>
              <w:bidi w:val="0"/>
              <w:spacing w:before="0" w:after="283"/>
              <w:jc w:val="start"/>
              <w:rPr/>
            </w:pPr>
            <w:r>
              <w:rPr/>
              <w:t xml:space="preserve">Very Dissatisfied </w:t>
            </w:r>
          </w:p>
        </w:tc>
      </w:tr>
      <w:tr>
        <w:trPr/>
        <w:tc>
          <w:tcPr>
            <w:tcW w:w="144" w:type="dxa"/>
            <w:tcBorders/>
            <w:vAlign w:val="center"/>
          </w:tcPr>
          <w:p>
            <w:pPr>
              <w:pStyle w:val="TableContents"/>
              <w:bidi w:val="0"/>
              <w:spacing w:before="0" w:after="283"/>
              <w:jc w:val="start"/>
              <w:rPr>
                <w:sz w:val="4"/>
                <w:szCs w:val="4"/>
              </w:rPr>
            </w:pPr>
            <w:r>
              <w:rPr>
                <w:sz w:val="4"/>
                <w:szCs w:val="4"/>
              </w:rPr>
            </w:r>
          </w:p>
        </w:tc>
        <w:tc>
          <w:tcPr>
            <w:tcW w:w="1463" w:type="dxa"/>
            <w:tcBorders/>
            <w:vAlign w:val="center"/>
          </w:tcPr>
          <w:p>
            <w:pPr>
              <w:pStyle w:val="TableContents"/>
              <w:bidi w:val="0"/>
              <w:spacing w:before="0" w:after="283"/>
              <w:jc w:val="start"/>
              <w:rPr/>
            </w:pPr>
            <w:r>
              <w:rPr/>
              <w:t xml:space="preserve">Dissatisfied </w:t>
            </w:r>
          </w:p>
        </w:tc>
      </w:tr>
      <w:tr>
        <w:trPr/>
        <w:tc>
          <w:tcPr>
            <w:tcW w:w="144" w:type="dxa"/>
            <w:tcBorders/>
            <w:vAlign w:val="center"/>
          </w:tcPr>
          <w:p>
            <w:pPr>
              <w:pStyle w:val="TableContents"/>
              <w:bidi w:val="0"/>
              <w:spacing w:before="0" w:after="283"/>
              <w:jc w:val="start"/>
              <w:rPr>
                <w:sz w:val="4"/>
                <w:szCs w:val="4"/>
              </w:rPr>
            </w:pPr>
            <w:r>
              <w:rPr>
                <w:sz w:val="4"/>
                <w:szCs w:val="4"/>
              </w:rPr>
            </w:r>
          </w:p>
        </w:tc>
        <w:tc>
          <w:tcPr>
            <w:tcW w:w="1463" w:type="dxa"/>
            <w:tcBorders/>
            <w:vAlign w:val="center"/>
          </w:tcPr>
          <w:p>
            <w:pPr>
              <w:pStyle w:val="TableContents"/>
              <w:bidi w:val="0"/>
              <w:spacing w:before="0" w:after="283"/>
              <w:jc w:val="start"/>
              <w:rPr/>
            </w:pPr>
            <w:r>
              <w:rPr/>
              <w:t xml:space="preserve">Neither Satisfied nor Dissatisfied </w:t>
            </w:r>
          </w:p>
        </w:tc>
      </w:tr>
      <w:tr>
        <w:trPr/>
        <w:tc>
          <w:tcPr>
            <w:tcW w:w="144" w:type="dxa"/>
            <w:tcBorders/>
            <w:vAlign w:val="center"/>
          </w:tcPr>
          <w:p>
            <w:pPr>
              <w:pStyle w:val="TableContents"/>
              <w:bidi w:val="0"/>
              <w:spacing w:before="0" w:after="283"/>
              <w:jc w:val="start"/>
              <w:rPr>
                <w:sz w:val="4"/>
                <w:szCs w:val="4"/>
              </w:rPr>
            </w:pPr>
            <w:r>
              <w:rPr>
                <w:sz w:val="4"/>
                <w:szCs w:val="4"/>
              </w:rPr>
            </w:r>
          </w:p>
        </w:tc>
        <w:tc>
          <w:tcPr>
            <w:tcW w:w="1463" w:type="dxa"/>
            <w:tcBorders/>
            <w:vAlign w:val="center"/>
          </w:tcPr>
          <w:p>
            <w:pPr>
              <w:pStyle w:val="TableContents"/>
              <w:bidi w:val="0"/>
              <w:spacing w:before="0" w:after="283"/>
              <w:jc w:val="start"/>
              <w:rPr/>
            </w:pPr>
            <w:r>
              <w:rPr/>
              <w:t xml:space="preserve">Satisfied </w:t>
            </w:r>
          </w:p>
        </w:tc>
      </w:tr>
      <w:tr>
        <w:trPr/>
        <w:tc>
          <w:tcPr>
            <w:tcW w:w="144" w:type="dxa"/>
            <w:tcBorders/>
            <w:vAlign w:val="center"/>
          </w:tcPr>
          <w:p>
            <w:pPr>
              <w:pStyle w:val="TableContents"/>
              <w:bidi w:val="0"/>
              <w:spacing w:before="0" w:after="283"/>
              <w:jc w:val="start"/>
              <w:rPr>
                <w:sz w:val="4"/>
                <w:szCs w:val="4"/>
              </w:rPr>
            </w:pPr>
            <w:r>
              <w:rPr>
                <w:sz w:val="4"/>
                <w:szCs w:val="4"/>
              </w:rPr>
            </w:r>
          </w:p>
        </w:tc>
        <w:tc>
          <w:tcPr>
            <w:tcW w:w="1463" w:type="dxa"/>
            <w:tcBorders/>
            <w:vAlign w:val="center"/>
          </w:tcPr>
          <w:p>
            <w:pPr>
              <w:pStyle w:val="TableContents"/>
              <w:bidi w:val="0"/>
              <w:spacing w:before="0" w:after="283"/>
              <w:jc w:val="start"/>
              <w:rPr/>
            </w:pPr>
            <w:r>
              <w:rPr/>
              <w:t xml:space="preserve">Very Satisfied </w:t>
            </w:r>
          </w:p>
        </w:tc>
      </w:tr>
    </w:tbl>
    <w:p>
      <w:pPr>
        <w:pStyle w:val="TextBody"/>
        <w:bidi w:val="0"/>
        <w:spacing w:before="0" w:after="283"/>
        <w:jc w:val="start"/>
        <w:rPr/>
      </w:pPr>
      <w:r>
        <w:rPr/>
        <w:t xml:space="preserve">Do you like the type of work that you do? </w:t>
      </w:r>
    </w:p>
    <w:tbl>
      <w:tblPr>
        <w:tblW w:w="1607" w:type="dxa"/>
        <w:jc w:val="start"/>
        <w:tblInd w:w="0" w:type="dxa"/>
        <w:tblLayout w:type="fixed"/>
        <w:tblCellMar>
          <w:top w:w="28" w:type="dxa"/>
          <w:start w:w="28" w:type="dxa"/>
          <w:bottom w:w="28" w:type="dxa"/>
          <w:end w:w="28" w:type="dxa"/>
        </w:tblCellMar>
      </w:tblPr>
      <w:tblGrid>
        <w:gridCol w:w="185"/>
        <w:gridCol w:w="1422"/>
      </w:tblGrid>
      <w:tr>
        <w:trPr/>
        <w:tc>
          <w:tcPr>
            <w:tcW w:w="185" w:type="dxa"/>
            <w:tcBorders/>
            <w:vAlign w:val="center"/>
          </w:tcPr>
          <w:p>
            <w:pPr>
              <w:pStyle w:val="TableContents"/>
              <w:bidi w:val="0"/>
              <w:spacing w:before="0" w:after="283"/>
              <w:jc w:val="start"/>
              <w:rPr>
                <w:sz w:val="4"/>
                <w:szCs w:val="4"/>
              </w:rPr>
            </w:pPr>
            <w:r>
              <w:rPr>
                <w:sz w:val="4"/>
                <w:szCs w:val="4"/>
              </w:rPr>
            </w:r>
          </w:p>
        </w:tc>
        <w:tc>
          <w:tcPr>
            <w:tcW w:w="1422" w:type="dxa"/>
            <w:tcBorders/>
            <w:vAlign w:val="center"/>
          </w:tcPr>
          <w:p>
            <w:pPr>
              <w:pStyle w:val="TableContents"/>
              <w:bidi w:val="0"/>
              <w:spacing w:before="0" w:after="283"/>
              <w:jc w:val="start"/>
              <w:rPr/>
            </w:pPr>
            <w:r>
              <w:rPr/>
              <w:t xml:space="preserve">Strongly disagree </w:t>
            </w:r>
          </w:p>
        </w:tc>
      </w:tr>
      <w:tr>
        <w:trPr/>
        <w:tc>
          <w:tcPr>
            <w:tcW w:w="185" w:type="dxa"/>
            <w:tcBorders/>
            <w:vAlign w:val="center"/>
          </w:tcPr>
          <w:p>
            <w:pPr>
              <w:pStyle w:val="TableContents"/>
              <w:bidi w:val="0"/>
              <w:spacing w:before="0" w:after="283"/>
              <w:jc w:val="start"/>
              <w:rPr>
                <w:sz w:val="4"/>
                <w:szCs w:val="4"/>
              </w:rPr>
            </w:pPr>
            <w:r>
              <w:rPr>
                <w:sz w:val="4"/>
                <w:szCs w:val="4"/>
              </w:rPr>
            </w:r>
          </w:p>
        </w:tc>
        <w:tc>
          <w:tcPr>
            <w:tcW w:w="1422" w:type="dxa"/>
            <w:tcBorders/>
            <w:vAlign w:val="center"/>
          </w:tcPr>
          <w:p>
            <w:pPr>
              <w:pStyle w:val="TableContents"/>
              <w:bidi w:val="0"/>
              <w:spacing w:before="0" w:after="283"/>
              <w:jc w:val="start"/>
              <w:rPr/>
            </w:pPr>
            <w:r>
              <w:rPr/>
              <w:t xml:space="preserve">Disagree </w:t>
            </w:r>
          </w:p>
        </w:tc>
      </w:tr>
      <w:tr>
        <w:trPr/>
        <w:tc>
          <w:tcPr>
            <w:tcW w:w="185" w:type="dxa"/>
            <w:tcBorders/>
            <w:vAlign w:val="center"/>
          </w:tcPr>
          <w:p>
            <w:pPr>
              <w:pStyle w:val="TableContents"/>
              <w:bidi w:val="0"/>
              <w:spacing w:before="0" w:after="283"/>
              <w:jc w:val="start"/>
              <w:rPr>
                <w:sz w:val="4"/>
                <w:szCs w:val="4"/>
              </w:rPr>
            </w:pPr>
            <w:r>
              <w:rPr>
                <w:sz w:val="4"/>
                <w:szCs w:val="4"/>
              </w:rPr>
            </w:r>
          </w:p>
        </w:tc>
        <w:tc>
          <w:tcPr>
            <w:tcW w:w="1422" w:type="dxa"/>
            <w:tcBorders/>
            <w:vAlign w:val="center"/>
          </w:tcPr>
          <w:p>
            <w:pPr>
              <w:pStyle w:val="TableContents"/>
              <w:bidi w:val="0"/>
              <w:spacing w:before="0" w:after="283"/>
              <w:jc w:val="start"/>
              <w:rPr/>
            </w:pPr>
            <w:r>
              <w:rPr/>
              <w:t xml:space="preserve">Neither agree nor disagree </w:t>
            </w:r>
          </w:p>
        </w:tc>
      </w:tr>
      <w:tr>
        <w:trPr/>
        <w:tc>
          <w:tcPr>
            <w:tcW w:w="185" w:type="dxa"/>
            <w:tcBorders/>
            <w:vAlign w:val="center"/>
          </w:tcPr>
          <w:p>
            <w:pPr>
              <w:pStyle w:val="TableContents"/>
              <w:bidi w:val="0"/>
              <w:spacing w:before="0" w:after="283"/>
              <w:jc w:val="start"/>
              <w:rPr>
                <w:sz w:val="4"/>
                <w:szCs w:val="4"/>
              </w:rPr>
            </w:pPr>
            <w:r>
              <w:rPr>
                <w:sz w:val="4"/>
                <w:szCs w:val="4"/>
              </w:rPr>
            </w:r>
          </w:p>
        </w:tc>
        <w:tc>
          <w:tcPr>
            <w:tcW w:w="1422" w:type="dxa"/>
            <w:tcBorders/>
            <w:vAlign w:val="center"/>
          </w:tcPr>
          <w:p>
            <w:pPr>
              <w:pStyle w:val="TableContents"/>
              <w:bidi w:val="0"/>
              <w:spacing w:before="0" w:after="283"/>
              <w:jc w:val="start"/>
              <w:rPr/>
            </w:pPr>
            <w:r>
              <w:rPr/>
              <w:t xml:space="preserve">Agree </w:t>
            </w:r>
          </w:p>
        </w:tc>
      </w:tr>
      <w:tr>
        <w:trPr/>
        <w:tc>
          <w:tcPr>
            <w:tcW w:w="185" w:type="dxa"/>
            <w:tcBorders/>
            <w:vAlign w:val="center"/>
          </w:tcPr>
          <w:p>
            <w:pPr>
              <w:pStyle w:val="TableContents"/>
              <w:bidi w:val="0"/>
              <w:spacing w:before="0" w:after="283"/>
              <w:jc w:val="start"/>
              <w:rPr>
                <w:sz w:val="4"/>
                <w:szCs w:val="4"/>
              </w:rPr>
            </w:pPr>
            <w:r>
              <w:rPr>
                <w:sz w:val="4"/>
                <w:szCs w:val="4"/>
              </w:rPr>
            </w:r>
          </w:p>
        </w:tc>
        <w:tc>
          <w:tcPr>
            <w:tcW w:w="1422" w:type="dxa"/>
            <w:tcBorders/>
            <w:vAlign w:val="center"/>
          </w:tcPr>
          <w:p>
            <w:pPr>
              <w:pStyle w:val="TableContents"/>
              <w:bidi w:val="0"/>
              <w:spacing w:before="0" w:after="283"/>
              <w:jc w:val="start"/>
              <w:rPr/>
            </w:pPr>
            <w:r>
              <w:rPr/>
              <w:t xml:space="preserve">Strongly Agree </w:t>
            </w:r>
          </w:p>
        </w:tc>
      </w:tr>
    </w:tbl>
    <w:p>
      <w:pPr>
        <w:pStyle w:val="TextBody"/>
        <w:bidi w:val="0"/>
        <w:spacing w:before="0" w:after="283"/>
        <w:jc w:val="start"/>
        <w:rPr/>
      </w:pPr>
      <w:r>
        <w:rPr/>
        <w:t xml:space="preserve">Do you think you are paid fairly for the work you provide? </w:t>
      </w:r>
    </w:p>
    <w:tbl>
      <w:tblPr>
        <w:tblW w:w="1607" w:type="dxa"/>
        <w:jc w:val="start"/>
        <w:tblInd w:w="0" w:type="dxa"/>
        <w:tblLayout w:type="fixed"/>
        <w:tblCellMar>
          <w:top w:w="28" w:type="dxa"/>
          <w:start w:w="28" w:type="dxa"/>
          <w:bottom w:w="28" w:type="dxa"/>
          <w:end w:w="28" w:type="dxa"/>
        </w:tblCellMar>
      </w:tblPr>
      <w:tblGrid>
        <w:gridCol w:w="185"/>
        <w:gridCol w:w="1422"/>
      </w:tblGrid>
      <w:tr>
        <w:trPr/>
        <w:tc>
          <w:tcPr>
            <w:tcW w:w="185" w:type="dxa"/>
            <w:tcBorders/>
            <w:vAlign w:val="center"/>
          </w:tcPr>
          <w:p>
            <w:pPr>
              <w:pStyle w:val="TableContents"/>
              <w:bidi w:val="0"/>
              <w:spacing w:before="0" w:after="283"/>
              <w:jc w:val="start"/>
              <w:rPr>
                <w:sz w:val="4"/>
                <w:szCs w:val="4"/>
              </w:rPr>
            </w:pPr>
            <w:r>
              <w:rPr>
                <w:sz w:val="4"/>
                <w:szCs w:val="4"/>
              </w:rPr>
            </w:r>
          </w:p>
        </w:tc>
        <w:tc>
          <w:tcPr>
            <w:tcW w:w="1422" w:type="dxa"/>
            <w:tcBorders/>
            <w:vAlign w:val="center"/>
          </w:tcPr>
          <w:p>
            <w:pPr>
              <w:pStyle w:val="TableContents"/>
              <w:bidi w:val="0"/>
              <w:spacing w:before="0" w:after="283"/>
              <w:jc w:val="start"/>
              <w:rPr/>
            </w:pPr>
            <w:r>
              <w:rPr/>
              <w:t xml:space="preserve">Strongly disagree </w:t>
            </w:r>
          </w:p>
        </w:tc>
      </w:tr>
      <w:tr>
        <w:trPr/>
        <w:tc>
          <w:tcPr>
            <w:tcW w:w="185" w:type="dxa"/>
            <w:tcBorders/>
            <w:vAlign w:val="center"/>
          </w:tcPr>
          <w:p>
            <w:pPr>
              <w:pStyle w:val="TableContents"/>
              <w:bidi w:val="0"/>
              <w:spacing w:before="0" w:after="283"/>
              <w:jc w:val="start"/>
              <w:rPr>
                <w:sz w:val="4"/>
                <w:szCs w:val="4"/>
              </w:rPr>
            </w:pPr>
            <w:r>
              <w:rPr>
                <w:sz w:val="4"/>
                <w:szCs w:val="4"/>
              </w:rPr>
            </w:r>
          </w:p>
        </w:tc>
        <w:tc>
          <w:tcPr>
            <w:tcW w:w="1422" w:type="dxa"/>
            <w:tcBorders/>
            <w:vAlign w:val="center"/>
          </w:tcPr>
          <w:p>
            <w:pPr>
              <w:pStyle w:val="TableContents"/>
              <w:bidi w:val="0"/>
              <w:spacing w:before="0" w:after="283"/>
              <w:jc w:val="start"/>
              <w:rPr/>
            </w:pPr>
            <w:r>
              <w:rPr/>
              <w:t xml:space="preserve">Disagree </w:t>
            </w:r>
          </w:p>
        </w:tc>
      </w:tr>
      <w:tr>
        <w:trPr/>
        <w:tc>
          <w:tcPr>
            <w:tcW w:w="185" w:type="dxa"/>
            <w:tcBorders/>
            <w:vAlign w:val="center"/>
          </w:tcPr>
          <w:p>
            <w:pPr>
              <w:pStyle w:val="TableContents"/>
              <w:bidi w:val="0"/>
              <w:spacing w:before="0" w:after="283"/>
              <w:jc w:val="start"/>
              <w:rPr>
                <w:sz w:val="4"/>
                <w:szCs w:val="4"/>
              </w:rPr>
            </w:pPr>
            <w:r>
              <w:rPr>
                <w:sz w:val="4"/>
                <w:szCs w:val="4"/>
              </w:rPr>
            </w:r>
          </w:p>
        </w:tc>
        <w:tc>
          <w:tcPr>
            <w:tcW w:w="1422" w:type="dxa"/>
            <w:tcBorders/>
            <w:vAlign w:val="center"/>
          </w:tcPr>
          <w:p>
            <w:pPr>
              <w:pStyle w:val="TableContents"/>
              <w:bidi w:val="0"/>
              <w:spacing w:before="0" w:after="283"/>
              <w:jc w:val="start"/>
              <w:rPr/>
            </w:pPr>
            <w:r>
              <w:rPr/>
              <w:t xml:space="preserve">Neither agree nor disagree </w:t>
            </w:r>
          </w:p>
        </w:tc>
      </w:tr>
      <w:tr>
        <w:trPr/>
        <w:tc>
          <w:tcPr>
            <w:tcW w:w="185" w:type="dxa"/>
            <w:tcBorders/>
            <w:vAlign w:val="center"/>
          </w:tcPr>
          <w:p>
            <w:pPr>
              <w:pStyle w:val="TableContents"/>
              <w:bidi w:val="0"/>
              <w:spacing w:before="0" w:after="283"/>
              <w:jc w:val="start"/>
              <w:rPr>
                <w:sz w:val="4"/>
                <w:szCs w:val="4"/>
              </w:rPr>
            </w:pPr>
            <w:r>
              <w:rPr>
                <w:sz w:val="4"/>
                <w:szCs w:val="4"/>
              </w:rPr>
            </w:r>
          </w:p>
        </w:tc>
        <w:tc>
          <w:tcPr>
            <w:tcW w:w="1422" w:type="dxa"/>
            <w:tcBorders/>
            <w:vAlign w:val="center"/>
          </w:tcPr>
          <w:p>
            <w:pPr>
              <w:pStyle w:val="TableContents"/>
              <w:bidi w:val="0"/>
              <w:spacing w:before="0" w:after="283"/>
              <w:jc w:val="start"/>
              <w:rPr/>
            </w:pPr>
            <w:r>
              <w:rPr/>
              <w:t xml:space="preserve">Agree </w:t>
            </w:r>
          </w:p>
        </w:tc>
      </w:tr>
      <w:tr>
        <w:trPr/>
        <w:tc>
          <w:tcPr>
            <w:tcW w:w="185" w:type="dxa"/>
            <w:tcBorders/>
            <w:vAlign w:val="center"/>
          </w:tcPr>
          <w:p>
            <w:pPr>
              <w:pStyle w:val="TableContents"/>
              <w:bidi w:val="0"/>
              <w:spacing w:before="0" w:after="283"/>
              <w:jc w:val="start"/>
              <w:rPr>
                <w:sz w:val="4"/>
                <w:szCs w:val="4"/>
              </w:rPr>
            </w:pPr>
            <w:r>
              <w:rPr>
                <w:sz w:val="4"/>
                <w:szCs w:val="4"/>
              </w:rPr>
            </w:r>
          </w:p>
        </w:tc>
        <w:tc>
          <w:tcPr>
            <w:tcW w:w="1422" w:type="dxa"/>
            <w:tcBorders/>
            <w:vAlign w:val="center"/>
          </w:tcPr>
          <w:p>
            <w:pPr>
              <w:pStyle w:val="TableContents"/>
              <w:bidi w:val="0"/>
              <w:spacing w:before="0" w:after="283"/>
              <w:jc w:val="start"/>
              <w:rPr/>
            </w:pPr>
            <w:r>
              <w:rPr/>
              <w:t xml:space="preserve">Strongly Agree </w:t>
            </w:r>
          </w:p>
        </w:tc>
      </w:tr>
    </w:tbl>
    <w:p>
      <w:pPr>
        <w:pStyle w:val="TextBody"/>
        <w:bidi w:val="0"/>
        <w:spacing w:before="0" w:after="283"/>
        <w:jc w:val="start"/>
        <w:rPr/>
      </w:pPr>
      <w:r>
        <w:rPr/>
        <w:t xml:space="preserve">Are you satisfied with your boss? </w:t>
      </w:r>
    </w:p>
    <w:tbl>
      <w:tblPr>
        <w:tblW w:w="1607" w:type="dxa"/>
        <w:jc w:val="start"/>
        <w:tblInd w:w="0" w:type="dxa"/>
        <w:tblLayout w:type="fixed"/>
        <w:tblCellMar>
          <w:top w:w="28" w:type="dxa"/>
          <w:start w:w="28" w:type="dxa"/>
          <w:bottom w:w="28" w:type="dxa"/>
          <w:end w:w="28" w:type="dxa"/>
        </w:tblCellMar>
      </w:tblPr>
      <w:tblGrid>
        <w:gridCol w:w="144"/>
        <w:gridCol w:w="1463"/>
      </w:tblGrid>
      <w:tr>
        <w:trPr/>
        <w:tc>
          <w:tcPr>
            <w:tcW w:w="144" w:type="dxa"/>
            <w:tcBorders/>
            <w:vAlign w:val="center"/>
          </w:tcPr>
          <w:p>
            <w:pPr>
              <w:pStyle w:val="TableContents"/>
              <w:bidi w:val="0"/>
              <w:spacing w:before="0" w:after="283"/>
              <w:jc w:val="start"/>
              <w:rPr>
                <w:sz w:val="4"/>
                <w:szCs w:val="4"/>
              </w:rPr>
            </w:pPr>
            <w:r>
              <w:rPr>
                <w:sz w:val="4"/>
                <w:szCs w:val="4"/>
              </w:rPr>
            </w:r>
          </w:p>
        </w:tc>
        <w:tc>
          <w:tcPr>
            <w:tcW w:w="1463" w:type="dxa"/>
            <w:tcBorders/>
            <w:vAlign w:val="center"/>
          </w:tcPr>
          <w:p>
            <w:pPr>
              <w:pStyle w:val="TableContents"/>
              <w:bidi w:val="0"/>
              <w:spacing w:before="0" w:after="283"/>
              <w:jc w:val="start"/>
              <w:rPr/>
            </w:pPr>
            <w:r>
              <w:rPr/>
              <w:t xml:space="preserve">Very Dissatisfied </w:t>
            </w:r>
          </w:p>
        </w:tc>
      </w:tr>
      <w:tr>
        <w:trPr/>
        <w:tc>
          <w:tcPr>
            <w:tcW w:w="144" w:type="dxa"/>
            <w:tcBorders/>
            <w:vAlign w:val="center"/>
          </w:tcPr>
          <w:p>
            <w:pPr>
              <w:pStyle w:val="TableContents"/>
              <w:bidi w:val="0"/>
              <w:spacing w:before="0" w:after="283"/>
              <w:jc w:val="start"/>
              <w:rPr>
                <w:sz w:val="4"/>
                <w:szCs w:val="4"/>
              </w:rPr>
            </w:pPr>
            <w:r>
              <w:rPr>
                <w:sz w:val="4"/>
                <w:szCs w:val="4"/>
              </w:rPr>
            </w:r>
          </w:p>
        </w:tc>
        <w:tc>
          <w:tcPr>
            <w:tcW w:w="1463" w:type="dxa"/>
            <w:tcBorders/>
            <w:vAlign w:val="center"/>
          </w:tcPr>
          <w:p>
            <w:pPr>
              <w:pStyle w:val="TableContents"/>
              <w:bidi w:val="0"/>
              <w:spacing w:before="0" w:after="283"/>
              <w:jc w:val="start"/>
              <w:rPr/>
            </w:pPr>
            <w:r>
              <w:rPr/>
              <w:t xml:space="preserve">Dissatisfied </w:t>
            </w:r>
          </w:p>
        </w:tc>
      </w:tr>
      <w:tr>
        <w:trPr/>
        <w:tc>
          <w:tcPr>
            <w:tcW w:w="144" w:type="dxa"/>
            <w:tcBorders/>
            <w:vAlign w:val="center"/>
          </w:tcPr>
          <w:p>
            <w:pPr>
              <w:pStyle w:val="TableContents"/>
              <w:bidi w:val="0"/>
              <w:spacing w:before="0" w:after="283"/>
              <w:jc w:val="start"/>
              <w:rPr>
                <w:sz w:val="4"/>
                <w:szCs w:val="4"/>
              </w:rPr>
            </w:pPr>
            <w:r>
              <w:rPr>
                <w:sz w:val="4"/>
                <w:szCs w:val="4"/>
              </w:rPr>
            </w:r>
          </w:p>
        </w:tc>
        <w:tc>
          <w:tcPr>
            <w:tcW w:w="1463" w:type="dxa"/>
            <w:tcBorders/>
            <w:vAlign w:val="center"/>
          </w:tcPr>
          <w:p>
            <w:pPr>
              <w:pStyle w:val="TableContents"/>
              <w:bidi w:val="0"/>
              <w:spacing w:before="0" w:after="283"/>
              <w:jc w:val="start"/>
              <w:rPr/>
            </w:pPr>
            <w:r>
              <w:rPr/>
              <w:t xml:space="preserve">Neither Satisfied nor Dissatisfied </w:t>
            </w:r>
          </w:p>
        </w:tc>
      </w:tr>
      <w:tr>
        <w:trPr/>
        <w:tc>
          <w:tcPr>
            <w:tcW w:w="144" w:type="dxa"/>
            <w:tcBorders/>
            <w:vAlign w:val="center"/>
          </w:tcPr>
          <w:p>
            <w:pPr>
              <w:pStyle w:val="TableContents"/>
              <w:bidi w:val="0"/>
              <w:spacing w:before="0" w:after="283"/>
              <w:jc w:val="start"/>
              <w:rPr>
                <w:sz w:val="4"/>
                <w:szCs w:val="4"/>
              </w:rPr>
            </w:pPr>
            <w:r>
              <w:rPr>
                <w:sz w:val="4"/>
                <w:szCs w:val="4"/>
              </w:rPr>
            </w:r>
          </w:p>
        </w:tc>
        <w:tc>
          <w:tcPr>
            <w:tcW w:w="1463" w:type="dxa"/>
            <w:tcBorders/>
            <w:vAlign w:val="center"/>
          </w:tcPr>
          <w:p>
            <w:pPr>
              <w:pStyle w:val="TableContents"/>
              <w:bidi w:val="0"/>
              <w:spacing w:before="0" w:after="283"/>
              <w:jc w:val="start"/>
              <w:rPr/>
            </w:pPr>
            <w:r>
              <w:rPr/>
              <w:t xml:space="preserve">Satisfied </w:t>
            </w:r>
          </w:p>
        </w:tc>
      </w:tr>
      <w:tr>
        <w:trPr/>
        <w:tc>
          <w:tcPr>
            <w:tcW w:w="144" w:type="dxa"/>
            <w:tcBorders/>
            <w:vAlign w:val="center"/>
          </w:tcPr>
          <w:p>
            <w:pPr>
              <w:pStyle w:val="TableContents"/>
              <w:bidi w:val="0"/>
              <w:spacing w:before="0" w:after="283"/>
              <w:jc w:val="start"/>
              <w:rPr>
                <w:sz w:val="4"/>
                <w:szCs w:val="4"/>
              </w:rPr>
            </w:pPr>
            <w:r>
              <w:rPr>
                <w:sz w:val="4"/>
                <w:szCs w:val="4"/>
              </w:rPr>
            </w:r>
          </w:p>
        </w:tc>
        <w:tc>
          <w:tcPr>
            <w:tcW w:w="1463" w:type="dxa"/>
            <w:tcBorders/>
            <w:vAlign w:val="center"/>
          </w:tcPr>
          <w:p>
            <w:pPr>
              <w:pStyle w:val="TableContents"/>
              <w:bidi w:val="0"/>
              <w:spacing w:before="0" w:after="283"/>
              <w:jc w:val="start"/>
              <w:rPr/>
            </w:pPr>
            <w:r>
              <w:rPr/>
              <w:t xml:space="preserve">Very Satisfied </w:t>
            </w:r>
          </w:p>
        </w:tc>
      </w:tr>
    </w:tbl>
    <w:p>
      <w:pPr>
        <w:pStyle w:val="TextBody"/>
        <w:bidi w:val="0"/>
        <w:spacing w:before="0" w:after="283"/>
        <w:jc w:val="start"/>
        <w:rPr/>
      </w:pPr>
      <w:r>
        <w:rPr/>
        <w:t xml:space="preserve">Are you willing to give extra effort for your company’s success? </w:t>
      </w:r>
    </w:p>
    <w:tbl>
      <w:tblPr>
        <w:tblW w:w="1607" w:type="dxa"/>
        <w:jc w:val="start"/>
        <w:tblInd w:w="0" w:type="dxa"/>
        <w:tblLayout w:type="fixed"/>
        <w:tblCellMar>
          <w:top w:w="28" w:type="dxa"/>
          <w:start w:w="28" w:type="dxa"/>
          <w:bottom w:w="28" w:type="dxa"/>
          <w:end w:w="28" w:type="dxa"/>
        </w:tblCellMar>
      </w:tblPr>
      <w:tblGrid>
        <w:gridCol w:w="185"/>
        <w:gridCol w:w="1422"/>
      </w:tblGrid>
      <w:tr>
        <w:trPr/>
        <w:tc>
          <w:tcPr>
            <w:tcW w:w="185" w:type="dxa"/>
            <w:tcBorders/>
            <w:vAlign w:val="center"/>
          </w:tcPr>
          <w:p>
            <w:pPr>
              <w:pStyle w:val="TableContents"/>
              <w:bidi w:val="0"/>
              <w:spacing w:before="0" w:after="283"/>
              <w:jc w:val="start"/>
              <w:rPr>
                <w:sz w:val="4"/>
                <w:szCs w:val="4"/>
              </w:rPr>
            </w:pPr>
            <w:r>
              <w:rPr>
                <w:sz w:val="4"/>
                <w:szCs w:val="4"/>
              </w:rPr>
            </w:r>
          </w:p>
        </w:tc>
        <w:tc>
          <w:tcPr>
            <w:tcW w:w="1422" w:type="dxa"/>
            <w:tcBorders/>
            <w:vAlign w:val="center"/>
          </w:tcPr>
          <w:p>
            <w:pPr>
              <w:pStyle w:val="TableContents"/>
              <w:bidi w:val="0"/>
              <w:spacing w:before="0" w:after="283"/>
              <w:jc w:val="start"/>
              <w:rPr/>
            </w:pPr>
            <w:r>
              <w:rPr/>
              <w:t xml:space="preserve">Strongly disagree </w:t>
            </w:r>
          </w:p>
        </w:tc>
      </w:tr>
      <w:tr>
        <w:trPr/>
        <w:tc>
          <w:tcPr>
            <w:tcW w:w="185" w:type="dxa"/>
            <w:tcBorders/>
            <w:vAlign w:val="center"/>
          </w:tcPr>
          <w:p>
            <w:pPr>
              <w:pStyle w:val="TableContents"/>
              <w:bidi w:val="0"/>
              <w:spacing w:before="0" w:after="283"/>
              <w:jc w:val="start"/>
              <w:rPr>
                <w:sz w:val="4"/>
                <w:szCs w:val="4"/>
              </w:rPr>
            </w:pPr>
            <w:r>
              <w:rPr>
                <w:sz w:val="4"/>
                <w:szCs w:val="4"/>
              </w:rPr>
            </w:r>
          </w:p>
        </w:tc>
        <w:tc>
          <w:tcPr>
            <w:tcW w:w="1422" w:type="dxa"/>
            <w:tcBorders/>
            <w:vAlign w:val="center"/>
          </w:tcPr>
          <w:p>
            <w:pPr>
              <w:pStyle w:val="TableContents"/>
              <w:bidi w:val="0"/>
              <w:spacing w:before="0" w:after="283"/>
              <w:jc w:val="start"/>
              <w:rPr/>
            </w:pPr>
            <w:r>
              <w:rPr/>
              <w:t xml:space="preserve">Disagree </w:t>
            </w:r>
          </w:p>
        </w:tc>
      </w:tr>
      <w:tr>
        <w:trPr/>
        <w:tc>
          <w:tcPr>
            <w:tcW w:w="185" w:type="dxa"/>
            <w:tcBorders/>
            <w:vAlign w:val="center"/>
          </w:tcPr>
          <w:p>
            <w:pPr>
              <w:pStyle w:val="TableContents"/>
              <w:bidi w:val="0"/>
              <w:spacing w:before="0" w:after="283"/>
              <w:jc w:val="start"/>
              <w:rPr>
                <w:sz w:val="4"/>
                <w:szCs w:val="4"/>
              </w:rPr>
            </w:pPr>
            <w:r>
              <w:rPr>
                <w:sz w:val="4"/>
                <w:szCs w:val="4"/>
              </w:rPr>
            </w:r>
          </w:p>
        </w:tc>
        <w:tc>
          <w:tcPr>
            <w:tcW w:w="1422" w:type="dxa"/>
            <w:tcBorders/>
            <w:vAlign w:val="center"/>
          </w:tcPr>
          <w:p>
            <w:pPr>
              <w:pStyle w:val="TableContents"/>
              <w:bidi w:val="0"/>
              <w:spacing w:before="0" w:after="283"/>
              <w:jc w:val="start"/>
              <w:rPr/>
            </w:pPr>
            <w:r>
              <w:rPr/>
              <w:t xml:space="preserve">Neither agree nor disagree </w:t>
            </w:r>
          </w:p>
        </w:tc>
      </w:tr>
      <w:tr>
        <w:trPr/>
        <w:tc>
          <w:tcPr>
            <w:tcW w:w="185" w:type="dxa"/>
            <w:tcBorders/>
            <w:vAlign w:val="center"/>
          </w:tcPr>
          <w:p>
            <w:pPr>
              <w:pStyle w:val="TableContents"/>
              <w:bidi w:val="0"/>
              <w:spacing w:before="0" w:after="283"/>
              <w:jc w:val="start"/>
              <w:rPr>
                <w:sz w:val="4"/>
                <w:szCs w:val="4"/>
              </w:rPr>
            </w:pPr>
            <w:r>
              <w:rPr>
                <w:sz w:val="4"/>
                <w:szCs w:val="4"/>
              </w:rPr>
            </w:r>
          </w:p>
        </w:tc>
        <w:tc>
          <w:tcPr>
            <w:tcW w:w="1422" w:type="dxa"/>
            <w:tcBorders/>
            <w:vAlign w:val="center"/>
          </w:tcPr>
          <w:p>
            <w:pPr>
              <w:pStyle w:val="TableContents"/>
              <w:bidi w:val="0"/>
              <w:spacing w:before="0" w:after="283"/>
              <w:jc w:val="start"/>
              <w:rPr/>
            </w:pPr>
            <w:r>
              <w:rPr/>
              <w:t xml:space="preserve">Agree </w:t>
            </w:r>
          </w:p>
        </w:tc>
      </w:tr>
      <w:tr>
        <w:trPr/>
        <w:tc>
          <w:tcPr>
            <w:tcW w:w="185" w:type="dxa"/>
            <w:tcBorders/>
            <w:vAlign w:val="center"/>
          </w:tcPr>
          <w:p>
            <w:pPr>
              <w:pStyle w:val="TableContents"/>
              <w:bidi w:val="0"/>
              <w:spacing w:before="0" w:after="283"/>
              <w:jc w:val="start"/>
              <w:rPr>
                <w:sz w:val="4"/>
                <w:szCs w:val="4"/>
              </w:rPr>
            </w:pPr>
            <w:r>
              <w:rPr>
                <w:sz w:val="4"/>
                <w:szCs w:val="4"/>
              </w:rPr>
            </w:r>
          </w:p>
        </w:tc>
        <w:tc>
          <w:tcPr>
            <w:tcW w:w="1422" w:type="dxa"/>
            <w:tcBorders/>
            <w:vAlign w:val="center"/>
          </w:tcPr>
          <w:p>
            <w:pPr>
              <w:pStyle w:val="TableContents"/>
              <w:bidi w:val="0"/>
              <w:spacing w:before="0" w:after="283"/>
              <w:jc w:val="start"/>
              <w:rPr/>
            </w:pPr>
            <w:r>
              <w:rPr/>
              <w:t xml:space="preserve">Strongly Agree </w:t>
            </w:r>
          </w:p>
        </w:tc>
      </w:tr>
    </w:tbl>
    <w:p>
      <w:pPr>
        <w:pStyle w:val="TextBody"/>
        <w:bidi w:val="0"/>
        <w:spacing w:before="0" w:after="283"/>
        <w:jc w:val="start"/>
        <w:rPr/>
      </w:pPr>
      <w:r>
        <w:rPr/>
        <w:t xml:space="preserve">Would you recommend your company for a friend to work in? </w:t>
      </w:r>
    </w:p>
    <w:tbl>
      <w:tblPr>
        <w:tblW w:w="1607" w:type="dxa"/>
        <w:jc w:val="start"/>
        <w:tblInd w:w="0" w:type="dxa"/>
        <w:tblLayout w:type="fixed"/>
        <w:tblCellMar>
          <w:top w:w="28" w:type="dxa"/>
          <w:start w:w="28" w:type="dxa"/>
          <w:bottom w:w="28" w:type="dxa"/>
          <w:end w:w="28" w:type="dxa"/>
        </w:tblCellMar>
      </w:tblPr>
      <w:tblGrid>
        <w:gridCol w:w="156"/>
        <w:gridCol w:w="1451"/>
      </w:tblGrid>
      <w:tr>
        <w:trPr/>
        <w:tc>
          <w:tcPr>
            <w:tcW w:w="156" w:type="dxa"/>
            <w:tcBorders/>
            <w:vAlign w:val="center"/>
          </w:tcPr>
          <w:p>
            <w:pPr>
              <w:pStyle w:val="TableContents"/>
              <w:bidi w:val="0"/>
              <w:spacing w:before="0" w:after="283"/>
              <w:jc w:val="start"/>
              <w:rPr>
                <w:sz w:val="4"/>
                <w:szCs w:val="4"/>
              </w:rPr>
            </w:pPr>
            <w:r>
              <w:rPr>
                <w:sz w:val="4"/>
                <w:szCs w:val="4"/>
              </w:rPr>
            </w:r>
          </w:p>
        </w:tc>
        <w:tc>
          <w:tcPr>
            <w:tcW w:w="1451" w:type="dxa"/>
            <w:tcBorders/>
            <w:vAlign w:val="center"/>
          </w:tcPr>
          <w:p>
            <w:pPr>
              <w:pStyle w:val="TableContents"/>
              <w:bidi w:val="0"/>
              <w:spacing w:before="0" w:after="283"/>
              <w:jc w:val="start"/>
              <w:rPr/>
            </w:pPr>
            <w:r>
              <w:rPr/>
              <w:t xml:space="preserve">Very Dissatisfied </w:t>
            </w:r>
          </w:p>
        </w:tc>
      </w:tr>
      <w:tr>
        <w:trPr/>
        <w:tc>
          <w:tcPr>
            <w:tcW w:w="156" w:type="dxa"/>
            <w:tcBorders/>
            <w:vAlign w:val="center"/>
          </w:tcPr>
          <w:p>
            <w:pPr>
              <w:pStyle w:val="TableContents"/>
              <w:bidi w:val="0"/>
              <w:spacing w:before="0" w:after="283"/>
              <w:jc w:val="start"/>
              <w:rPr>
                <w:sz w:val="4"/>
                <w:szCs w:val="4"/>
              </w:rPr>
            </w:pPr>
            <w:r>
              <w:rPr>
                <w:sz w:val="4"/>
                <w:szCs w:val="4"/>
              </w:rPr>
            </w:r>
          </w:p>
        </w:tc>
        <w:tc>
          <w:tcPr>
            <w:tcW w:w="1451" w:type="dxa"/>
            <w:tcBorders/>
            <w:vAlign w:val="center"/>
          </w:tcPr>
          <w:p>
            <w:pPr>
              <w:pStyle w:val="TableContents"/>
              <w:bidi w:val="0"/>
              <w:spacing w:before="0" w:after="283"/>
              <w:jc w:val="start"/>
              <w:rPr/>
            </w:pPr>
            <w:r>
              <w:rPr/>
              <w:t xml:space="preserve">Dissatisfied </w:t>
            </w:r>
          </w:p>
        </w:tc>
      </w:tr>
      <w:tr>
        <w:trPr/>
        <w:tc>
          <w:tcPr>
            <w:tcW w:w="156" w:type="dxa"/>
            <w:tcBorders/>
            <w:vAlign w:val="center"/>
          </w:tcPr>
          <w:p>
            <w:pPr>
              <w:pStyle w:val="TableContents"/>
              <w:bidi w:val="0"/>
              <w:spacing w:before="0" w:after="283"/>
              <w:jc w:val="start"/>
              <w:rPr>
                <w:sz w:val="4"/>
                <w:szCs w:val="4"/>
              </w:rPr>
            </w:pPr>
            <w:r>
              <w:rPr>
                <w:sz w:val="4"/>
                <w:szCs w:val="4"/>
              </w:rPr>
            </w:r>
          </w:p>
        </w:tc>
        <w:tc>
          <w:tcPr>
            <w:tcW w:w="1451" w:type="dxa"/>
            <w:tcBorders/>
            <w:vAlign w:val="center"/>
          </w:tcPr>
          <w:p>
            <w:pPr>
              <w:pStyle w:val="TableContents"/>
              <w:bidi w:val="0"/>
              <w:spacing w:before="0" w:after="283"/>
              <w:jc w:val="start"/>
              <w:rPr/>
            </w:pPr>
            <w:r>
              <w:rPr/>
              <w:t xml:space="preserve">Neither Satisfied nor Dissatisfied </w:t>
            </w:r>
          </w:p>
        </w:tc>
      </w:tr>
      <w:tr>
        <w:trPr/>
        <w:tc>
          <w:tcPr>
            <w:tcW w:w="156" w:type="dxa"/>
            <w:tcBorders/>
            <w:vAlign w:val="center"/>
          </w:tcPr>
          <w:p>
            <w:pPr>
              <w:pStyle w:val="TableContents"/>
              <w:bidi w:val="0"/>
              <w:spacing w:before="0" w:after="283"/>
              <w:jc w:val="start"/>
              <w:rPr>
                <w:sz w:val="4"/>
                <w:szCs w:val="4"/>
              </w:rPr>
            </w:pPr>
            <w:r>
              <w:rPr>
                <w:sz w:val="4"/>
                <w:szCs w:val="4"/>
              </w:rPr>
            </w:r>
          </w:p>
        </w:tc>
        <w:tc>
          <w:tcPr>
            <w:tcW w:w="1451" w:type="dxa"/>
            <w:tcBorders/>
            <w:vAlign w:val="center"/>
          </w:tcPr>
          <w:p>
            <w:pPr>
              <w:pStyle w:val="TableContents"/>
              <w:bidi w:val="0"/>
              <w:spacing w:before="0" w:after="283"/>
              <w:jc w:val="start"/>
              <w:rPr/>
            </w:pPr>
            <w:r>
              <w:rPr/>
              <w:t xml:space="preserve">Satisfied </w:t>
            </w:r>
          </w:p>
        </w:tc>
      </w:tr>
      <w:tr>
        <w:trPr/>
        <w:tc>
          <w:tcPr>
            <w:tcW w:w="156" w:type="dxa"/>
            <w:tcBorders/>
            <w:vAlign w:val="center"/>
          </w:tcPr>
          <w:p>
            <w:pPr>
              <w:pStyle w:val="TableContents"/>
              <w:bidi w:val="0"/>
              <w:spacing w:before="0" w:after="283"/>
              <w:jc w:val="start"/>
              <w:rPr>
                <w:sz w:val="4"/>
                <w:szCs w:val="4"/>
              </w:rPr>
            </w:pPr>
            <w:r>
              <w:rPr>
                <w:sz w:val="4"/>
                <w:szCs w:val="4"/>
              </w:rPr>
            </w:r>
          </w:p>
        </w:tc>
        <w:tc>
          <w:tcPr>
            <w:tcW w:w="1451" w:type="dxa"/>
            <w:tcBorders/>
            <w:vAlign w:val="center"/>
          </w:tcPr>
          <w:p>
            <w:pPr>
              <w:pStyle w:val="TableContents"/>
              <w:bidi w:val="0"/>
              <w:spacing w:before="0" w:after="283"/>
              <w:jc w:val="start"/>
              <w:rPr/>
            </w:pPr>
            <w:r>
              <w:rPr/>
              <w:t xml:space="preserve">Very Satisfied </w:t>
            </w:r>
          </w:p>
        </w:tc>
      </w:tr>
    </w:tbl>
    <w:p>
      <w:pPr>
        <w:pStyle w:val="TextBody"/>
        <w:bidi w:val="0"/>
        <w:spacing w:before="0" w:after="283"/>
        <w:jc w:val="start"/>
        <w:rPr/>
      </w:pPr>
      <w:r>
        <w:rPr/>
        <w:t xml:space="preserve">Do you plan to stay in your company for good? </w:t>
      </w:r>
    </w:p>
    <w:tbl>
      <w:tblPr>
        <w:tblW w:w="1607" w:type="dxa"/>
        <w:jc w:val="start"/>
        <w:tblInd w:w="0" w:type="dxa"/>
        <w:tblLayout w:type="fixed"/>
        <w:tblCellMar>
          <w:top w:w="28" w:type="dxa"/>
          <w:start w:w="28" w:type="dxa"/>
          <w:bottom w:w="28" w:type="dxa"/>
          <w:end w:w="28" w:type="dxa"/>
        </w:tblCellMar>
      </w:tblPr>
      <w:tblGrid>
        <w:gridCol w:w="181"/>
        <w:gridCol w:w="1426"/>
      </w:tblGrid>
      <w:tr>
        <w:trPr/>
        <w:tc>
          <w:tcPr>
            <w:tcW w:w="181" w:type="dxa"/>
            <w:tcBorders/>
            <w:vAlign w:val="center"/>
          </w:tcPr>
          <w:p>
            <w:pPr>
              <w:pStyle w:val="TableContents"/>
              <w:bidi w:val="0"/>
              <w:spacing w:before="0" w:after="283"/>
              <w:jc w:val="start"/>
              <w:rPr>
                <w:sz w:val="4"/>
                <w:szCs w:val="4"/>
              </w:rPr>
            </w:pPr>
            <w:r>
              <w:rPr>
                <w:sz w:val="4"/>
                <w:szCs w:val="4"/>
              </w:rPr>
            </w:r>
          </w:p>
        </w:tc>
        <w:tc>
          <w:tcPr>
            <w:tcW w:w="1426" w:type="dxa"/>
            <w:tcBorders/>
            <w:vAlign w:val="center"/>
          </w:tcPr>
          <w:p>
            <w:pPr>
              <w:pStyle w:val="TableContents"/>
              <w:bidi w:val="0"/>
              <w:spacing w:before="0" w:after="283"/>
              <w:jc w:val="start"/>
              <w:rPr/>
            </w:pPr>
            <w:r>
              <w:rPr/>
              <w:t xml:space="preserve">Strongly  disagree </w:t>
            </w:r>
          </w:p>
        </w:tc>
      </w:tr>
      <w:tr>
        <w:trPr/>
        <w:tc>
          <w:tcPr>
            <w:tcW w:w="181" w:type="dxa"/>
            <w:tcBorders/>
            <w:vAlign w:val="center"/>
          </w:tcPr>
          <w:p>
            <w:pPr>
              <w:pStyle w:val="TableContents"/>
              <w:bidi w:val="0"/>
              <w:spacing w:before="0" w:after="283"/>
              <w:jc w:val="start"/>
              <w:rPr>
                <w:sz w:val="4"/>
                <w:szCs w:val="4"/>
              </w:rPr>
            </w:pPr>
            <w:r>
              <w:rPr>
                <w:sz w:val="4"/>
                <w:szCs w:val="4"/>
              </w:rPr>
            </w:r>
          </w:p>
        </w:tc>
        <w:tc>
          <w:tcPr>
            <w:tcW w:w="1426" w:type="dxa"/>
            <w:tcBorders/>
            <w:vAlign w:val="center"/>
          </w:tcPr>
          <w:p>
            <w:pPr>
              <w:pStyle w:val="TableContents"/>
              <w:bidi w:val="0"/>
              <w:spacing w:before="0" w:after="283"/>
              <w:jc w:val="start"/>
              <w:rPr/>
            </w:pPr>
            <w:r>
              <w:rPr/>
              <w:t xml:space="preserve">Disagree </w:t>
            </w:r>
          </w:p>
        </w:tc>
      </w:tr>
      <w:tr>
        <w:trPr/>
        <w:tc>
          <w:tcPr>
            <w:tcW w:w="181" w:type="dxa"/>
            <w:tcBorders/>
            <w:vAlign w:val="center"/>
          </w:tcPr>
          <w:p>
            <w:pPr>
              <w:pStyle w:val="TableContents"/>
              <w:bidi w:val="0"/>
              <w:spacing w:before="0" w:after="283"/>
              <w:jc w:val="start"/>
              <w:rPr>
                <w:sz w:val="4"/>
                <w:szCs w:val="4"/>
              </w:rPr>
            </w:pPr>
            <w:r>
              <w:rPr>
                <w:sz w:val="4"/>
                <w:szCs w:val="4"/>
              </w:rPr>
            </w:r>
          </w:p>
        </w:tc>
        <w:tc>
          <w:tcPr>
            <w:tcW w:w="1426" w:type="dxa"/>
            <w:tcBorders/>
            <w:vAlign w:val="center"/>
          </w:tcPr>
          <w:p>
            <w:pPr>
              <w:pStyle w:val="TableContents"/>
              <w:bidi w:val="0"/>
              <w:spacing w:before="0" w:after="283"/>
              <w:jc w:val="start"/>
              <w:rPr/>
            </w:pPr>
            <w:r>
              <w:rPr/>
              <w:t xml:space="preserve">Neither agree nor disagree </w:t>
            </w:r>
          </w:p>
        </w:tc>
      </w:tr>
      <w:tr>
        <w:trPr/>
        <w:tc>
          <w:tcPr>
            <w:tcW w:w="181" w:type="dxa"/>
            <w:tcBorders/>
            <w:vAlign w:val="center"/>
          </w:tcPr>
          <w:p>
            <w:pPr>
              <w:pStyle w:val="TableContents"/>
              <w:bidi w:val="0"/>
              <w:spacing w:before="0" w:after="283"/>
              <w:jc w:val="start"/>
              <w:rPr>
                <w:sz w:val="4"/>
                <w:szCs w:val="4"/>
              </w:rPr>
            </w:pPr>
            <w:r>
              <w:rPr>
                <w:sz w:val="4"/>
                <w:szCs w:val="4"/>
              </w:rPr>
            </w:r>
          </w:p>
        </w:tc>
        <w:tc>
          <w:tcPr>
            <w:tcW w:w="1426" w:type="dxa"/>
            <w:tcBorders/>
            <w:vAlign w:val="center"/>
          </w:tcPr>
          <w:p>
            <w:pPr>
              <w:pStyle w:val="TableContents"/>
              <w:bidi w:val="0"/>
              <w:spacing w:before="0" w:after="283"/>
              <w:jc w:val="start"/>
              <w:rPr/>
            </w:pPr>
            <w:r>
              <w:rPr/>
              <w:t xml:space="preserve">Agree </w:t>
            </w:r>
          </w:p>
        </w:tc>
      </w:tr>
      <w:tr>
        <w:trPr/>
        <w:tc>
          <w:tcPr>
            <w:tcW w:w="181" w:type="dxa"/>
            <w:tcBorders/>
            <w:vAlign w:val="center"/>
          </w:tcPr>
          <w:p>
            <w:pPr>
              <w:pStyle w:val="TableContents"/>
              <w:bidi w:val="0"/>
              <w:spacing w:before="0" w:after="283"/>
              <w:jc w:val="start"/>
              <w:rPr>
                <w:sz w:val="4"/>
                <w:szCs w:val="4"/>
              </w:rPr>
            </w:pPr>
            <w:r>
              <w:rPr>
                <w:sz w:val="4"/>
                <w:szCs w:val="4"/>
              </w:rPr>
            </w:r>
          </w:p>
        </w:tc>
        <w:tc>
          <w:tcPr>
            <w:tcW w:w="1426" w:type="dxa"/>
            <w:tcBorders/>
            <w:vAlign w:val="center"/>
          </w:tcPr>
          <w:p>
            <w:pPr>
              <w:pStyle w:val="TableContents"/>
              <w:bidi w:val="0"/>
              <w:spacing w:before="0" w:after="283"/>
              <w:jc w:val="start"/>
              <w:rPr/>
            </w:pPr>
            <w:r>
              <w:rPr/>
              <w:t xml:space="preserve">Strongly Agree </w:t>
            </w:r>
          </w:p>
        </w:tc>
      </w:tr>
    </w:tbl>
    <w:p>
      <w:pPr>
        <w:pStyle w:val="TextBody"/>
        <w:bidi w:val="0"/>
        <w:spacing w:before="0" w:after="283"/>
        <w:jc w:val="start"/>
        <w:rPr/>
      </w:pPr>
      <w:r>
        <w:rPr/>
        <w:t xml:space="preserve">What makes a job most desirable? Choose one </w:t>
      </w:r>
    </w:p>
    <w:tbl>
      <w:tblPr>
        <w:tblW w:w="1607" w:type="dxa"/>
        <w:jc w:val="start"/>
        <w:tblInd w:w="0" w:type="dxa"/>
        <w:tblLayout w:type="fixed"/>
        <w:tblCellMar>
          <w:top w:w="28" w:type="dxa"/>
          <w:start w:w="28" w:type="dxa"/>
          <w:bottom w:w="28" w:type="dxa"/>
          <w:end w:w="28" w:type="dxa"/>
        </w:tblCellMar>
      </w:tblPr>
      <w:tblGrid>
        <w:gridCol w:w="141"/>
        <w:gridCol w:w="1466"/>
      </w:tblGrid>
      <w:tr>
        <w:trPr/>
        <w:tc>
          <w:tcPr>
            <w:tcW w:w="141" w:type="dxa"/>
            <w:tcBorders/>
            <w:vAlign w:val="center"/>
          </w:tcPr>
          <w:p>
            <w:pPr>
              <w:pStyle w:val="TableContents"/>
              <w:bidi w:val="0"/>
              <w:spacing w:before="0" w:after="283"/>
              <w:jc w:val="start"/>
              <w:rPr>
                <w:sz w:val="4"/>
                <w:szCs w:val="4"/>
              </w:rPr>
            </w:pPr>
            <w:r>
              <w:rPr>
                <w:sz w:val="4"/>
                <w:szCs w:val="4"/>
              </w:rPr>
            </w:r>
          </w:p>
        </w:tc>
        <w:tc>
          <w:tcPr>
            <w:tcW w:w="1466" w:type="dxa"/>
            <w:tcBorders/>
            <w:vAlign w:val="center"/>
          </w:tcPr>
          <w:p>
            <w:pPr>
              <w:pStyle w:val="TableContents"/>
              <w:bidi w:val="0"/>
              <w:spacing w:before="0" w:after="283"/>
              <w:jc w:val="start"/>
              <w:rPr/>
            </w:pPr>
            <w:r>
              <w:rPr/>
              <w:t xml:space="preserve">Pay </w:t>
            </w:r>
          </w:p>
        </w:tc>
      </w:tr>
      <w:tr>
        <w:trPr/>
        <w:tc>
          <w:tcPr>
            <w:tcW w:w="141" w:type="dxa"/>
            <w:tcBorders/>
            <w:vAlign w:val="center"/>
          </w:tcPr>
          <w:p>
            <w:pPr>
              <w:pStyle w:val="TableContents"/>
              <w:bidi w:val="0"/>
              <w:spacing w:before="0" w:after="283"/>
              <w:jc w:val="start"/>
              <w:rPr>
                <w:sz w:val="4"/>
                <w:szCs w:val="4"/>
              </w:rPr>
            </w:pPr>
            <w:r>
              <w:rPr>
                <w:sz w:val="4"/>
                <w:szCs w:val="4"/>
              </w:rPr>
            </w:r>
          </w:p>
        </w:tc>
        <w:tc>
          <w:tcPr>
            <w:tcW w:w="1466" w:type="dxa"/>
            <w:tcBorders/>
            <w:vAlign w:val="center"/>
          </w:tcPr>
          <w:p>
            <w:pPr>
              <w:pStyle w:val="TableContents"/>
              <w:bidi w:val="0"/>
              <w:spacing w:before="0" w:after="283"/>
              <w:jc w:val="start"/>
              <w:rPr/>
            </w:pPr>
            <w:r>
              <w:rPr/>
              <w:t xml:space="preserve">Work conditions/ atmosphere e. g. boss friends </w:t>
            </w:r>
          </w:p>
        </w:tc>
      </w:tr>
      <w:tr>
        <w:trPr/>
        <w:tc>
          <w:tcPr>
            <w:tcW w:w="141" w:type="dxa"/>
            <w:tcBorders/>
            <w:vAlign w:val="center"/>
          </w:tcPr>
          <w:p>
            <w:pPr>
              <w:pStyle w:val="TableContents"/>
              <w:bidi w:val="0"/>
              <w:spacing w:before="0" w:after="283"/>
              <w:jc w:val="start"/>
              <w:rPr>
                <w:sz w:val="4"/>
                <w:szCs w:val="4"/>
              </w:rPr>
            </w:pPr>
            <w:r>
              <w:rPr>
                <w:sz w:val="4"/>
                <w:szCs w:val="4"/>
              </w:rPr>
            </w:r>
          </w:p>
        </w:tc>
        <w:tc>
          <w:tcPr>
            <w:tcW w:w="1466" w:type="dxa"/>
            <w:tcBorders/>
            <w:vAlign w:val="center"/>
          </w:tcPr>
          <w:p>
            <w:pPr>
              <w:pStyle w:val="TableContents"/>
              <w:bidi w:val="0"/>
              <w:spacing w:before="0" w:after="283"/>
              <w:jc w:val="start"/>
              <w:rPr/>
            </w:pPr>
            <w:r>
              <w:rPr/>
              <w:t xml:space="preserve">Benefits e. g. Insurance, leave policy, other awards </w:t>
            </w:r>
          </w:p>
        </w:tc>
      </w:tr>
      <w:tr>
        <w:trPr/>
        <w:tc>
          <w:tcPr>
            <w:tcW w:w="141" w:type="dxa"/>
            <w:tcBorders/>
            <w:vAlign w:val="center"/>
          </w:tcPr>
          <w:p>
            <w:pPr>
              <w:pStyle w:val="TableContents"/>
              <w:bidi w:val="0"/>
              <w:spacing w:before="0" w:after="283"/>
              <w:jc w:val="start"/>
              <w:rPr>
                <w:sz w:val="4"/>
                <w:szCs w:val="4"/>
              </w:rPr>
            </w:pPr>
            <w:r>
              <w:rPr>
                <w:sz w:val="4"/>
                <w:szCs w:val="4"/>
              </w:rPr>
            </w:r>
          </w:p>
        </w:tc>
        <w:tc>
          <w:tcPr>
            <w:tcW w:w="1466" w:type="dxa"/>
            <w:tcBorders/>
            <w:vAlign w:val="center"/>
          </w:tcPr>
          <w:p>
            <w:pPr>
              <w:pStyle w:val="TableContents"/>
              <w:bidi w:val="0"/>
              <w:spacing w:before="0" w:after="283"/>
              <w:jc w:val="start"/>
              <w:rPr/>
            </w:pPr>
            <w:r>
              <w:rPr/>
              <w:t xml:space="preserve">Increase in knowledge </w:t>
            </w:r>
          </w:p>
        </w:tc>
      </w:tr>
      <w:tr>
        <w:trPr/>
        <w:tc>
          <w:tcPr>
            <w:tcW w:w="141" w:type="dxa"/>
            <w:tcBorders/>
            <w:vAlign w:val="center"/>
          </w:tcPr>
          <w:p>
            <w:pPr>
              <w:pStyle w:val="TableContents"/>
              <w:bidi w:val="0"/>
              <w:spacing w:before="0" w:after="283"/>
              <w:jc w:val="start"/>
              <w:rPr>
                <w:sz w:val="4"/>
                <w:szCs w:val="4"/>
              </w:rPr>
            </w:pPr>
            <w:r>
              <w:rPr>
                <w:sz w:val="4"/>
                <w:szCs w:val="4"/>
              </w:rPr>
            </w:r>
          </w:p>
        </w:tc>
        <w:tc>
          <w:tcPr>
            <w:tcW w:w="1466" w:type="dxa"/>
            <w:tcBorders/>
            <w:vAlign w:val="center"/>
          </w:tcPr>
          <w:p>
            <w:pPr>
              <w:pStyle w:val="TableContents"/>
              <w:bidi w:val="0"/>
              <w:spacing w:before="0" w:after="283"/>
              <w:jc w:val="start"/>
              <w:rPr/>
            </w:pPr>
            <w:r>
              <w:rPr/>
              <w:t xml:space="preserve">Self fulfillment </w:t>
            </w:r>
          </w:p>
        </w:tc>
      </w:tr>
    </w:tbl>
    <w:p>
      <w:pPr>
        <w:pStyle w:val="TextBody"/>
        <w:bidi w:val="0"/>
        <w:spacing w:before="0" w:after="283"/>
        <w:jc w:val="start"/>
        <w:rPr/>
      </w:pPr>
      <w:r>
        <w:rPr/>
        <w:t xml:space="preserve">What makes a job most undesirable? Choose one </w:t>
      </w:r>
    </w:p>
    <w:tbl>
      <w:tblPr>
        <w:tblW w:w="1607" w:type="dxa"/>
        <w:jc w:val="start"/>
        <w:tblInd w:w="0" w:type="dxa"/>
        <w:tblLayout w:type="fixed"/>
        <w:tblCellMar>
          <w:top w:w="28" w:type="dxa"/>
          <w:start w:w="28" w:type="dxa"/>
          <w:bottom w:w="28" w:type="dxa"/>
          <w:end w:w="28" w:type="dxa"/>
        </w:tblCellMar>
      </w:tblPr>
      <w:tblGrid>
        <w:gridCol w:w="141"/>
        <w:gridCol w:w="1466"/>
      </w:tblGrid>
      <w:tr>
        <w:trPr/>
        <w:tc>
          <w:tcPr>
            <w:tcW w:w="141" w:type="dxa"/>
            <w:tcBorders/>
            <w:vAlign w:val="center"/>
          </w:tcPr>
          <w:p>
            <w:pPr>
              <w:pStyle w:val="TableContents"/>
              <w:bidi w:val="0"/>
              <w:spacing w:before="0" w:after="283"/>
              <w:jc w:val="start"/>
              <w:rPr>
                <w:sz w:val="4"/>
                <w:szCs w:val="4"/>
              </w:rPr>
            </w:pPr>
            <w:r>
              <w:rPr>
                <w:sz w:val="4"/>
                <w:szCs w:val="4"/>
              </w:rPr>
            </w:r>
          </w:p>
        </w:tc>
        <w:tc>
          <w:tcPr>
            <w:tcW w:w="1466" w:type="dxa"/>
            <w:tcBorders/>
            <w:vAlign w:val="center"/>
          </w:tcPr>
          <w:p>
            <w:pPr>
              <w:pStyle w:val="TableContents"/>
              <w:bidi w:val="0"/>
              <w:spacing w:before="0" w:after="283"/>
              <w:jc w:val="start"/>
              <w:rPr/>
            </w:pPr>
            <w:r>
              <w:rPr/>
              <w:t xml:space="preserve">Pay </w:t>
            </w:r>
          </w:p>
        </w:tc>
      </w:tr>
      <w:tr>
        <w:trPr/>
        <w:tc>
          <w:tcPr>
            <w:tcW w:w="141" w:type="dxa"/>
            <w:tcBorders/>
            <w:vAlign w:val="center"/>
          </w:tcPr>
          <w:p>
            <w:pPr>
              <w:pStyle w:val="TableContents"/>
              <w:bidi w:val="0"/>
              <w:spacing w:before="0" w:after="283"/>
              <w:jc w:val="start"/>
              <w:rPr>
                <w:sz w:val="4"/>
                <w:szCs w:val="4"/>
              </w:rPr>
            </w:pPr>
            <w:r>
              <w:rPr>
                <w:sz w:val="4"/>
                <w:szCs w:val="4"/>
              </w:rPr>
            </w:r>
          </w:p>
        </w:tc>
        <w:tc>
          <w:tcPr>
            <w:tcW w:w="1466" w:type="dxa"/>
            <w:tcBorders/>
            <w:vAlign w:val="center"/>
          </w:tcPr>
          <w:p>
            <w:pPr>
              <w:pStyle w:val="TableContents"/>
              <w:bidi w:val="0"/>
              <w:spacing w:before="0" w:after="283"/>
              <w:jc w:val="start"/>
              <w:rPr/>
            </w:pPr>
            <w:r>
              <w:rPr/>
              <w:t xml:space="preserve">Work conditions/ atmosphere e. g. boss friends </w:t>
            </w:r>
          </w:p>
        </w:tc>
      </w:tr>
      <w:tr>
        <w:trPr/>
        <w:tc>
          <w:tcPr>
            <w:tcW w:w="141" w:type="dxa"/>
            <w:tcBorders/>
            <w:vAlign w:val="center"/>
          </w:tcPr>
          <w:p>
            <w:pPr>
              <w:pStyle w:val="TableContents"/>
              <w:bidi w:val="0"/>
              <w:spacing w:before="0" w:after="283"/>
              <w:jc w:val="start"/>
              <w:rPr>
                <w:sz w:val="4"/>
                <w:szCs w:val="4"/>
              </w:rPr>
            </w:pPr>
            <w:r>
              <w:rPr>
                <w:sz w:val="4"/>
                <w:szCs w:val="4"/>
              </w:rPr>
            </w:r>
          </w:p>
        </w:tc>
        <w:tc>
          <w:tcPr>
            <w:tcW w:w="1466" w:type="dxa"/>
            <w:tcBorders/>
            <w:vAlign w:val="center"/>
          </w:tcPr>
          <w:p>
            <w:pPr>
              <w:pStyle w:val="TableContents"/>
              <w:bidi w:val="0"/>
              <w:spacing w:before="0" w:after="283"/>
              <w:jc w:val="start"/>
              <w:rPr/>
            </w:pPr>
            <w:r>
              <w:rPr/>
              <w:t xml:space="preserve">Benefits e. g. Insurance, leave policy, other awards </w:t>
            </w:r>
          </w:p>
        </w:tc>
      </w:tr>
      <w:tr>
        <w:trPr/>
        <w:tc>
          <w:tcPr>
            <w:tcW w:w="141" w:type="dxa"/>
            <w:tcBorders/>
            <w:vAlign w:val="center"/>
          </w:tcPr>
          <w:p>
            <w:pPr>
              <w:pStyle w:val="TableContents"/>
              <w:bidi w:val="0"/>
              <w:spacing w:before="0" w:after="283"/>
              <w:jc w:val="start"/>
              <w:rPr>
                <w:sz w:val="4"/>
                <w:szCs w:val="4"/>
              </w:rPr>
            </w:pPr>
            <w:r>
              <w:rPr>
                <w:sz w:val="4"/>
                <w:szCs w:val="4"/>
              </w:rPr>
            </w:r>
          </w:p>
        </w:tc>
        <w:tc>
          <w:tcPr>
            <w:tcW w:w="1466" w:type="dxa"/>
            <w:tcBorders/>
            <w:vAlign w:val="center"/>
          </w:tcPr>
          <w:p>
            <w:pPr>
              <w:pStyle w:val="TableContents"/>
              <w:bidi w:val="0"/>
              <w:spacing w:before="0" w:after="283"/>
              <w:jc w:val="start"/>
              <w:rPr/>
            </w:pPr>
            <w:r>
              <w:rPr/>
              <w:t xml:space="preserve">Increase in knowledge </w:t>
            </w:r>
          </w:p>
        </w:tc>
      </w:tr>
      <w:tr>
        <w:trPr/>
        <w:tc>
          <w:tcPr>
            <w:tcW w:w="141" w:type="dxa"/>
            <w:tcBorders/>
            <w:vAlign w:val="center"/>
          </w:tcPr>
          <w:p>
            <w:pPr>
              <w:pStyle w:val="TableContents"/>
              <w:bidi w:val="0"/>
              <w:spacing w:before="0" w:after="283"/>
              <w:jc w:val="start"/>
              <w:rPr>
                <w:sz w:val="4"/>
                <w:szCs w:val="4"/>
              </w:rPr>
            </w:pPr>
            <w:r>
              <w:rPr>
                <w:sz w:val="4"/>
                <w:szCs w:val="4"/>
              </w:rPr>
            </w:r>
          </w:p>
        </w:tc>
        <w:tc>
          <w:tcPr>
            <w:tcW w:w="1466" w:type="dxa"/>
            <w:tcBorders/>
            <w:vAlign w:val="center"/>
          </w:tcPr>
          <w:p>
            <w:pPr>
              <w:pStyle w:val="TableContents"/>
              <w:bidi w:val="0"/>
              <w:spacing w:before="0" w:after="283"/>
              <w:jc w:val="start"/>
              <w:rPr/>
            </w:pPr>
            <w:r>
              <w:rPr/>
              <w:t xml:space="preserve">No sense of self fulfillment </w:t>
            </w:r>
          </w:p>
        </w:tc>
      </w:tr>
    </w:tbl>
    <w:p>
      <w:pPr>
        <w:pStyle w:val="TextBody"/>
        <w:bidi w:val="0"/>
        <w:spacing w:before="0" w:after="283"/>
        <w:jc w:val="start"/>
        <w:rPr/>
      </w:pPr>
      <w:r>
        <w:rPr/>
        <w:t xml:space="preserve">Appendix 2 </w:t>
      </w:r>
    </w:p>
    <w:p>
      <w:pPr>
        <w:pStyle w:val="TextBody"/>
        <w:bidi w:val="0"/>
        <w:spacing w:before="0" w:after="283"/>
        <w:jc w:val="start"/>
        <w:rPr/>
      </w:pPr>
      <w:r>
        <w:rPr/>
        <w:t xml:space="preserve">Survey Results </w:t>
      </w:r>
    </w:p>
    <w:p>
      <w:pPr>
        <w:pStyle w:val="TextBody"/>
        <w:bidi w:val="0"/>
        <w:spacing w:before="0" w:after="283"/>
        <w:jc w:val="start"/>
        <w:rPr/>
      </w:pPr>
      <w:r>
        <w:rPr/>
        <w:t xml:space="preserve">How is your overall satisfaction with the company or employer? </w:t>
      </w:r>
    </w:p>
    <w:tbl>
      <w:tblPr>
        <w:tblW w:w="1607" w:type="dxa"/>
        <w:jc w:val="start"/>
        <w:tblInd w:w="0" w:type="dxa"/>
        <w:tblLayout w:type="fixed"/>
        <w:tblCellMar>
          <w:top w:w="28" w:type="dxa"/>
          <w:start w:w="28" w:type="dxa"/>
          <w:bottom w:w="28" w:type="dxa"/>
          <w:end w:w="28" w:type="dxa"/>
        </w:tblCellMar>
      </w:tblPr>
      <w:tblGrid>
        <w:gridCol w:w="361"/>
        <w:gridCol w:w="1246"/>
      </w:tblGrid>
      <w:tr>
        <w:trPr/>
        <w:tc>
          <w:tcPr>
            <w:tcW w:w="361" w:type="dxa"/>
            <w:tcBorders/>
            <w:vAlign w:val="center"/>
          </w:tcPr>
          <w:p>
            <w:pPr>
              <w:pStyle w:val="TableContents"/>
              <w:bidi w:val="0"/>
              <w:spacing w:before="0" w:after="283"/>
              <w:jc w:val="start"/>
              <w:rPr/>
            </w:pPr>
            <w:r>
              <w:rPr/>
              <w:t xml:space="preserve">1 </w:t>
            </w:r>
          </w:p>
        </w:tc>
        <w:tc>
          <w:tcPr>
            <w:tcW w:w="1246" w:type="dxa"/>
            <w:tcBorders/>
            <w:vAlign w:val="center"/>
          </w:tcPr>
          <w:p>
            <w:pPr>
              <w:pStyle w:val="TableContents"/>
              <w:bidi w:val="0"/>
              <w:spacing w:before="0" w:after="283"/>
              <w:jc w:val="start"/>
              <w:rPr/>
            </w:pPr>
            <w:r>
              <w:rPr/>
              <w:t xml:space="preserve">Very Dissatisfied </w:t>
            </w:r>
          </w:p>
        </w:tc>
      </w:tr>
      <w:tr>
        <w:trPr/>
        <w:tc>
          <w:tcPr>
            <w:tcW w:w="361" w:type="dxa"/>
            <w:tcBorders/>
            <w:vAlign w:val="center"/>
          </w:tcPr>
          <w:p>
            <w:pPr>
              <w:pStyle w:val="TableContents"/>
              <w:bidi w:val="0"/>
              <w:spacing w:before="0" w:after="283"/>
              <w:jc w:val="start"/>
              <w:rPr/>
            </w:pPr>
            <w:r>
              <w:rPr/>
              <w:t xml:space="preserve">1 </w:t>
            </w:r>
          </w:p>
        </w:tc>
        <w:tc>
          <w:tcPr>
            <w:tcW w:w="1246" w:type="dxa"/>
            <w:tcBorders/>
            <w:vAlign w:val="center"/>
          </w:tcPr>
          <w:p>
            <w:pPr>
              <w:pStyle w:val="TableContents"/>
              <w:bidi w:val="0"/>
              <w:spacing w:before="0" w:after="283"/>
              <w:jc w:val="start"/>
              <w:rPr/>
            </w:pPr>
            <w:r>
              <w:rPr/>
              <w:t xml:space="preserve">Dissatisfied </w:t>
            </w:r>
          </w:p>
        </w:tc>
      </w:tr>
      <w:tr>
        <w:trPr/>
        <w:tc>
          <w:tcPr>
            <w:tcW w:w="361" w:type="dxa"/>
            <w:tcBorders/>
            <w:vAlign w:val="center"/>
          </w:tcPr>
          <w:p>
            <w:pPr>
              <w:pStyle w:val="TableContents"/>
              <w:bidi w:val="0"/>
              <w:spacing w:before="0" w:after="283"/>
              <w:jc w:val="start"/>
              <w:rPr/>
            </w:pPr>
            <w:r>
              <w:rPr/>
              <w:t xml:space="preserve">15 </w:t>
            </w:r>
          </w:p>
        </w:tc>
        <w:tc>
          <w:tcPr>
            <w:tcW w:w="1246" w:type="dxa"/>
            <w:tcBorders/>
            <w:vAlign w:val="center"/>
          </w:tcPr>
          <w:p>
            <w:pPr>
              <w:pStyle w:val="TableContents"/>
              <w:bidi w:val="0"/>
              <w:spacing w:before="0" w:after="283"/>
              <w:jc w:val="start"/>
              <w:rPr/>
            </w:pPr>
            <w:r>
              <w:rPr/>
              <w:t xml:space="preserve">Neither Satisfied nor Dissatisfied </w:t>
            </w:r>
          </w:p>
        </w:tc>
      </w:tr>
      <w:tr>
        <w:trPr/>
        <w:tc>
          <w:tcPr>
            <w:tcW w:w="361" w:type="dxa"/>
            <w:tcBorders/>
            <w:vAlign w:val="center"/>
          </w:tcPr>
          <w:p>
            <w:pPr>
              <w:pStyle w:val="TableContents"/>
              <w:bidi w:val="0"/>
              <w:spacing w:before="0" w:after="283"/>
              <w:jc w:val="start"/>
              <w:rPr/>
            </w:pPr>
            <w:r>
              <w:rPr/>
              <w:t xml:space="preserve">3 </w:t>
            </w:r>
          </w:p>
        </w:tc>
        <w:tc>
          <w:tcPr>
            <w:tcW w:w="1246" w:type="dxa"/>
            <w:tcBorders/>
            <w:vAlign w:val="center"/>
          </w:tcPr>
          <w:p>
            <w:pPr>
              <w:pStyle w:val="TableContents"/>
              <w:bidi w:val="0"/>
              <w:spacing w:before="0" w:after="283"/>
              <w:jc w:val="start"/>
              <w:rPr/>
            </w:pPr>
            <w:r>
              <w:rPr/>
              <w:t xml:space="preserve">Satisfied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pPr>
            <w:r>
              <w:rPr/>
              <w:t xml:space="preserve">Very Satisfied </w:t>
            </w:r>
          </w:p>
        </w:tc>
      </w:tr>
      <w:tr>
        <w:trPr/>
        <w:tc>
          <w:tcPr>
            <w:tcW w:w="361" w:type="dxa"/>
            <w:tcBorders/>
            <w:vAlign w:val="center"/>
          </w:tcPr>
          <w:p>
            <w:pPr>
              <w:pStyle w:val="TableContents"/>
              <w:bidi w:val="0"/>
              <w:spacing w:before="0" w:after="283"/>
              <w:jc w:val="start"/>
              <w:rPr/>
            </w:pPr>
            <w:r>
              <w:rPr/>
              <w:t xml:space="preserve">20 </w:t>
            </w:r>
          </w:p>
        </w:tc>
        <w:tc>
          <w:tcPr>
            <w:tcW w:w="1246" w:type="dxa"/>
            <w:tcBorders/>
            <w:vAlign w:val="center"/>
          </w:tcPr>
          <w:p>
            <w:pPr>
              <w:pStyle w:val="TableContents"/>
              <w:bidi w:val="0"/>
              <w:spacing w:before="0" w:after="283"/>
              <w:jc w:val="start"/>
              <w:rPr/>
            </w:pPr>
            <w:r>
              <w:rPr/>
              <w:t xml:space="preserve">Total </w:t>
            </w:r>
          </w:p>
        </w:tc>
      </w:tr>
    </w:tbl>
    <w:p>
      <w:pPr>
        <w:pStyle w:val="TextBody"/>
        <w:bidi w:val="0"/>
        <w:spacing w:before="0" w:after="283"/>
        <w:jc w:val="start"/>
        <w:rPr/>
      </w:pPr>
      <w:r>
        <w:rPr/>
        <w:t xml:space="preserve">Do you like the type of work that you do? </w:t>
      </w:r>
    </w:p>
    <w:tbl>
      <w:tblPr>
        <w:tblW w:w="1607" w:type="dxa"/>
        <w:jc w:val="start"/>
        <w:tblInd w:w="0" w:type="dxa"/>
        <w:tblLayout w:type="fixed"/>
        <w:tblCellMar>
          <w:top w:w="28" w:type="dxa"/>
          <w:start w:w="28" w:type="dxa"/>
          <w:bottom w:w="28" w:type="dxa"/>
          <w:end w:w="28" w:type="dxa"/>
        </w:tblCellMar>
      </w:tblPr>
      <w:tblGrid>
        <w:gridCol w:w="415"/>
        <w:gridCol w:w="1192"/>
      </w:tblGrid>
      <w:tr>
        <w:trPr/>
        <w:tc>
          <w:tcPr>
            <w:tcW w:w="415" w:type="dxa"/>
            <w:tcBorders/>
            <w:vAlign w:val="center"/>
          </w:tcPr>
          <w:p>
            <w:pPr>
              <w:pStyle w:val="TableContents"/>
              <w:bidi w:val="0"/>
              <w:spacing w:before="0" w:after="283"/>
              <w:jc w:val="start"/>
              <w:rPr/>
            </w:pPr>
            <w:r>
              <w:rPr/>
              <w:t xml:space="preserve">1 </w:t>
            </w:r>
          </w:p>
        </w:tc>
        <w:tc>
          <w:tcPr>
            <w:tcW w:w="1192" w:type="dxa"/>
            <w:tcBorders/>
            <w:vAlign w:val="center"/>
          </w:tcPr>
          <w:p>
            <w:pPr>
              <w:pStyle w:val="TableContents"/>
              <w:bidi w:val="0"/>
              <w:spacing w:before="0" w:after="283"/>
              <w:jc w:val="start"/>
              <w:rPr/>
            </w:pPr>
            <w:r>
              <w:rPr/>
              <w:t xml:space="preserve">Strongly disagree </w:t>
            </w:r>
          </w:p>
        </w:tc>
      </w:tr>
      <w:tr>
        <w:trPr/>
        <w:tc>
          <w:tcPr>
            <w:tcW w:w="415" w:type="dxa"/>
            <w:tcBorders/>
            <w:vAlign w:val="center"/>
          </w:tcPr>
          <w:p>
            <w:pPr>
              <w:pStyle w:val="TableContents"/>
              <w:bidi w:val="0"/>
              <w:spacing w:before="0" w:after="283"/>
              <w:jc w:val="start"/>
              <w:rPr>
                <w:sz w:val="4"/>
                <w:szCs w:val="4"/>
              </w:rPr>
            </w:pPr>
            <w:r>
              <w:rPr>
                <w:sz w:val="4"/>
                <w:szCs w:val="4"/>
              </w:rPr>
            </w:r>
          </w:p>
        </w:tc>
        <w:tc>
          <w:tcPr>
            <w:tcW w:w="1192" w:type="dxa"/>
            <w:tcBorders/>
            <w:vAlign w:val="center"/>
          </w:tcPr>
          <w:p>
            <w:pPr>
              <w:pStyle w:val="TableContents"/>
              <w:bidi w:val="0"/>
              <w:spacing w:before="0" w:after="283"/>
              <w:jc w:val="start"/>
              <w:rPr/>
            </w:pPr>
            <w:r>
              <w:rPr/>
              <w:t xml:space="preserve">Disagree </w:t>
            </w:r>
          </w:p>
        </w:tc>
      </w:tr>
      <w:tr>
        <w:trPr/>
        <w:tc>
          <w:tcPr>
            <w:tcW w:w="415" w:type="dxa"/>
            <w:tcBorders/>
            <w:vAlign w:val="center"/>
          </w:tcPr>
          <w:p>
            <w:pPr>
              <w:pStyle w:val="TableContents"/>
              <w:bidi w:val="0"/>
              <w:spacing w:before="0" w:after="283"/>
              <w:jc w:val="start"/>
              <w:rPr/>
            </w:pPr>
            <w:r>
              <w:rPr/>
              <w:t xml:space="preserve">15 </w:t>
            </w:r>
          </w:p>
        </w:tc>
        <w:tc>
          <w:tcPr>
            <w:tcW w:w="1192" w:type="dxa"/>
            <w:tcBorders/>
            <w:vAlign w:val="center"/>
          </w:tcPr>
          <w:p>
            <w:pPr>
              <w:pStyle w:val="TableContents"/>
              <w:bidi w:val="0"/>
              <w:spacing w:before="0" w:after="283"/>
              <w:jc w:val="start"/>
              <w:rPr/>
            </w:pPr>
            <w:r>
              <w:rPr/>
              <w:t xml:space="preserve">Neither agree nor disagree </w:t>
            </w:r>
          </w:p>
        </w:tc>
      </w:tr>
      <w:tr>
        <w:trPr/>
        <w:tc>
          <w:tcPr>
            <w:tcW w:w="415" w:type="dxa"/>
            <w:tcBorders/>
            <w:vAlign w:val="center"/>
          </w:tcPr>
          <w:p>
            <w:pPr>
              <w:pStyle w:val="TableContents"/>
              <w:bidi w:val="0"/>
              <w:spacing w:before="0" w:after="283"/>
              <w:jc w:val="start"/>
              <w:rPr/>
            </w:pPr>
            <w:r>
              <w:rPr/>
              <w:t xml:space="preserve">1 </w:t>
            </w:r>
          </w:p>
        </w:tc>
        <w:tc>
          <w:tcPr>
            <w:tcW w:w="1192" w:type="dxa"/>
            <w:tcBorders/>
            <w:vAlign w:val="center"/>
          </w:tcPr>
          <w:p>
            <w:pPr>
              <w:pStyle w:val="TableContents"/>
              <w:bidi w:val="0"/>
              <w:spacing w:before="0" w:after="283"/>
              <w:jc w:val="start"/>
              <w:rPr/>
            </w:pPr>
            <w:r>
              <w:rPr/>
              <w:t xml:space="preserve">Agree </w:t>
            </w:r>
          </w:p>
        </w:tc>
      </w:tr>
      <w:tr>
        <w:trPr/>
        <w:tc>
          <w:tcPr>
            <w:tcW w:w="415" w:type="dxa"/>
            <w:tcBorders/>
            <w:vAlign w:val="center"/>
          </w:tcPr>
          <w:p>
            <w:pPr>
              <w:pStyle w:val="TableContents"/>
              <w:bidi w:val="0"/>
              <w:spacing w:before="0" w:after="283"/>
              <w:jc w:val="start"/>
              <w:rPr/>
            </w:pPr>
            <w:r>
              <w:rPr/>
              <w:t xml:space="preserve">1 </w:t>
            </w:r>
          </w:p>
        </w:tc>
        <w:tc>
          <w:tcPr>
            <w:tcW w:w="1192" w:type="dxa"/>
            <w:tcBorders/>
            <w:vAlign w:val="center"/>
          </w:tcPr>
          <w:p>
            <w:pPr>
              <w:pStyle w:val="TableContents"/>
              <w:bidi w:val="0"/>
              <w:spacing w:before="0" w:after="283"/>
              <w:jc w:val="start"/>
              <w:rPr/>
            </w:pPr>
            <w:r>
              <w:rPr/>
              <w:t xml:space="preserve">Strongly Agree </w:t>
            </w:r>
          </w:p>
        </w:tc>
      </w:tr>
      <w:tr>
        <w:trPr/>
        <w:tc>
          <w:tcPr>
            <w:tcW w:w="415" w:type="dxa"/>
            <w:tcBorders/>
            <w:vAlign w:val="center"/>
          </w:tcPr>
          <w:p>
            <w:pPr>
              <w:pStyle w:val="TableContents"/>
              <w:bidi w:val="0"/>
              <w:spacing w:before="0" w:after="283"/>
              <w:jc w:val="start"/>
              <w:rPr/>
            </w:pPr>
            <w:r>
              <w:rPr/>
              <w:t xml:space="preserve">20 </w:t>
            </w:r>
          </w:p>
        </w:tc>
        <w:tc>
          <w:tcPr>
            <w:tcW w:w="1192" w:type="dxa"/>
            <w:tcBorders/>
            <w:vAlign w:val="center"/>
          </w:tcPr>
          <w:p>
            <w:pPr>
              <w:pStyle w:val="TableContents"/>
              <w:bidi w:val="0"/>
              <w:spacing w:before="0" w:after="283"/>
              <w:jc w:val="start"/>
              <w:rPr/>
            </w:pPr>
            <w:r>
              <w:rPr/>
              <w:t xml:space="preserve">Total </w:t>
            </w:r>
          </w:p>
        </w:tc>
      </w:tr>
    </w:tbl>
    <w:p>
      <w:pPr>
        <w:pStyle w:val="TextBody"/>
        <w:bidi w:val="0"/>
        <w:spacing w:before="0" w:after="283"/>
        <w:jc w:val="start"/>
        <w:rPr/>
      </w:pPr>
      <w:r>
        <w:rPr/>
        <w:t xml:space="preserve">Do you think you are paid fairly for the work you provide? </w:t>
      </w:r>
    </w:p>
    <w:tbl>
      <w:tblPr>
        <w:tblW w:w="1607" w:type="dxa"/>
        <w:jc w:val="start"/>
        <w:tblInd w:w="0" w:type="dxa"/>
        <w:tblLayout w:type="fixed"/>
        <w:tblCellMar>
          <w:top w:w="28" w:type="dxa"/>
          <w:start w:w="28" w:type="dxa"/>
          <w:bottom w:w="28" w:type="dxa"/>
          <w:end w:w="28" w:type="dxa"/>
        </w:tblCellMar>
      </w:tblPr>
      <w:tblGrid>
        <w:gridCol w:w="415"/>
        <w:gridCol w:w="1192"/>
      </w:tblGrid>
      <w:tr>
        <w:trPr/>
        <w:tc>
          <w:tcPr>
            <w:tcW w:w="415" w:type="dxa"/>
            <w:tcBorders/>
            <w:vAlign w:val="center"/>
          </w:tcPr>
          <w:p>
            <w:pPr>
              <w:pStyle w:val="TableContents"/>
              <w:bidi w:val="0"/>
              <w:spacing w:before="0" w:after="283"/>
              <w:jc w:val="start"/>
              <w:rPr/>
            </w:pPr>
            <w:r>
              <w:rPr/>
              <w:t xml:space="preserve">2 </w:t>
            </w:r>
          </w:p>
        </w:tc>
        <w:tc>
          <w:tcPr>
            <w:tcW w:w="1192" w:type="dxa"/>
            <w:tcBorders/>
            <w:vAlign w:val="center"/>
          </w:tcPr>
          <w:p>
            <w:pPr>
              <w:pStyle w:val="TableContents"/>
              <w:bidi w:val="0"/>
              <w:spacing w:before="0" w:after="283"/>
              <w:jc w:val="start"/>
              <w:rPr/>
            </w:pPr>
            <w:r>
              <w:rPr/>
              <w:t xml:space="preserve">Strongly disagree </w:t>
            </w:r>
          </w:p>
        </w:tc>
      </w:tr>
      <w:tr>
        <w:trPr/>
        <w:tc>
          <w:tcPr>
            <w:tcW w:w="415" w:type="dxa"/>
            <w:tcBorders/>
            <w:vAlign w:val="center"/>
          </w:tcPr>
          <w:p>
            <w:pPr>
              <w:pStyle w:val="TableContents"/>
              <w:bidi w:val="0"/>
              <w:spacing w:before="0" w:after="283"/>
              <w:jc w:val="start"/>
              <w:rPr/>
            </w:pPr>
            <w:r>
              <w:rPr/>
              <w:t xml:space="preserve">14 </w:t>
            </w:r>
          </w:p>
        </w:tc>
        <w:tc>
          <w:tcPr>
            <w:tcW w:w="1192" w:type="dxa"/>
            <w:tcBorders/>
            <w:vAlign w:val="center"/>
          </w:tcPr>
          <w:p>
            <w:pPr>
              <w:pStyle w:val="TableContents"/>
              <w:bidi w:val="0"/>
              <w:spacing w:before="0" w:after="283"/>
              <w:jc w:val="start"/>
              <w:rPr/>
            </w:pPr>
            <w:r>
              <w:rPr/>
              <w:t xml:space="preserve">Disagree </w:t>
            </w:r>
          </w:p>
        </w:tc>
      </w:tr>
      <w:tr>
        <w:trPr/>
        <w:tc>
          <w:tcPr>
            <w:tcW w:w="415" w:type="dxa"/>
            <w:tcBorders/>
            <w:vAlign w:val="center"/>
          </w:tcPr>
          <w:p>
            <w:pPr>
              <w:pStyle w:val="TableContents"/>
              <w:bidi w:val="0"/>
              <w:spacing w:before="0" w:after="283"/>
              <w:jc w:val="start"/>
              <w:rPr/>
            </w:pPr>
            <w:r>
              <w:rPr/>
              <w:t xml:space="preserve">2 </w:t>
            </w:r>
          </w:p>
        </w:tc>
        <w:tc>
          <w:tcPr>
            <w:tcW w:w="1192" w:type="dxa"/>
            <w:tcBorders/>
            <w:vAlign w:val="center"/>
          </w:tcPr>
          <w:p>
            <w:pPr>
              <w:pStyle w:val="TableContents"/>
              <w:bidi w:val="0"/>
              <w:spacing w:before="0" w:after="283"/>
              <w:jc w:val="start"/>
              <w:rPr/>
            </w:pPr>
            <w:r>
              <w:rPr/>
              <w:t xml:space="preserve">Neither agree nor disagree </w:t>
            </w:r>
          </w:p>
        </w:tc>
      </w:tr>
      <w:tr>
        <w:trPr/>
        <w:tc>
          <w:tcPr>
            <w:tcW w:w="415" w:type="dxa"/>
            <w:tcBorders/>
            <w:vAlign w:val="center"/>
          </w:tcPr>
          <w:p>
            <w:pPr>
              <w:pStyle w:val="TableContents"/>
              <w:bidi w:val="0"/>
              <w:spacing w:before="0" w:after="283"/>
              <w:jc w:val="start"/>
              <w:rPr/>
            </w:pPr>
            <w:r>
              <w:rPr/>
              <w:t xml:space="preserve">1 </w:t>
            </w:r>
          </w:p>
        </w:tc>
        <w:tc>
          <w:tcPr>
            <w:tcW w:w="1192" w:type="dxa"/>
            <w:tcBorders/>
            <w:vAlign w:val="center"/>
          </w:tcPr>
          <w:p>
            <w:pPr>
              <w:pStyle w:val="TableContents"/>
              <w:bidi w:val="0"/>
              <w:spacing w:before="0" w:after="283"/>
              <w:jc w:val="start"/>
              <w:rPr/>
            </w:pPr>
            <w:r>
              <w:rPr/>
              <w:t xml:space="preserve">Agree </w:t>
            </w:r>
          </w:p>
        </w:tc>
      </w:tr>
      <w:tr>
        <w:trPr/>
        <w:tc>
          <w:tcPr>
            <w:tcW w:w="415" w:type="dxa"/>
            <w:tcBorders/>
            <w:vAlign w:val="center"/>
          </w:tcPr>
          <w:p>
            <w:pPr>
              <w:pStyle w:val="TableContents"/>
              <w:bidi w:val="0"/>
              <w:spacing w:before="0" w:after="283"/>
              <w:jc w:val="start"/>
              <w:rPr>
                <w:sz w:val="4"/>
                <w:szCs w:val="4"/>
              </w:rPr>
            </w:pPr>
            <w:r>
              <w:rPr>
                <w:sz w:val="4"/>
                <w:szCs w:val="4"/>
              </w:rPr>
            </w:r>
          </w:p>
        </w:tc>
        <w:tc>
          <w:tcPr>
            <w:tcW w:w="1192" w:type="dxa"/>
            <w:tcBorders/>
            <w:vAlign w:val="center"/>
          </w:tcPr>
          <w:p>
            <w:pPr>
              <w:pStyle w:val="TableContents"/>
              <w:bidi w:val="0"/>
              <w:spacing w:before="0" w:after="283"/>
              <w:jc w:val="start"/>
              <w:rPr/>
            </w:pPr>
            <w:r>
              <w:rPr/>
              <w:t xml:space="preserve">Strongly Agree </w:t>
            </w:r>
          </w:p>
        </w:tc>
      </w:tr>
      <w:tr>
        <w:trPr/>
        <w:tc>
          <w:tcPr>
            <w:tcW w:w="415" w:type="dxa"/>
            <w:tcBorders/>
            <w:vAlign w:val="center"/>
          </w:tcPr>
          <w:p>
            <w:pPr>
              <w:pStyle w:val="TableContents"/>
              <w:bidi w:val="0"/>
              <w:spacing w:before="0" w:after="283"/>
              <w:jc w:val="start"/>
              <w:rPr/>
            </w:pPr>
            <w:r>
              <w:rPr/>
              <w:t xml:space="preserve">20 </w:t>
            </w:r>
          </w:p>
        </w:tc>
        <w:tc>
          <w:tcPr>
            <w:tcW w:w="1192" w:type="dxa"/>
            <w:tcBorders/>
            <w:vAlign w:val="center"/>
          </w:tcPr>
          <w:p>
            <w:pPr>
              <w:pStyle w:val="TableContents"/>
              <w:bidi w:val="0"/>
              <w:spacing w:before="0" w:after="283"/>
              <w:jc w:val="start"/>
              <w:rPr/>
            </w:pPr>
            <w:r>
              <w:rPr/>
              <w:t xml:space="preserve">Total </w:t>
            </w:r>
          </w:p>
        </w:tc>
      </w:tr>
    </w:tbl>
    <w:p>
      <w:pPr>
        <w:pStyle w:val="TextBody"/>
        <w:bidi w:val="0"/>
        <w:spacing w:before="0" w:after="283"/>
        <w:jc w:val="start"/>
        <w:rPr/>
      </w:pPr>
      <w:r>
        <w:rPr/>
        <w:t xml:space="preserve">Are you satisfied with your boss? </w:t>
      </w:r>
    </w:p>
    <w:tbl>
      <w:tblPr>
        <w:tblW w:w="1607" w:type="dxa"/>
        <w:jc w:val="start"/>
        <w:tblInd w:w="0" w:type="dxa"/>
        <w:tblLayout w:type="fixed"/>
        <w:tblCellMar>
          <w:top w:w="28" w:type="dxa"/>
          <w:start w:w="28" w:type="dxa"/>
          <w:bottom w:w="28" w:type="dxa"/>
          <w:end w:w="28" w:type="dxa"/>
        </w:tblCellMar>
      </w:tblPr>
      <w:tblGrid>
        <w:gridCol w:w="361"/>
        <w:gridCol w:w="1246"/>
      </w:tblGrid>
      <w:tr>
        <w:trPr/>
        <w:tc>
          <w:tcPr>
            <w:tcW w:w="361" w:type="dxa"/>
            <w:tcBorders/>
            <w:vAlign w:val="center"/>
          </w:tcPr>
          <w:p>
            <w:pPr>
              <w:pStyle w:val="TableContents"/>
              <w:bidi w:val="0"/>
              <w:spacing w:before="0" w:after="283"/>
              <w:jc w:val="start"/>
              <w:rPr/>
            </w:pPr>
            <w:r>
              <w:rPr/>
              <w:t xml:space="preserve">2 </w:t>
            </w:r>
          </w:p>
        </w:tc>
        <w:tc>
          <w:tcPr>
            <w:tcW w:w="1246" w:type="dxa"/>
            <w:tcBorders/>
            <w:vAlign w:val="center"/>
          </w:tcPr>
          <w:p>
            <w:pPr>
              <w:pStyle w:val="TableContents"/>
              <w:bidi w:val="0"/>
              <w:spacing w:before="0" w:after="283"/>
              <w:jc w:val="start"/>
              <w:rPr/>
            </w:pPr>
            <w:r>
              <w:rPr/>
              <w:t xml:space="preserve">Very Dissatisfied </w:t>
            </w:r>
          </w:p>
        </w:tc>
      </w:tr>
      <w:tr>
        <w:trPr/>
        <w:tc>
          <w:tcPr>
            <w:tcW w:w="361" w:type="dxa"/>
            <w:tcBorders/>
            <w:vAlign w:val="center"/>
          </w:tcPr>
          <w:p>
            <w:pPr>
              <w:pStyle w:val="TableContents"/>
              <w:bidi w:val="0"/>
              <w:spacing w:before="0" w:after="283"/>
              <w:jc w:val="start"/>
              <w:rPr/>
            </w:pPr>
            <w:r>
              <w:rPr/>
              <w:t xml:space="preserve">13 </w:t>
            </w:r>
          </w:p>
        </w:tc>
        <w:tc>
          <w:tcPr>
            <w:tcW w:w="1246" w:type="dxa"/>
            <w:tcBorders/>
            <w:vAlign w:val="center"/>
          </w:tcPr>
          <w:p>
            <w:pPr>
              <w:pStyle w:val="TableContents"/>
              <w:bidi w:val="0"/>
              <w:spacing w:before="0" w:after="283"/>
              <w:jc w:val="start"/>
              <w:rPr/>
            </w:pPr>
            <w:r>
              <w:rPr/>
              <w:t xml:space="preserve">Dissatisfied </w:t>
            </w:r>
          </w:p>
        </w:tc>
      </w:tr>
      <w:tr>
        <w:trPr/>
        <w:tc>
          <w:tcPr>
            <w:tcW w:w="361" w:type="dxa"/>
            <w:tcBorders/>
            <w:vAlign w:val="center"/>
          </w:tcPr>
          <w:p>
            <w:pPr>
              <w:pStyle w:val="TableContents"/>
              <w:bidi w:val="0"/>
              <w:spacing w:before="0" w:after="283"/>
              <w:jc w:val="start"/>
              <w:rPr/>
            </w:pPr>
            <w:r>
              <w:rPr/>
              <w:t xml:space="preserve">5 </w:t>
            </w:r>
          </w:p>
        </w:tc>
        <w:tc>
          <w:tcPr>
            <w:tcW w:w="1246" w:type="dxa"/>
            <w:tcBorders/>
            <w:vAlign w:val="center"/>
          </w:tcPr>
          <w:p>
            <w:pPr>
              <w:pStyle w:val="TableContents"/>
              <w:bidi w:val="0"/>
              <w:spacing w:before="0" w:after="283"/>
              <w:jc w:val="start"/>
              <w:rPr/>
            </w:pPr>
            <w:r>
              <w:rPr/>
              <w:t xml:space="preserve">Neither Satisfied nor Dissatisfied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pPr>
            <w:r>
              <w:rPr/>
              <w:t xml:space="preserve">Satisfied </w:t>
            </w:r>
          </w:p>
        </w:tc>
      </w:tr>
      <w:tr>
        <w:trPr/>
        <w:tc>
          <w:tcPr>
            <w:tcW w:w="361" w:type="dxa"/>
            <w:tcBorders/>
            <w:vAlign w:val="center"/>
          </w:tcPr>
          <w:p>
            <w:pPr>
              <w:pStyle w:val="TableContents"/>
              <w:bidi w:val="0"/>
              <w:spacing w:before="0" w:after="283"/>
              <w:jc w:val="start"/>
              <w:rPr>
                <w:sz w:val="4"/>
                <w:szCs w:val="4"/>
              </w:rPr>
            </w:pPr>
            <w:r>
              <w:rPr>
                <w:sz w:val="4"/>
                <w:szCs w:val="4"/>
              </w:rPr>
            </w:r>
          </w:p>
        </w:tc>
        <w:tc>
          <w:tcPr>
            <w:tcW w:w="1246" w:type="dxa"/>
            <w:tcBorders/>
            <w:vAlign w:val="center"/>
          </w:tcPr>
          <w:p>
            <w:pPr>
              <w:pStyle w:val="TableContents"/>
              <w:bidi w:val="0"/>
              <w:spacing w:before="0" w:after="283"/>
              <w:jc w:val="start"/>
              <w:rPr/>
            </w:pPr>
            <w:r>
              <w:rPr/>
              <w:t xml:space="preserve">Very Satisfied </w:t>
            </w:r>
          </w:p>
        </w:tc>
      </w:tr>
      <w:tr>
        <w:trPr/>
        <w:tc>
          <w:tcPr>
            <w:tcW w:w="361" w:type="dxa"/>
            <w:tcBorders/>
            <w:vAlign w:val="center"/>
          </w:tcPr>
          <w:p>
            <w:pPr>
              <w:pStyle w:val="TableContents"/>
              <w:bidi w:val="0"/>
              <w:spacing w:before="0" w:after="283"/>
              <w:jc w:val="start"/>
              <w:rPr/>
            </w:pPr>
            <w:r>
              <w:rPr/>
              <w:t xml:space="preserve">20 </w:t>
            </w:r>
          </w:p>
        </w:tc>
        <w:tc>
          <w:tcPr>
            <w:tcW w:w="1246" w:type="dxa"/>
            <w:tcBorders/>
            <w:vAlign w:val="center"/>
          </w:tcPr>
          <w:p>
            <w:pPr>
              <w:pStyle w:val="TableContents"/>
              <w:bidi w:val="0"/>
              <w:spacing w:before="0" w:after="283"/>
              <w:jc w:val="start"/>
              <w:rPr/>
            </w:pPr>
            <w:r>
              <w:rPr/>
              <w:t xml:space="preserve">Total </w:t>
            </w:r>
          </w:p>
        </w:tc>
      </w:tr>
    </w:tbl>
    <w:p>
      <w:pPr>
        <w:pStyle w:val="TextBody"/>
        <w:bidi w:val="0"/>
        <w:spacing w:before="0" w:after="283"/>
        <w:jc w:val="start"/>
        <w:rPr/>
      </w:pPr>
      <w:r>
        <w:rPr/>
        <w:t xml:space="preserve">Are you willing to give extra effort for your company’s success? </w:t>
      </w:r>
    </w:p>
    <w:tbl>
      <w:tblPr>
        <w:tblW w:w="1607" w:type="dxa"/>
        <w:jc w:val="start"/>
        <w:tblInd w:w="0" w:type="dxa"/>
        <w:tblLayout w:type="fixed"/>
        <w:tblCellMar>
          <w:top w:w="28" w:type="dxa"/>
          <w:start w:w="28" w:type="dxa"/>
          <w:bottom w:w="28" w:type="dxa"/>
          <w:end w:w="28" w:type="dxa"/>
        </w:tblCellMar>
      </w:tblPr>
      <w:tblGrid>
        <w:gridCol w:w="415"/>
        <w:gridCol w:w="1192"/>
      </w:tblGrid>
      <w:tr>
        <w:trPr/>
        <w:tc>
          <w:tcPr>
            <w:tcW w:w="415" w:type="dxa"/>
            <w:tcBorders/>
            <w:vAlign w:val="center"/>
          </w:tcPr>
          <w:p>
            <w:pPr>
              <w:pStyle w:val="TableContents"/>
              <w:bidi w:val="0"/>
              <w:spacing w:before="0" w:after="283"/>
              <w:jc w:val="start"/>
              <w:rPr/>
            </w:pPr>
            <w:r>
              <w:rPr/>
              <w:t xml:space="preserve">3 </w:t>
            </w:r>
          </w:p>
        </w:tc>
        <w:tc>
          <w:tcPr>
            <w:tcW w:w="1192" w:type="dxa"/>
            <w:tcBorders/>
            <w:vAlign w:val="center"/>
          </w:tcPr>
          <w:p>
            <w:pPr>
              <w:pStyle w:val="TableContents"/>
              <w:bidi w:val="0"/>
              <w:spacing w:before="0" w:after="283"/>
              <w:jc w:val="start"/>
              <w:rPr/>
            </w:pPr>
            <w:r>
              <w:rPr/>
              <w:t xml:space="preserve">Strongly disagree </w:t>
            </w:r>
          </w:p>
        </w:tc>
      </w:tr>
      <w:tr>
        <w:trPr/>
        <w:tc>
          <w:tcPr>
            <w:tcW w:w="415" w:type="dxa"/>
            <w:tcBorders/>
            <w:vAlign w:val="center"/>
          </w:tcPr>
          <w:p>
            <w:pPr>
              <w:pStyle w:val="TableContents"/>
              <w:bidi w:val="0"/>
              <w:spacing w:before="0" w:after="283"/>
              <w:jc w:val="start"/>
              <w:rPr/>
            </w:pPr>
            <w:r>
              <w:rPr/>
              <w:t xml:space="preserve">3 </w:t>
            </w:r>
          </w:p>
        </w:tc>
        <w:tc>
          <w:tcPr>
            <w:tcW w:w="1192" w:type="dxa"/>
            <w:tcBorders/>
            <w:vAlign w:val="center"/>
          </w:tcPr>
          <w:p>
            <w:pPr>
              <w:pStyle w:val="TableContents"/>
              <w:bidi w:val="0"/>
              <w:spacing w:before="0" w:after="283"/>
              <w:jc w:val="start"/>
              <w:rPr/>
            </w:pPr>
            <w:r>
              <w:rPr/>
              <w:t xml:space="preserve">Disagree </w:t>
            </w:r>
          </w:p>
        </w:tc>
      </w:tr>
      <w:tr>
        <w:trPr/>
        <w:tc>
          <w:tcPr>
            <w:tcW w:w="415" w:type="dxa"/>
            <w:tcBorders/>
            <w:vAlign w:val="center"/>
          </w:tcPr>
          <w:p>
            <w:pPr>
              <w:pStyle w:val="TableContents"/>
              <w:bidi w:val="0"/>
              <w:spacing w:before="0" w:after="283"/>
              <w:jc w:val="start"/>
              <w:rPr/>
            </w:pPr>
            <w:r>
              <w:rPr/>
              <w:t xml:space="preserve">11 </w:t>
            </w:r>
          </w:p>
        </w:tc>
        <w:tc>
          <w:tcPr>
            <w:tcW w:w="1192" w:type="dxa"/>
            <w:tcBorders/>
            <w:vAlign w:val="center"/>
          </w:tcPr>
          <w:p>
            <w:pPr>
              <w:pStyle w:val="TableContents"/>
              <w:bidi w:val="0"/>
              <w:spacing w:before="0" w:after="283"/>
              <w:jc w:val="start"/>
              <w:rPr/>
            </w:pPr>
            <w:r>
              <w:rPr/>
              <w:t xml:space="preserve">Neither agree nor disagree </w:t>
            </w:r>
          </w:p>
        </w:tc>
      </w:tr>
      <w:tr>
        <w:trPr/>
        <w:tc>
          <w:tcPr>
            <w:tcW w:w="415" w:type="dxa"/>
            <w:tcBorders/>
            <w:vAlign w:val="center"/>
          </w:tcPr>
          <w:p>
            <w:pPr>
              <w:pStyle w:val="TableContents"/>
              <w:bidi w:val="0"/>
              <w:spacing w:before="0" w:after="283"/>
              <w:jc w:val="start"/>
              <w:rPr/>
            </w:pPr>
            <w:r>
              <w:rPr/>
              <w:t xml:space="preserve">2 </w:t>
            </w:r>
          </w:p>
        </w:tc>
        <w:tc>
          <w:tcPr>
            <w:tcW w:w="1192" w:type="dxa"/>
            <w:tcBorders/>
            <w:vAlign w:val="center"/>
          </w:tcPr>
          <w:p>
            <w:pPr>
              <w:pStyle w:val="TableContents"/>
              <w:bidi w:val="0"/>
              <w:spacing w:before="0" w:after="283"/>
              <w:jc w:val="start"/>
              <w:rPr/>
            </w:pPr>
            <w:r>
              <w:rPr/>
              <w:t xml:space="preserve">Agree </w:t>
            </w:r>
          </w:p>
        </w:tc>
      </w:tr>
      <w:tr>
        <w:trPr/>
        <w:tc>
          <w:tcPr>
            <w:tcW w:w="415" w:type="dxa"/>
            <w:tcBorders/>
            <w:vAlign w:val="center"/>
          </w:tcPr>
          <w:p>
            <w:pPr>
              <w:pStyle w:val="TableContents"/>
              <w:bidi w:val="0"/>
              <w:spacing w:before="0" w:after="283"/>
              <w:jc w:val="start"/>
              <w:rPr/>
            </w:pPr>
            <w:r>
              <w:rPr/>
              <w:t xml:space="preserve">1 </w:t>
            </w:r>
          </w:p>
        </w:tc>
        <w:tc>
          <w:tcPr>
            <w:tcW w:w="1192" w:type="dxa"/>
            <w:tcBorders/>
            <w:vAlign w:val="center"/>
          </w:tcPr>
          <w:p>
            <w:pPr>
              <w:pStyle w:val="TableContents"/>
              <w:bidi w:val="0"/>
              <w:spacing w:before="0" w:after="283"/>
              <w:jc w:val="start"/>
              <w:rPr/>
            </w:pPr>
            <w:r>
              <w:rPr/>
              <w:t xml:space="preserve">Strongly Agree </w:t>
            </w:r>
          </w:p>
        </w:tc>
      </w:tr>
      <w:tr>
        <w:trPr/>
        <w:tc>
          <w:tcPr>
            <w:tcW w:w="415" w:type="dxa"/>
            <w:tcBorders/>
            <w:vAlign w:val="center"/>
          </w:tcPr>
          <w:p>
            <w:pPr>
              <w:pStyle w:val="TableContents"/>
              <w:bidi w:val="0"/>
              <w:spacing w:before="0" w:after="283"/>
              <w:jc w:val="start"/>
              <w:rPr/>
            </w:pPr>
            <w:r>
              <w:rPr/>
              <w:t xml:space="preserve">20 </w:t>
            </w:r>
          </w:p>
        </w:tc>
        <w:tc>
          <w:tcPr>
            <w:tcW w:w="1192" w:type="dxa"/>
            <w:tcBorders/>
            <w:vAlign w:val="center"/>
          </w:tcPr>
          <w:p>
            <w:pPr>
              <w:pStyle w:val="TableContents"/>
              <w:bidi w:val="0"/>
              <w:spacing w:before="0" w:after="283"/>
              <w:jc w:val="start"/>
              <w:rPr/>
            </w:pPr>
            <w:r>
              <w:rPr/>
              <w:t xml:space="preserve">Total </w:t>
            </w:r>
          </w:p>
        </w:tc>
      </w:tr>
    </w:tbl>
    <w:p>
      <w:pPr>
        <w:pStyle w:val="TextBody"/>
        <w:bidi w:val="0"/>
        <w:spacing w:before="0" w:after="283"/>
        <w:jc w:val="start"/>
        <w:rPr/>
      </w:pPr>
      <w:r>
        <w:rPr/>
        <w:t xml:space="preserve">Would you recommend your company for a friend to work in? </w:t>
      </w:r>
    </w:p>
    <w:tbl>
      <w:tblPr>
        <w:tblW w:w="1607" w:type="dxa"/>
        <w:jc w:val="start"/>
        <w:tblInd w:w="0" w:type="dxa"/>
        <w:tblLayout w:type="fixed"/>
        <w:tblCellMar>
          <w:top w:w="28" w:type="dxa"/>
          <w:start w:w="28" w:type="dxa"/>
          <w:bottom w:w="28" w:type="dxa"/>
          <w:end w:w="28" w:type="dxa"/>
        </w:tblCellMar>
      </w:tblPr>
      <w:tblGrid>
        <w:gridCol w:w="415"/>
        <w:gridCol w:w="1192"/>
      </w:tblGrid>
      <w:tr>
        <w:trPr/>
        <w:tc>
          <w:tcPr>
            <w:tcW w:w="415" w:type="dxa"/>
            <w:tcBorders/>
            <w:vAlign w:val="center"/>
          </w:tcPr>
          <w:p>
            <w:pPr>
              <w:pStyle w:val="TableContents"/>
              <w:bidi w:val="0"/>
              <w:spacing w:before="0" w:after="283"/>
              <w:jc w:val="start"/>
              <w:rPr/>
            </w:pPr>
            <w:r>
              <w:rPr/>
              <w:t xml:space="preserve">3 </w:t>
            </w:r>
          </w:p>
        </w:tc>
        <w:tc>
          <w:tcPr>
            <w:tcW w:w="1192" w:type="dxa"/>
            <w:tcBorders/>
            <w:vAlign w:val="center"/>
          </w:tcPr>
          <w:p>
            <w:pPr>
              <w:pStyle w:val="TableContents"/>
              <w:bidi w:val="0"/>
              <w:spacing w:before="0" w:after="283"/>
              <w:jc w:val="start"/>
              <w:rPr/>
            </w:pPr>
            <w:r>
              <w:rPr/>
              <w:t xml:space="preserve">Strongly disagree </w:t>
            </w:r>
          </w:p>
        </w:tc>
      </w:tr>
      <w:tr>
        <w:trPr/>
        <w:tc>
          <w:tcPr>
            <w:tcW w:w="415" w:type="dxa"/>
            <w:tcBorders/>
            <w:vAlign w:val="center"/>
          </w:tcPr>
          <w:p>
            <w:pPr>
              <w:pStyle w:val="TableContents"/>
              <w:bidi w:val="0"/>
              <w:spacing w:before="0" w:after="283"/>
              <w:jc w:val="start"/>
              <w:rPr/>
            </w:pPr>
            <w:r>
              <w:rPr/>
              <w:t xml:space="preserve">3 </w:t>
            </w:r>
          </w:p>
        </w:tc>
        <w:tc>
          <w:tcPr>
            <w:tcW w:w="1192" w:type="dxa"/>
            <w:tcBorders/>
            <w:vAlign w:val="center"/>
          </w:tcPr>
          <w:p>
            <w:pPr>
              <w:pStyle w:val="TableContents"/>
              <w:bidi w:val="0"/>
              <w:spacing w:before="0" w:after="283"/>
              <w:jc w:val="start"/>
              <w:rPr/>
            </w:pPr>
            <w:r>
              <w:rPr/>
              <w:t xml:space="preserve">Disagree </w:t>
            </w:r>
          </w:p>
        </w:tc>
      </w:tr>
      <w:tr>
        <w:trPr/>
        <w:tc>
          <w:tcPr>
            <w:tcW w:w="415" w:type="dxa"/>
            <w:tcBorders/>
            <w:vAlign w:val="center"/>
          </w:tcPr>
          <w:p>
            <w:pPr>
              <w:pStyle w:val="TableContents"/>
              <w:bidi w:val="0"/>
              <w:spacing w:before="0" w:after="283"/>
              <w:jc w:val="start"/>
              <w:rPr/>
            </w:pPr>
            <w:r>
              <w:rPr/>
              <w:t xml:space="preserve">11 </w:t>
            </w:r>
          </w:p>
        </w:tc>
        <w:tc>
          <w:tcPr>
            <w:tcW w:w="1192" w:type="dxa"/>
            <w:tcBorders/>
            <w:vAlign w:val="center"/>
          </w:tcPr>
          <w:p>
            <w:pPr>
              <w:pStyle w:val="TableContents"/>
              <w:bidi w:val="0"/>
              <w:spacing w:before="0" w:after="283"/>
              <w:jc w:val="start"/>
              <w:rPr/>
            </w:pPr>
            <w:r>
              <w:rPr/>
              <w:t xml:space="preserve">Neither agree nor disagree </w:t>
            </w:r>
          </w:p>
        </w:tc>
      </w:tr>
      <w:tr>
        <w:trPr/>
        <w:tc>
          <w:tcPr>
            <w:tcW w:w="415" w:type="dxa"/>
            <w:tcBorders/>
            <w:vAlign w:val="center"/>
          </w:tcPr>
          <w:p>
            <w:pPr>
              <w:pStyle w:val="TableContents"/>
              <w:bidi w:val="0"/>
              <w:spacing w:before="0" w:after="283"/>
              <w:jc w:val="start"/>
              <w:rPr/>
            </w:pPr>
            <w:r>
              <w:rPr/>
              <w:t xml:space="preserve">2 </w:t>
            </w:r>
          </w:p>
        </w:tc>
        <w:tc>
          <w:tcPr>
            <w:tcW w:w="1192" w:type="dxa"/>
            <w:tcBorders/>
            <w:vAlign w:val="center"/>
          </w:tcPr>
          <w:p>
            <w:pPr>
              <w:pStyle w:val="TableContents"/>
              <w:bidi w:val="0"/>
              <w:spacing w:before="0" w:after="283"/>
              <w:jc w:val="start"/>
              <w:rPr/>
            </w:pPr>
            <w:r>
              <w:rPr/>
              <w:t xml:space="preserve">Agree </w:t>
            </w:r>
          </w:p>
        </w:tc>
      </w:tr>
      <w:tr>
        <w:trPr/>
        <w:tc>
          <w:tcPr>
            <w:tcW w:w="415" w:type="dxa"/>
            <w:tcBorders/>
            <w:vAlign w:val="center"/>
          </w:tcPr>
          <w:p>
            <w:pPr>
              <w:pStyle w:val="TableContents"/>
              <w:bidi w:val="0"/>
              <w:spacing w:before="0" w:after="283"/>
              <w:jc w:val="start"/>
              <w:rPr/>
            </w:pPr>
            <w:r>
              <w:rPr/>
              <w:t xml:space="preserve">1 </w:t>
            </w:r>
          </w:p>
        </w:tc>
        <w:tc>
          <w:tcPr>
            <w:tcW w:w="1192" w:type="dxa"/>
            <w:tcBorders/>
            <w:vAlign w:val="center"/>
          </w:tcPr>
          <w:p>
            <w:pPr>
              <w:pStyle w:val="TableContents"/>
              <w:bidi w:val="0"/>
              <w:spacing w:before="0" w:after="283"/>
              <w:jc w:val="start"/>
              <w:rPr/>
            </w:pPr>
            <w:r>
              <w:rPr/>
              <w:t xml:space="preserve">Strongly Agree </w:t>
            </w:r>
          </w:p>
        </w:tc>
      </w:tr>
      <w:tr>
        <w:trPr/>
        <w:tc>
          <w:tcPr>
            <w:tcW w:w="415" w:type="dxa"/>
            <w:tcBorders/>
            <w:vAlign w:val="center"/>
          </w:tcPr>
          <w:p>
            <w:pPr>
              <w:pStyle w:val="TableContents"/>
              <w:bidi w:val="0"/>
              <w:spacing w:before="0" w:after="283"/>
              <w:jc w:val="start"/>
              <w:rPr/>
            </w:pPr>
            <w:r>
              <w:rPr/>
              <w:t xml:space="preserve">20 </w:t>
            </w:r>
          </w:p>
        </w:tc>
        <w:tc>
          <w:tcPr>
            <w:tcW w:w="1192" w:type="dxa"/>
            <w:tcBorders/>
            <w:vAlign w:val="center"/>
          </w:tcPr>
          <w:p>
            <w:pPr>
              <w:pStyle w:val="TableContents"/>
              <w:bidi w:val="0"/>
              <w:spacing w:before="0" w:after="283"/>
              <w:jc w:val="start"/>
              <w:rPr/>
            </w:pPr>
            <w:r>
              <w:rPr/>
              <w:t xml:space="preserve">Total </w:t>
            </w:r>
          </w:p>
        </w:tc>
      </w:tr>
    </w:tbl>
    <w:p>
      <w:pPr>
        <w:pStyle w:val="TextBody"/>
        <w:bidi w:val="0"/>
        <w:spacing w:before="0" w:after="283"/>
        <w:jc w:val="start"/>
        <w:rPr/>
      </w:pPr>
      <w:r>
        <w:rPr/>
        <w:t xml:space="preserve">Do you plan to stay in your company for good? </w:t>
      </w:r>
    </w:p>
    <w:tbl>
      <w:tblPr>
        <w:tblW w:w="1607" w:type="dxa"/>
        <w:jc w:val="start"/>
        <w:tblInd w:w="0" w:type="dxa"/>
        <w:tblLayout w:type="fixed"/>
        <w:tblCellMar>
          <w:top w:w="28" w:type="dxa"/>
          <w:start w:w="28" w:type="dxa"/>
          <w:bottom w:w="28" w:type="dxa"/>
          <w:end w:w="28" w:type="dxa"/>
        </w:tblCellMar>
      </w:tblPr>
      <w:tblGrid>
        <w:gridCol w:w="409"/>
        <w:gridCol w:w="1198"/>
      </w:tblGrid>
      <w:tr>
        <w:trPr/>
        <w:tc>
          <w:tcPr>
            <w:tcW w:w="409" w:type="dxa"/>
            <w:tcBorders/>
            <w:vAlign w:val="center"/>
          </w:tcPr>
          <w:p>
            <w:pPr>
              <w:pStyle w:val="TableContents"/>
              <w:bidi w:val="0"/>
              <w:spacing w:before="0" w:after="283"/>
              <w:jc w:val="start"/>
              <w:rPr/>
            </w:pPr>
            <w:r>
              <w:rPr/>
              <w:t xml:space="preserve">1 </w:t>
            </w:r>
          </w:p>
        </w:tc>
        <w:tc>
          <w:tcPr>
            <w:tcW w:w="1198" w:type="dxa"/>
            <w:tcBorders/>
            <w:vAlign w:val="center"/>
          </w:tcPr>
          <w:p>
            <w:pPr>
              <w:pStyle w:val="TableContents"/>
              <w:bidi w:val="0"/>
              <w:spacing w:before="0" w:after="283"/>
              <w:jc w:val="start"/>
              <w:rPr/>
            </w:pPr>
            <w:r>
              <w:rPr/>
              <w:t xml:space="preserve">Strongly  disagree </w:t>
            </w:r>
          </w:p>
        </w:tc>
      </w:tr>
      <w:tr>
        <w:trPr/>
        <w:tc>
          <w:tcPr>
            <w:tcW w:w="409" w:type="dxa"/>
            <w:tcBorders/>
            <w:vAlign w:val="center"/>
          </w:tcPr>
          <w:p>
            <w:pPr>
              <w:pStyle w:val="TableContents"/>
              <w:bidi w:val="0"/>
              <w:spacing w:before="0" w:after="283"/>
              <w:jc w:val="start"/>
              <w:rPr/>
            </w:pPr>
            <w:r>
              <w:rPr/>
              <w:t xml:space="preserve">2 </w:t>
            </w:r>
          </w:p>
        </w:tc>
        <w:tc>
          <w:tcPr>
            <w:tcW w:w="1198" w:type="dxa"/>
            <w:tcBorders/>
            <w:vAlign w:val="center"/>
          </w:tcPr>
          <w:p>
            <w:pPr>
              <w:pStyle w:val="TableContents"/>
              <w:bidi w:val="0"/>
              <w:spacing w:before="0" w:after="283"/>
              <w:jc w:val="start"/>
              <w:rPr/>
            </w:pPr>
            <w:r>
              <w:rPr/>
              <w:t xml:space="preserve">Disagree </w:t>
            </w:r>
          </w:p>
        </w:tc>
      </w:tr>
      <w:tr>
        <w:trPr/>
        <w:tc>
          <w:tcPr>
            <w:tcW w:w="409" w:type="dxa"/>
            <w:tcBorders/>
            <w:vAlign w:val="center"/>
          </w:tcPr>
          <w:p>
            <w:pPr>
              <w:pStyle w:val="TableContents"/>
              <w:bidi w:val="0"/>
              <w:spacing w:before="0" w:after="283"/>
              <w:jc w:val="start"/>
              <w:rPr/>
            </w:pPr>
            <w:r>
              <w:rPr/>
              <w:t xml:space="preserve">15 </w:t>
            </w:r>
          </w:p>
        </w:tc>
        <w:tc>
          <w:tcPr>
            <w:tcW w:w="1198" w:type="dxa"/>
            <w:tcBorders/>
            <w:vAlign w:val="center"/>
          </w:tcPr>
          <w:p>
            <w:pPr>
              <w:pStyle w:val="TableContents"/>
              <w:bidi w:val="0"/>
              <w:spacing w:before="0" w:after="283"/>
              <w:jc w:val="start"/>
              <w:rPr/>
            </w:pPr>
            <w:r>
              <w:rPr/>
              <w:t xml:space="preserve">Neither agree nor disagree </w:t>
            </w:r>
          </w:p>
        </w:tc>
      </w:tr>
      <w:tr>
        <w:trPr/>
        <w:tc>
          <w:tcPr>
            <w:tcW w:w="409" w:type="dxa"/>
            <w:tcBorders/>
            <w:vAlign w:val="center"/>
          </w:tcPr>
          <w:p>
            <w:pPr>
              <w:pStyle w:val="TableContents"/>
              <w:bidi w:val="0"/>
              <w:spacing w:before="0" w:after="283"/>
              <w:jc w:val="start"/>
              <w:rPr/>
            </w:pPr>
            <w:r>
              <w:rPr/>
              <w:t xml:space="preserve">2 </w:t>
            </w:r>
          </w:p>
        </w:tc>
        <w:tc>
          <w:tcPr>
            <w:tcW w:w="1198" w:type="dxa"/>
            <w:tcBorders/>
            <w:vAlign w:val="center"/>
          </w:tcPr>
          <w:p>
            <w:pPr>
              <w:pStyle w:val="TableContents"/>
              <w:bidi w:val="0"/>
              <w:spacing w:before="0" w:after="283"/>
              <w:jc w:val="start"/>
              <w:rPr/>
            </w:pPr>
            <w:r>
              <w:rPr/>
              <w:t xml:space="preserve">Agree </w:t>
            </w:r>
          </w:p>
        </w:tc>
      </w:tr>
      <w:tr>
        <w:trPr/>
        <w:tc>
          <w:tcPr>
            <w:tcW w:w="409" w:type="dxa"/>
            <w:tcBorders/>
            <w:vAlign w:val="center"/>
          </w:tcPr>
          <w:p>
            <w:pPr>
              <w:pStyle w:val="TableContents"/>
              <w:bidi w:val="0"/>
              <w:spacing w:before="0" w:after="283"/>
              <w:jc w:val="start"/>
              <w:rPr>
                <w:sz w:val="4"/>
                <w:szCs w:val="4"/>
              </w:rPr>
            </w:pPr>
            <w:r>
              <w:rPr>
                <w:sz w:val="4"/>
                <w:szCs w:val="4"/>
              </w:rPr>
            </w:r>
          </w:p>
        </w:tc>
        <w:tc>
          <w:tcPr>
            <w:tcW w:w="1198" w:type="dxa"/>
            <w:tcBorders/>
            <w:vAlign w:val="center"/>
          </w:tcPr>
          <w:p>
            <w:pPr>
              <w:pStyle w:val="TableContents"/>
              <w:bidi w:val="0"/>
              <w:spacing w:before="0" w:after="283"/>
              <w:jc w:val="start"/>
              <w:rPr/>
            </w:pPr>
            <w:r>
              <w:rPr/>
              <w:t xml:space="preserve">Strongly Agree </w:t>
            </w:r>
          </w:p>
        </w:tc>
      </w:tr>
      <w:tr>
        <w:trPr/>
        <w:tc>
          <w:tcPr>
            <w:tcW w:w="409" w:type="dxa"/>
            <w:tcBorders/>
            <w:vAlign w:val="center"/>
          </w:tcPr>
          <w:p>
            <w:pPr>
              <w:pStyle w:val="TableContents"/>
              <w:bidi w:val="0"/>
              <w:spacing w:before="0" w:after="283"/>
              <w:jc w:val="start"/>
              <w:rPr/>
            </w:pPr>
            <w:r>
              <w:rPr/>
              <w:t xml:space="preserve">20 </w:t>
            </w:r>
          </w:p>
        </w:tc>
        <w:tc>
          <w:tcPr>
            <w:tcW w:w="1198" w:type="dxa"/>
            <w:tcBorders/>
            <w:vAlign w:val="center"/>
          </w:tcPr>
          <w:p>
            <w:pPr>
              <w:pStyle w:val="TableContents"/>
              <w:bidi w:val="0"/>
              <w:spacing w:before="0" w:after="283"/>
              <w:jc w:val="start"/>
              <w:rPr/>
            </w:pPr>
            <w:r>
              <w:rPr/>
              <w:t xml:space="preserve">Total </w:t>
            </w:r>
          </w:p>
        </w:tc>
      </w:tr>
    </w:tbl>
    <w:p>
      <w:pPr>
        <w:pStyle w:val="TextBody"/>
        <w:bidi w:val="0"/>
        <w:spacing w:before="0" w:after="283"/>
        <w:jc w:val="start"/>
        <w:rPr/>
      </w:pPr>
      <w:r>
        <w:rPr/>
        <w:t xml:space="preserve">What makes a job most desirable? Choose one </w:t>
      </w:r>
    </w:p>
    <w:tbl>
      <w:tblPr>
        <w:tblW w:w="1607" w:type="dxa"/>
        <w:jc w:val="start"/>
        <w:tblInd w:w="0" w:type="dxa"/>
        <w:tblLayout w:type="fixed"/>
        <w:tblCellMar>
          <w:top w:w="28" w:type="dxa"/>
          <w:start w:w="28" w:type="dxa"/>
          <w:bottom w:w="28" w:type="dxa"/>
          <w:end w:w="28" w:type="dxa"/>
        </w:tblCellMar>
      </w:tblPr>
      <w:tblGrid>
        <w:gridCol w:w="366"/>
        <w:gridCol w:w="1241"/>
      </w:tblGrid>
      <w:tr>
        <w:trPr/>
        <w:tc>
          <w:tcPr>
            <w:tcW w:w="366" w:type="dxa"/>
            <w:tcBorders/>
            <w:vAlign w:val="center"/>
          </w:tcPr>
          <w:p>
            <w:pPr>
              <w:pStyle w:val="TableContents"/>
              <w:bidi w:val="0"/>
              <w:spacing w:before="0" w:after="283"/>
              <w:jc w:val="start"/>
              <w:rPr/>
            </w:pPr>
            <w:r>
              <w:rPr/>
              <w:t xml:space="preserve">5 </w:t>
            </w:r>
          </w:p>
        </w:tc>
        <w:tc>
          <w:tcPr>
            <w:tcW w:w="1241" w:type="dxa"/>
            <w:tcBorders/>
            <w:vAlign w:val="center"/>
          </w:tcPr>
          <w:p>
            <w:pPr>
              <w:pStyle w:val="TableContents"/>
              <w:bidi w:val="0"/>
              <w:spacing w:before="0" w:after="283"/>
              <w:jc w:val="start"/>
              <w:rPr/>
            </w:pPr>
            <w:r>
              <w:rPr/>
              <w:t xml:space="preserve">Pay </w:t>
            </w:r>
          </w:p>
        </w:tc>
      </w:tr>
      <w:tr>
        <w:trPr/>
        <w:tc>
          <w:tcPr>
            <w:tcW w:w="366" w:type="dxa"/>
            <w:tcBorders/>
            <w:vAlign w:val="center"/>
          </w:tcPr>
          <w:p>
            <w:pPr>
              <w:pStyle w:val="TableContents"/>
              <w:bidi w:val="0"/>
              <w:spacing w:before="0" w:after="283"/>
              <w:jc w:val="start"/>
              <w:rPr/>
            </w:pPr>
            <w:r>
              <w:rPr/>
              <w:t xml:space="preserve">2 </w:t>
            </w:r>
          </w:p>
        </w:tc>
        <w:tc>
          <w:tcPr>
            <w:tcW w:w="1241" w:type="dxa"/>
            <w:tcBorders/>
            <w:vAlign w:val="center"/>
          </w:tcPr>
          <w:p>
            <w:pPr>
              <w:pStyle w:val="TableContents"/>
              <w:bidi w:val="0"/>
              <w:spacing w:before="0" w:after="283"/>
              <w:jc w:val="start"/>
              <w:rPr/>
            </w:pPr>
            <w:r>
              <w:rPr/>
              <w:t xml:space="preserve">Work conditions/ atmosphere e. g. boss, friends </w:t>
            </w:r>
          </w:p>
        </w:tc>
      </w:tr>
      <w:tr>
        <w:trPr/>
        <w:tc>
          <w:tcPr>
            <w:tcW w:w="366" w:type="dxa"/>
            <w:tcBorders/>
            <w:vAlign w:val="center"/>
          </w:tcPr>
          <w:p>
            <w:pPr>
              <w:pStyle w:val="TableContents"/>
              <w:bidi w:val="0"/>
              <w:spacing w:before="0" w:after="283"/>
              <w:jc w:val="start"/>
              <w:rPr>
                <w:sz w:val="4"/>
                <w:szCs w:val="4"/>
              </w:rPr>
            </w:pPr>
            <w:r>
              <w:rPr>
                <w:sz w:val="4"/>
                <w:szCs w:val="4"/>
              </w:rPr>
            </w:r>
          </w:p>
        </w:tc>
        <w:tc>
          <w:tcPr>
            <w:tcW w:w="1241" w:type="dxa"/>
            <w:tcBorders/>
            <w:vAlign w:val="center"/>
          </w:tcPr>
          <w:p>
            <w:pPr>
              <w:pStyle w:val="TableContents"/>
              <w:bidi w:val="0"/>
              <w:spacing w:before="0" w:after="283"/>
              <w:jc w:val="start"/>
              <w:rPr/>
            </w:pPr>
            <w:r>
              <w:rPr/>
              <w:t xml:space="preserve">Benefits e. g. Insurance, leave policy, other awards </w:t>
            </w:r>
          </w:p>
        </w:tc>
      </w:tr>
      <w:tr>
        <w:trPr/>
        <w:tc>
          <w:tcPr>
            <w:tcW w:w="366" w:type="dxa"/>
            <w:tcBorders/>
            <w:vAlign w:val="center"/>
          </w:tcPr>
          <w:p>
            <w:pPr>
              <w:pStyle w:val="TableContents"/>
              <w:bidi w:val="0"/>
              <w:spacing w:before="0" w:after="283"/>
              <w:jc w:val="start"/>
              <w:rPr>
                <w:sz w:val="4"/>
                <w:szCs w:val="4"/>
              </w:rPr>
            </w:pPr>
            <w:r>
              <w:rPr>
                <w:sz w:val="4"/>
                <w:szCs w:val="4"/>
              </w:rPr>
            </w:r>
          </w:p>
        </w:tc>
        <w:tc>
          <w:tcPr>
            <w:tcW w:w="1241" w:type="dxa"/>
            <w:tcBorders/>
            <w:vAlign w:val="center"/>
          </w:tcPr>
          <w:p>
            <w:pPr>
              <w:pStyle w:val="TableContents"/>
              <w:bidi w:val="0"/>
              <w:spacing w:before="0" w:after="283"/>
              <w:jc w:val="start"/>
              <w:rPr/>
            </w:pPr>
            <w:r>
              <w:rPr/>
              <w:t xml:space="preserve">Increase in knowledge </w:t>
            </w:r>
          </w:p>
        </w:tc>
      </w:tr>
      <w:tr>
        <w:trPr/>
        <w:tc>
          <w:tcPr>
            <w:tcW w:w="366" w:type="dxa"/>
            <w:tcBorders/>
            <w:vAlign w:val="center"/>
          </w:tcPr>
          <w:p>
            <w:pPr>
              <w:pStyle w:val="TableContents"/>
              <w:bidi w:val="0"/>
              <w:spacing w:before="0" w:after="283"/>
              <w:jc w:val="start"/>
              <w:rPr/>
            </w:pPr>
            <w:r>
              <w:rPr/>
              <w:t xml:space="preserve">13 </w:t>
            </w:r>
          </w:p>
        </w:tc>
        <w:tc>
          <w:tcPr>
            <w:tcW w:w="1241" w:type="dxa"/>
            <w:tcBorders/>
            <w:vAlign w:val="center"/>
          </w:tcPr>
          <w:p>
            <w:pPr>
              <w:pStyle w:val="TableContents"/>
              <w:bidi w:val="0"/>
              <w:spacing w:before="0" w:after="283"/>
              <w:jc w:val="start"/>
              <w:rPr/>
            </w:pPr>
            <w:r>
              <w:rPr/>
              <w:t xml:space="preserve">Self fulfillment </w:t>
            </w:r>
          </w:p>
        </w:tc>
      </w:tr>
      <w:tr>
        <w:trPr/>
        <w:tc>
          <w:tcPr>
            <w:tcW w:w="366" w:type="dxa"/>
            <w:tcBorders/>
            <w:vAlign w:val="center"/>
          </w:tcPr>
          <w:p>
            <w:pPr>
              <w:pStyle w:val="TableContents"/>
              <w:bidi w:val="0"/>
              <w:spacing w:before="0" w:after="283"/>
              <w:jc w:val="start"/>
              <w:rPr/>
            </w:pPr>
            <w:r>
              <w:rPr/>
              <w:t xml:space="preserve">20 </w:t>
            </w:r>
          </w:p>
        </w:tc>
        <w:tc>
          <w:tcPr>
            <w:tcW w:w="1241" w:type="dxa"/>
            <w:tcBorders/>
            <w:vAlign w:val="center"/>
          </w:tcPr>
          <w:p>
            <w:pPr>
              <w:pStyle w:val="TableContents"/>
              <w:bidi w:val="0"/>
              <w:spacing w:before="0" w:after="283"/>
              <w:jc w:val="start"/>
              <w:rPr/>
            </w:pPr>
            <w:r>
              <w:rPr/>
              <w:t xml:space="preserve">Total </w:t>
            </w:r>
          </w:p>
        </w:tc>
      </w:tr>
    </w:tbl>
    <w:p>
      <w:pPr>
        <w:pStyle w:val="TextBody"/>
        <w:bidi w:val="0"/>
        <w:spacing w:before="0" w:after="283"/>
        <w:jc w:val="start"/>
        <w:rPr/>
      </w:pPr>
      <w:r>
        <w:rPr/>
        <w:t xml:space="preserve">What makes a job most undesirable? Choose one </w:t>
      </w:r>
    </w:p>
    <w:tbl>
      <w:tblPr>
        <w:tblW w:w="1607" w:type="dxa"/>
        <w:jc w:val="start"/>
        <w:tblInd w:w="0" w:type="dxa"/>
        <w:tblLayout w:type="fixed"/>
        <w:tblCellMar>
          <w:top w:w="28" w:type="dxa"/>
          <w:start w:w="28" w:type="dxa"/>
          <w:bottom w:w="28" w:type="dxa"/>
          <w:end w:w="28" w:type="dxa"/>
        </w:tblCellMar>
      </w:tblPr>
      <w:tblGrid>
        <w:gridCol w:w="366"/>
        <w:gridCol w:w="1241"/>
      </w:tblGrid>
      <w:tr>
        <w:trPr/>
        <w:tc>
          <w:tcPr>
            <w:tcW w:w="366" w:type="dxa"/>
            <w:tcBorders/>
            <w:vAlign w:val="center"/>
          </w:tcPr>
          <w:p>
            <w:pPr>
              <w:pStyle w:val="TableContents"/>
              <w:bidi w:val="0"/>
              <w:spacing w:before="0" w:after="283"/>
              <w:jc w:val="start"/>
              <w:rPr/>
            </w:pPr>
            <w:r>
              <w:rPr/>
              <w:t xml:space="preserve">2 </w:t>
            </w:r>
          </w:p>
        </w:tc>
        <w:tc>
          <w:tcPr>
            <w:tcW w:w="1241" w:type="dxa"/>
            <w:tcBorders/>
            <w:vAlign w:val="center"/>
          </w:tcPr>
          <w:p>
            <w:pPr>
              <w:pStyle w:val="TableContents"/>
              <w:bidi w:val="0"/>
              <w:spacing w:before="0" w:after="283"/>
              <w:jc w:val="start"/>
              <w:rPr/>
            </w:pPr>
            <w:r>
              <w:rPr/>
              <w:t xml:space="preserve">Pay </w:t>
            </w:r>
          </w:p>
        </w:tc>
      </w:tr>
      <w:tr>
        <w:trPr/>
        <w:tc>
          <w:tcPr>
            <w:tcW w:w="366" w:type="dxa"/>
            <w:tcBorders/>
            <w:vAlign w:val="center"/>
          </w:tcPr>
          <w:p>
            <w:pPr>
              <w:pStyle w:val="TableContents"/>
              <w:bidi w:val="0"/>
              <w:spacing w:before="0" w:after="283"/>
              <w:jc w:val="start"/>
              <w:rPr/>
            </w:pPr>
            <w:r>
              <w:rPr/>
              <w:t xml:space="preserve">2 </w:t>
            </w:r>
          </w:p>
        </w:tc>
        <w:tc>
          <w:tcPr>
            <w:tcW w:w="1241" w:type="dxa"/>
            <w:tcBorders/>
            <w:vAlign w:val="center"/>
          </w:tcPr>
          <w:p>
            <w:pPr>
              <w:pStyle w:val="TableContents"/>
              <w:bidi w:val="0"/>
              <w:spacing w:before="0" w:after="283"/>
              <w:jc w:val="start"/>
              <w:rPr/>
            </w:pPr>
            <w:r>
              <w:rPr/>
              <w:t xml:space="preserve">Work conditions/ atmosphere e. g. boss,  friends </w:t>
            </w:r>
          </w:p>
        </w:tc>
      </w:tr>
      <w:tr>
        <w:trPr/>
        <w:tc>
          <w:tcPr>
            <w:tcW w:w="366" w:type="dxa"/>
            <w:tcBorders/>
            <w:vAlign w:val="center"/>
          </w:tcPr>
          <w:p>
            <w:pPr>
              <w:pStyle w:val="TableContents"/>
              <w:bidi w:val="0"/>
              <w:spacing w:before="0" w:after="283"/>
              <w:jc w:val="start"/>
              <w:rPr>
                <w:sz w:val="4"/>
                <w:szCs w:val="4"/>
              </w:rPr>
            </w:pPr>
            <w:r>
              <w:rPr>
                <w:sz w:val="4"/>
                <w:szCs w:val="4"/>
              </w:rPr>
            </w:r>
          </w:p>
        </w:tc>
        <w:tc>
          <w:tcPr>
            <w:tcW w:w="1241" w:type="dxa"/>
            <w:tcBorders/>
            <w:vAlign w:val="center"/>
          </w:tcPr>
          <w:p>
            <w:pPr>
              <w:pStyle w:val="TableContents"/>
              <w:bidi w:val="0"/>
              <w:spacing w:before="0" w:after="283"/>
              <w:jc w:val="start"/>
              <w:rPr/>
            </w:pPr>
            <w:r>
              <w:rPr/>
              <w:t xml:space="preserve">Benefits e. g. Insurance, leave policy, other awards </w:t>
            </w:r>
          </w:p>
        </w:tc>
      </w:tr>
      <w:tr>
        <w:trPr/>
        <w:tc>
          <w:tcPr>
            <w:tcW w:w="366" w:type="dxa"/>
            <w:tcBorders/>
            <w:vAlign w:val="center"/>
          </w:tcPr>
          <w:p>
            <w:pPr>
              <w:pStyle w:val="TableContents"/>
              <w:bidi w:val="0"/>
              <w:spacing w:before="0" w:after="283"/>
              <w:jc w:val="start"/>
              <w:rPr/>
            </w:pPr>
            <w:r>
              <w:rPr/>
              <w:t xml:space="preserve">3 </w:t>
            </w:r>
          </w:p>
        </w:tc>
        <w:tc>
          <w:tcPr>
            <w:tcW w:w="1241" w:type="dxa"/>
            <w:tcBorders/>
            <w:vAlign w:val="center"/>
          </w:tcPr>
          <w:p>
            <w:pPr>
              <w:pStyle w:val="TableContents"/>
              <w:bidi w:val="0"/>
              <w:spacing w:before="0" w:after="283"/>
              <w:jc w:val="start"/>
              <w:rPr/>
            </w:pPr>
            <w:r>
              <w:rPr/>
              <w:t xml:space="preserve">Increase in knowledge </w:t>
            </w:r>
          </w:p>
        </w:tc>
      </w:tr>
      <w:tr>
        <w:trPr/>
        <w:tc>
          <w:tcPr>
            <w:tcW w:w="366" w:type="dxa"/>
            <w:tcBorders/>
            <w:vAlign w:val="center"/>
          </w:tcPr>
          <w:p>
            <w:pPr>
              <w:pStyle w:val="TableContents"/>
              <w:bidi w:val="0"/>
              <w:spacing w:before="0" w:after="283"/>
              <w:jc w:val="start"/>
              <w:rPr/>
            </w:pPr>
            <w:r>
              <w:rPr/>
              <w:t xml:space="preserve">13 </w:t>
            </w:r>
          </w:p>
        </w:tc>
        <w:tc>
          <w:tcPr>
            <w:tcW w:w="1241" w:type="dxa"/>
            <w:tcBorders/>
            <w:vAlign w:val="center"/>
          </w:tcPr>
          <w:p>
            <w:pPr>
              <w:pStyle w:val="TableContents"/>
              <w:bidi w:val="0"/>
              <w:spacing w:before="0" w:after="283"/>
              <w:jc w:val="start"/>
              <w:rPr/>
            </w:pPr>
            <w:r>
              <w:rPr/>
              <w:t xml:space="preserve">No sense of self fulfillment </w:t>
            </w:r>
          </w:p>
        </w:tc>
      </w:tr>
      <w:tr>
        <w:trPr/>
        <w:tc>
          <w:tcPr>
            <w:tcW w:w="366" w:type="dxa"/>
            <w:tcBorders/>
            <w:vAlign w:val="center"/>
          </w:tcPr>
          <w:p>
            <w:pPr>
              <w:pStyle w:val="TableContents"/>
              <w:bidi w:val="0"/>
              <w:spacing w:before="0" w:after="283"/>
              <w:jc w:val="start"/>
              <w:rPr/>
            </w:pPr>
            <w:r>
              <w:rPr/>
              <w:t xml:space="preserve">20 </w:t>
            </w:r>
          </w:p>
        </w:tc>
        <w:tc>
          <w:tcPr>
            <w:tcW w:w="1241" w:type="dxa"/>
            <w:tcBorders/>
            <w:vAlign w:val="center"/>
          </w:tcPr>
          <w:p>
            <w:pPr>
              <w:pStyle w:val="TableContents"/>
              <w:bidi w:val="0"/>
              <w:spacing w:before="0" w:after="283"/>
              <w:jc w:val="start"/>
              <w:rPr/>
            </w:pPr>
            <w:r>
              <w:rPr/>
              <w:t xml:space="preserve">Total </w:t>
            </w:r>
          </w:p>
        </w:tc>
      </w:tr>
    </w:tbl>
    <w:p>
      <w:pPr>
        <w:pStyle w:val="TextBody"/>
        <w:bidi w:val="0"/>
        <w:spacing w:before="0" w:after="283"/>
        <w:jc w:val="start"/>
        <w:rPr/>
      </w:pPr>
      <w:r>
        <w:rPr/>
        <w:t xml:space="preserve">What factors will make your job desirable ? </w:t>
      </w:r>
    </w:p>
    <w:p>
      <w:pPr>
        <w:pStyle w:val="TextBody"/>
        <w:numPr>
          <w:ilvl w:val="0"/>
          <w:numId w:val="1"/>
        </w:numPr>
        <w:tabs>
          <w:tab w:val="clear" w:pos="1134"/>
          <w:tab w:val="left" w:pos="709" w:leader="none"/>
        </w:tabs>
        <w:bidi w:val="0"/>
        <w:spacing w:before="0" w:after="0"/>
        <w:ind w:start="709" w:hanging="283"/>
        <w:jc w:val="both"/>
        <w:rPr/>
      </w:pPr>
      <w:r>
        <w:rPr/>
        <w:t xml:space="preserve">High salary </w:t>
      </w:r>
    </w:p>
    <w:p>
      <w:pPr>
        <w:pStyle w:val="TextBody"/>
        <w:numPr>
          <w:ilvl w:val="0"/>
          <w:numId w:val="1"/>
        </w:numPr>
        <w:tabs>
          <w:tab w:val="clear" w:pos="1134"/>
          <w:tab w:val="left" w:pos="709" w:leader="none"/>
        </w:tabs>
        <w:bidi w:val="0"/>
        <w:spacing w:before="0" w:after="0"/>
        <w:ind w:start="709" w:hanging="283"/>
        <w:jc w:val="both"/>
        <w:rPr/>
      </w:pPr>
      <w:r>
        <w:rPr/>
        <w:t xml:space="preserve">Good manager-employee relations </w:t>
      </w:r>
    </w:p>
    <w:p>
      <w:pPr>
        <w:pStyle w:val="TextBody"/>
        <w:numPr>
          <w:ilvl w:val="0"/>
          <w:numId w:val="1"/>
        </w:numPr>
        <w:tabs>
          <w:tab w:val="clear" w:pos="1134"/>
          <w:tab w:val="left" w:pos="709" w:leader="none"/>
        </w:tabs>
        <w:bidi w:val="0"/>
        <w:spacing w:before="0" w:after="0"/>
        <w:ind w:start="709" w:hanging="283"/>
        <w:jc w:val="both"/>
        <w:rPr/>
      </w:pPr>
      <w:r>
        <w:rPr/>
        <w:t xml:space="preserve">It should provide meaning to your life </w:t>
      </w:r>
    </w:p>
    <w:p>
      <w:pPr>
        <w:pStyle w:val="TextBody"/>
        <w:numPr>
          <w:ilvl w:val="0"/>
          <w:numId w:val="1"/>
        </w:numPr>
        <w:tabs>
          <w:tab w:val="clear" w:pos="1134"/>
          <w:tab w:val="left" w:pos="709" w:leader="none"/>
        </w:tabs>
        <w:bidi w:val="0"/>
        <w:spacing w:before="0" w:after="0"/>
        <w:ind w:start="709" w:hanging="283"/>
        <w:jc w:val="both"/>
        <w:rPr/>
      </w:pPr>
      <w:r>
        <w:rPr/>
        <w:t xml:space="preserve">You should enjoy what you are doing </w:t>
      </w:r>
    </w:p>
    <w:p>
      <w:pPr>
        <w:pStyle w:val="TextBody"/>
        <w:numPr>
          <w:ilvl w:val="0"/>
          <w:numId w:val="1"/>
        </w:numPr>
        <w:tabs>
          <w:tab w:val="clear" w:pos="1134"/>
          <w:tab w:val="left" w:pos="709" w:leader="none"/>
        </w:tabs>
        <w:bidi w:val="0"/>
        <w:spacing w:before="0" w:after="0"/>
        <w:ind w:start="709" w:hanging="283"/>
        <w:jc w:val="both"/>
        <w:rPr/>
      </w:pPr>
      <w:r>
        <w:rPr/>
        <w:t xml:space="preserve">Flexible hours to give time for your family </w:t>
      </w:r>
    </w:p>
    <w:p>
      <w:pPr>
        <w:pStyle w:val="TextBody"/>
        <w:numPr>
          <w:ilvl w:val="0"/>
          <w:numId w:val="1"/>
        </w:numPr>
        <w:tabs>
          <w:tab w:val="clear" w:pos="1134"/>
          <w:tab w:val="left" w:pos="709" w:leader="none"/>
        </w:tabs>
        <w:bidi w:val="0"/>
        <w:spacing w:before="0" w:after="0"/>
        <w:ind w:start="709" w:hanging="283"/>
        <w:jc w:val="both"/>
        <w:rPr/>
      </w:pPr>
      <w:r>
        <w:rPr/>
        <w:t xml:space="preserve">More benefits e. g. healthcare, allowance </w:t>
      </w:r>
    </w:p>
    <w:p>
      <w:pPr>
        <w:pStyle w:val="TextBody"/>
        <w:numPr>
          <w:ilvl w:val="0"/>
          <w:numId w:val="1"/>
        </w:numPr>
        <w:tabs>
          <w:tab w:val="clear" w:pos="1134"/>
          <w:tab w:val="left" w:pos="709" w:leader="none"/>
        </w:tabs>
        <w:bidi w:val="0"/>
        <w:ind w:start="709" w:hanging="283"/>
        <w:jc w:val="both"/>
        <w:rPr/>
      </w:pPr>
      <w:r>
        <w:rPr/>
        <w:t xml:space="preserve">It allows you to learn and grow professionally and as a person </w:t>
      </w:r>
    </w:p>
    <w:p>
      <w:pPr>
        <w:pStyle w:val="TextBody"/>
        <w:bidi w:val="0"/>
        <w:jc w:val="start"/>
        <w:rPr/>
      </w:pPr>
      <w:r>
        <w:rPr/>
        <w:t xml:space="preserve">References </w:t>
      </w:r>
    </w:p>
    <w:p>
      <w:pPr>
        <w:pStyle w:val="TextBody"/>
        <w:bidi w:val="0"/>
        <w:spacing w:before="0" w:after="283"/>
        <w:jc w:val="start"/>
        <w:rPr/>
      </w:pPr>
      <w:r>
        <w:rPr/>
        <w:t xml:space="preserve">Foreman , E. K. (1991). ‘ Survey Sampling Principles’. Marcel Dekker, pp 90-102 </w:t>
      </w:r>
    </w:p>
    <w:p>
      <w:pPr>
        <w:pStyle w:val="TextBody"/>
        <w:bidi w:val="0"/>
        <w:spacing w:before="0" w:after="283"/>
        <w:jc w:val="start"/>
        <w:rPr/>
      </w:pPr>
      <w:r>
        <w:rPr/>
        <w:t xml:space="preserve">Lencioni, Patrick M. (2007). The Three Signs of a Miserable Job. John Wiley &amp; Sons, Incorporated </w:t>
      </w:r>
    </w:p>
    <w:p>
      <w:pPr>
        <w:pStyle w:val="TextBody"/>
        <w:bidi w:val="0"/>
        <w:spacing w:before="0" w:after="283"/>
        <w:jc w:val="start"/>
        <w:rPr/>
      </w:pPr>
      <w:r>
        <w:rPr/>
        <w:t xml:space="preserve">Greenberg, J and Baron , R. (1993). Behavior in Organizations: Understanding and Managing the Human Side of Work. Allyn and Bacon Publications. p116-125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https://assignbuster.com/employee-satisfaction-survey-essay-sample/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Employee satisfaction survey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ee-satisfaction-surve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satisfaction survey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satisfaction survey essay sample</dc:title>
  <dc:subject>Others;</dc:subject>
  <dc:creator>AssignBuster</dc:creator>
  <cp:keywords/>
  <dc:description>Generally speaking, the larger the sample size of the population to be surveyed, the higher the accuracy of the results of the survey.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