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 am proud of you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strange tide of feelings reach a different altitude in me whenever I hear these words anywhere. Though I never have had the chance to take that exuberant trip these words might give. I do not know why but deep down there is a burning desire to hear these string of words that can alter one’s soul completely.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it so bad from the people I love, from the people I respect, from the people who know me and most importantly from the people who have a skeptical vision. To be really honest I have not done anything yet to deserve what I desire but I still can feel that euphoric feeling of having another soul born into you. The feeling of touching and tasting your desires. I am not sure if it is my ego or superego or that insatiable need that is driving my mind into delirium.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state where nothing is enough and you do not know what is enough. This thing has brought me to a realization that what a frightening thing is the ‘ human’, so accurate sometimes yet so blurred with his vision. I would love to experience the feelings that the words madness, obsession and passion cranks in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there is a constraint that I have not journeyed enough to be clear of these definitions and I am sure this journey is going to be harrowing. I am not going to lick my wounds of desire. If there is nobody to be proud of me, I myself will be proud of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https://assignbuster.com/i-am-proud-of-you-essay/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 am proud of you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-am-proud-of-you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am proud of you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proud of you essay</dc:title>
  <dc:subject>Others;</dc:subject>
  <dc:creator>AssignBuster</dc:creator>
  <cp:keywords/>
  <dc:description>But there is a constraint that I have not journeyed enough to be clear of these definitions and I am sure this journey is going to be harrowing.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