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Ozone layer depletion essay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OZONE LAYER DEPLETION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“ </w:t>
      </w:r>
      <w:r>
        <w:rPr/>
        <w:t xml:space="preserve">A giant asteroid could hit the earth! Something else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could happen! The global temperature could rise!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Wakeup!”(edf. org)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Science is a body of knowledge containing various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streams such as physics, chemistry, biology etc. “ Its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sub-behavioral concept is Technology, which has made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tremendous changes in the modernized world. Climate 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 field of the science. Climate is a natural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consequence in which all the human beings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exist.”(Technology and Environment page 25). “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first thing people see, in the morning, when they walk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outside is the sky or the colored sun. Is this world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giving us the privilege of seeing the natural colors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of the sun through all the layers of pollution within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air?”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 blanket of air, which we call the atmosphere,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surrounds the Earth. It reaches over 560 kilometers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(348 miles) from the surface of the Earth, so we are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only able to see what occurs fairly close to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ground. Early attempts at studying the nature of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atmosphere used clues from the weather, the beautiful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multi-colored sunsets and sunrises, and the twinkling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of stars. With the use of sensitive instruments from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space, we are able to get a better view of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functioning of our atmosphere. “ The atmosphere, solar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energy, and our planet’s magnetic fields support life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on Earth. The atmosphere absorbs the energy from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Sun, recycles water and other chemicals, and works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with the electrical and magnetic forces to provide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moderate climate. The atmosphere also protects us from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high-energy radiation and the frigid vacuum of space.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envelope of gas surrounding the Earth changes from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ground up. Four distinct layers have been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identified using thermal characteristics (temperature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changes), chemical composition, movement, and density.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That comprises of Troposphere, Stratosphere,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Mesosphere and atmosphere. The atmosphere 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primarily composed of Nitrogen (N2, 78%), Oxygen (O2,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21%), and Argon (AR, 1%). Argon includes all the other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gases present in the atmosphere. A myriad of other very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influential components are also present which include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water (H2O, 0 – 7%), “ greenhouse” gases or Ozone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(O; SUB3, 0 – 0. 01%), Carbon Dioxide (CO2, 0. 01-0. 1%),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envelope of gas surrounding the Earth changes from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ground up.”(Climate of Hope, p. p. 2563)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Now, the interesting fact is the information of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layer of atmosphere, which surrounds our atmosphere.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“ </w:t>
      </w:r>
      <w:r>
        <w:rPr/>
        <w:t xml:space="preserve">Orbiting above the Earth, an astronaut can look down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on our home and see the thin blue ribbon that rims our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planet. That transparent blanket in our atmosphere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makes life possible.” Yes, It is the Ozone Layer. It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provides the air we breathe and regulates our global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temperature. And it contains a special ingredient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called ozone that filters the solar radiation. Life as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we know it is possible in part because of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protection afforded by the ozone layer.. The term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itself comes from the Greek word meaning “ smell,”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reference to ozone’s distinctively pungent odor. “ Each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molecule contains three oxygen atoms bonded together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 the shape of a wide triangle. In the stratosphere,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new ozone molecules are constantly created in chemical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reactions fueled by power from the sun. The recipe for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making ozone starts off with oxygen molecules. When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struck by the sun’s rays, the molecule split apart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into single oxygen atoms, which are exceedingly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reactive. Within a fraction of a second, the atoms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bond with nearby oxygen molecules to form triatomic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molecules of ozone”(Climate Change).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“ </w:t>
      </w:r>
      <w:r>
        <w:rPr/>
        <w:t xml:space="preserve">Ozone is an allotrope of Oxygen. Allotropes are two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or more forms of an element with different chemical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and physical properties. Molecules of diatomic oxygen,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form of oxygen with which most the people are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familiar, contain two atoms each, as shown the formula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O2. In contrast, molecules of ozone contain three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atoms each and are represented by the formula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O3.”(Kelvin, page 46). Both oxygen produces ozone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anthropogenic (human caused) sources. In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troposphere the layer of atmosphere nearest to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earth’s surface, ozone is generated in a complex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series of reactions associated with the combustion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fossil fuels. “ Ozone is most commonly found in the air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above the urban areas where sunlight initiates these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reactions among the products released from automobile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and truck exhausts. Since troposphere ozone can cause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damage to the living organisms, especially plants, it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is regarded as pollutant. The solution is very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different in the stratosphere, the next higher layer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of the atmosphere. Thee ozone is produced by natural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processes. And had a beneficial function for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terrestrial organisms” (M. Minaret’s, ). In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stratosphere, radiant energy from the sun can cause an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oxygen molecule to break apart into two oxygen atoms: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O2 = O + O.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Each oxygen atom can then react with other oxygen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molecules to form ozone.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 + O2 = O3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stratospheric concentration of ozone therefore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represents a balance, established over the aeons,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before creative and destructive forces.” The total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level of ozone in the stratosphere remains fairly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constant, an arrangement resembling a tank with open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drains.) For about a billion years, the natural ozone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system worked smoothly, but now human beings have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upset the delicate balance. By polluting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atmosphere with additional chlorine-containing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chemicals, we have enhanced the forces that destroy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ozone — a situation that leads to lower ozone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concentrations in the stratosphere. “ The addition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these chemicals is the same as drilling a larger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“ </w:t>
      </w:r>
      <w:r>
        <w:rPr/>
        <w:t xml:space="preserve">chlorine” drain in the tank, causing the level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drop. “(Flavin, Introduction)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Stratospheric ozone is primarily created by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ultraviolet (ULTRA VIOLET) radiation. The Sun’s output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affects the rate at which it is produced. The Sun’s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energy release in the ULTRA VIOLET part of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spectrum does vary, especially over the well-known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11-year sunspot cycle. Observations over several solar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cycles since the 1950s show that total global ozone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levels decrease by 1 to 2% from the maximum to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minimum of a typical solar cycle. Even as the sun’s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energy produces new ozone, natural compounds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containing nitrogen, hydrogen, and chlorine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continuously destroy these gas molecules. Such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chemicals were all present in the stratosphere — 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small amounts– long before humans began polluting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air. Nitrogen comes from soils and oceans, hydrogen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comes mainly from atmospheric water vapor,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chlorine comes from the oceans. “ By the middle of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twenty first century, there is evidence that the Earth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will be warmer than it has been at any time in human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history, and quite possibly since the end of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dinosaurs, some 65 billion years ago. If we stay at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rate we our now (fossil fuel consumption / growth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 population) then within the next two century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Earth’s air might not be fit to breath.” “ The term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greenhouse effect is used to describe the increased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warming of the Earth’s surface and lower atmosphere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due to increased levels of carbon dioxide and other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atmospheric gases that absorb radiated energy in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atmosphere and then reradiate it back to the surface.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recently -observed long-term changes in ozone are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much greater than this. They cannot be attributed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changes in solar activity. “(Cogan, p. p. 2432).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Here comes about the major scientific problem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occurring in today’s climate causing warming of earth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and leading world atmosphere to dangerous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consequences. Yes, it is the hole in the ozone layer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known as the “ Ozone Layer Depletion”. Gradually, it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has become clear to scientists and to governments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alike that human activities are threatening our ozone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shield. Behind these environmental problem lies a tale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of twin challenges: the scientific quest to understand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our ozone shield and the debate among governments over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how to best protect it. Ozone layer Depletion is now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days a very major scientific problem. A totally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depleted ozone layer would render the earth’s surface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inhabitable. “ In the U. S. by the next century if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matter of ozone was not looked into </w:t>
      </w:r>
    </w:p>
    <w:p>
      <w:pPr>
        <w:pStyle w:val="TextBody"/>
        <w:bidi w:val="0"/>
        <w:spacing w:before="0" w:after="283"/>
        <w:jc w:val="start"/>
        <w:rPr/>
      </w:pPr>
      <w:r>
        <w:rPr/>
        <w:t>“</w:t>
      </w:r>
      <w:r>
        <w:rPr/>
        <w:t xml:space="preserve">(globalwarming. org). “ We wouldn’t be able to go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outside without wearing hats at that time, and we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wouldn’t be able to build things out of plastic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rubber that would be exposed to the sunlight because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they would deteriorate much faster,” says Toyland,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environmental protection specialist working with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united states environmental protection agency, while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speaking about the worst effects of the ozone layer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depletion”(Atmospheric Ozone-I). Looking at these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many such effects one wonders as to what depletion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actually is? And what are the impossible solutions for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it? To understand it clearly, we should look in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matter in four steps, What is causing the depletion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ozone layer? What are the effects of depletion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ozone layer and what are possible solutions to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problem? “ Damage to the ozone layer has dangerous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consequences for humans, because the ozone molecules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function As a shield from the sun’s radiation,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absorbing some of the harmful ultraviolet rays, before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it reaches the earth’s surface” (greenhouse. net).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“ </w:t>
      </w:r>
      <w:r>
        <w:rPr/>
        <w:t xml:space="preserve">Concerns about damage to the ozone layer go back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early 1970’s. A number of scientists were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concerned by two possible threats to the ozone layer: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rockets fired off by the U. S. National Aeronautics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and space Administration (NASA) and proposed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Supersonic (SST) aircraft. Calculation suggested those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chlorine atoms released by rockets and SST’s could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bring about the decomposition of ozone molecules with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 subsequent deterioration of the ozone layer. 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1974, however, an even more troubling threat to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ozone layer was identified. “(Atmospheric Ozone -II).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“ </w:t>
      </w:r>
      <w:r>
        <w:rPr/>
        <w:t xml:space="preserve">Two American scientists Mario Moline and F. Sherwood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Rowland, hypothesized that a group of compounds known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ass chlorofluorocarbons (CFC’s) could release chlorine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 the stratosphere and damage the ozone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layer”(American Geophysical Union, Journal). CFC’s are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simply organic compounds made up of chlorine, carbon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and fluorine. “ The fact that (CFC’s don’t break down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is a benefit for there many applications but a curse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for the stratospheric ozone. They have become very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popular as a propellant in Aerosol sprays such as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deodorants, hair sprays, spray paints, pesticides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similar materials (P4). Because CFC’s are not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dissolved by rain, over the years they rise, over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years they rise to the ozone layer in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stratosphere, about 10 to 20 miles (15 to 30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kilometers) above the earth’s surface.”(Atmospheric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Ozone-III) There, CFC’s can linger for 100 years,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while the sun’s harsh radiation breaks them down,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releasing atomic chlorine. One chlorine atom can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destroy more than 100, 000 ozone molecules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(Transportation, pp. 67-72). a group of scientists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including the Nobel prize winner Mario Moline, in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late 70’s discovered another chemical that was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gobbling up the earth’s ozone. “ The chemical was known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as Methyl Bromide. Methyl Bromide was widely used as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soil fumigant in growing certain fruits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vegetables” (Earth Care Annual).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Ozone’s structure allows it to absorb a certain kind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of ultraviolet sunlight that would otherwise reach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surface of the earth ad effect the living material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(Hazardous Air Pollutants, page35). Ozone’s absorption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of ultraviolet rays is critical for the well being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mankind. “ ULTRA VIOLET radiation is typically broken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down into three parts: ULTRA VIOLET-a (320 to 400 NM),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ULTRA VIOLET-b (280 to 320 NM), and ULTRA VIOLET-c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(200 to 280 NM). ULTRA VIOLET-c is quickly absorbed by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small amounts of Ozone, (Earth care Annual, page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2637) Exposure to ULTRA VIOLET-b can cause damage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DNA (which carries the genetic information in living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organisms). Changing regional climate could alter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forests, crop yields, and water supplies. It could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also threaten human health, and harm birds, fish,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many types of ecosystems. Deserts may expand into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existing rangelands, and the character of some of our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National Parks may be permanently altered.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Unfortunately, many of the potentially most important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impacts depend upon whether rainfall increases or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decreases, which can not be reliably projected for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specific areas.”(Hazardous Air Pollutants, page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53129).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Scientists have been seriously considered this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problem and have been working towards the solution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this problem. There have a few good proceedings, but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there is no perfect solution for it as for now. “. One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of the most serious effects of global warming, as it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continues to intensify, is the increase in the ocean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levels. “ Thermal expansion of the ocean and glacial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melting are likely to cause a . 5 to 1. 5 meter rise 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ocean level by the year 2100. As the ocean level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rises and if no protection is provided, many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freshwater supplies could be jeopardized. Tens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possibly hundreds of millions of people will lose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their water supplies to salt water intrusion because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of sea level rise. The warming of ocean surface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waters could possibly create more powerful hurricanes,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cyclones, and windstorms. “(Benarde, page 59).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Global warming will also have a drastic effect on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climate of the world in areas such as weather patterns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and water resource supplies. The Thinning off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earth’s ozone layer has allowed greater amount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skin-burning UV-radiation from the sun to reach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earth. Increased exposure to UV has been shown to harm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human health, damage freshwater and marine ecosystems,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reduce crop yields, and affect forests. The most basic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impact for humans is the increase in skin cancers.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Over exposure to the sun’s UV rays can also cause eye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damage, including cataracts, and may even weaken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immune system. It has impact on agriculture, including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many of the world” major food crops. It has been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observed that some crops, such as barley and oats,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have shown decreased growth as a result of exposure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increased UV- radiation. In marine ecosystems, it can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damage the tiny single -celled plants, known as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phytoplankton, which form the base of the food chain.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Decreases in the food source at this early stage, may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have effects throughout the entire system, and could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ultimately affect fish populations. Increased UV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levels also reduce the lifetime of construction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materials used outdoors, particularly the plastics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that are prevalent in our homes, playgrounds,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other structures. Forestry research found that trees,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which grow at higher elevations, are more resistant.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Global warming research is giving more indications,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although certainly not proof, that highly volatile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weather patterns are one of the consequences of rising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atmospheric concentrations of greenhouse gases.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“ </w:t>
      </w:r>
      <w:r>
        <w:rPr/>
        <w:t xml:space="preserve">These altered weather patterns can have many effects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such as floods, droughts, and reduction in the amount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and quality of water resources. There is no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indication whether there is going to be an increase or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decrease in the total precipitation.”(Bigg, page 399).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Many areas will have a substantial amount of rainfall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causing severe flooding, while other areas will have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major droughts. “ However global warming will create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decrease in the snow pack in many mountainous areas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because the high winter temperatures could cause more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precipitation to fall as rain than as snow. This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could create a run off that would fill downstream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reservoirs too early. Thus, during the spring when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reservoirs are normally filled, they would not be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able too, because of the early snowmelt. As a result,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reservoirs would have a reduced amount of storage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for the summer and fall.”(Hewitt, page 486). Some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other areas that are effected by the increase 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greenhouse gases are agriculture and ecosystems.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Lower water supplies and increased weather variability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may hurt the agriculture industry. On the other hand,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 longer growing season and increased growth that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would be stimulated by higher levels of carbon dioxide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may also help it. “ The increase in temperature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dryness could also effect plant life and animal life.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Natural ecosystems are in delicate balance with their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environments and climates. The impacts of climate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change become more severe with increases in both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magnitude and the rate of change.”(Russell,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p. p. 329538).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If the temperatures do rise as predicted several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things could happen. “ The increases of temperature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could alter the growth of crops in areas near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equator due to insufficient rain and heat. This could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really hurt countries that rely on imported food.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With the high temperatures the polar ice caps could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melt and cause the sea water level to go up 1 to 3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feet. This increase could take out small islands,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coastal cities and some shallow rivers.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Everglades in Florida would be almost if not totally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wiped right off the map. The Everglades is the home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for many animals and plant life. If it did get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flooded, they would all have to move northward across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very dry land which they will not be able to endure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for very long. When the hot temperatures do spread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southward and northward, tropical disease will spread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with it. Disease that were down in Mexico will maybe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occur in The Carolinas or eventually Vermont. These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new diseases will be hard to deal with causing many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more deaths and illnesses than before. The financial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problem with this is, that the flooding will cause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dams to be built and cities to be reconstructed.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shortage of food will cause the price of the food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go up and with all the diseases we will need more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medical supplies and workers. All of this combined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could and will cost a lot of money if we don’t do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something about it now. The computer models can’t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predict exactly what the climate is going to be in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future, but they can come close to what it will be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like down the road. Scientists proved this by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predicting with computers what the climate was in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past. “(enviroweb. org).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Looking at the units used to measure the ozone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concentration are the Dobsin Unit(DU)- the principle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unit for measuring ozone concentration. One DU 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about twenty- seven million molecules per square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centimeter( the palm of your hand covers an area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roughly a hundred square centimeters). The ozone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concentration over the US is about 300 DU and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antarctic hole during the late spring can drop to 117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DU. The another is Mixing ratios: within a specified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volume, it is a fraction of the number of molecules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 particular gas divided by the total number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molecules in that given space.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” </w:t>
      </w:r>
      <w:r>
        <w:rPr/>
        <w:t xml:space="preserve">The Cretaceous occurred over 100 million years ago.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It was the warmest period we have knowledge of yet.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There was so much carbon dioxide in the air that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oceans rose many meters. North America was flooded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and split apart into two pieces. The temperature then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was more than fifteen degrees greater than the average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temperature today. “(gcrio. org). Scientists believe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that the tilt of the earth’s axis changes to tilt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opposite way every 10, 000 years like a cycle. While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going through this cycle it will change the climate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areas. Right now it is moving so that North America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is going to be close to the sun in the winter.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Seasons become more extreme when the opposite happens.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This controls the cycle of ice ages. “ Volcanoes when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they erupt, send clouds of dust into the air blocking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sunlight. This would cool the earth off more. Oceans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are known to absorb CO2 because of the ocean currents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and the action of plankton. There is some evidence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that there is naturally rapid climate change between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each Ice Age, which confuses the whole global warming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and idea. “(toowarm. com).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While it’s true that volcanoes and oceans release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large amounts of chlorine, the chlorine form these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sources dissolves in water so it washes out of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lower atmosphere in rain. CFC’s do not dissolve 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water and are not broken down in the lower atmosphere.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Human-made molecules reach the stratosphere and then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release chlorine and bromine. Measurements show that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increase in stratospheric chlorine since 1985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matches the amount of CFC’s and other ozone-depleting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substances released by human activities. The first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real evidence of ozone depletion was reported in 1985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by the British Antarctic Survey team, which had been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measuring the ozone layer over the South Pole for 18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years. Here, they found a dramatic thinning in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ozone layer, which developed every year form September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 November. They determined that this “ hole” first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began forming in the mid 1970’s. Since then ozone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concentrations in this area have grown steadily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thinner, with depletions of up to 60 percent occurring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 recent years. While industrial chemicals are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primary cause of ozone depletion, the extreme cold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weather conditions of arctic winters contribute to its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depletion. As the temperatures drop., ice clouds form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 the upper atmosphere. These clouds provide a “ spot”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for a combination of chemicals and sunlight to react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with CFC’s, releasing the chlorine to attack ozone.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Thus ozone layer depletion is more severe near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poles. Every human being should take part in the fight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 stop global warming. “ The government is the key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 this and they better do something soon or it will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be too late. First, the American government should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sponsor a meeting between the nations of this world.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They should establish a committee for handling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money, politics, and scientific research in order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help cut back the emission of gases into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atmosphere. Every country will contribute by donating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money. Each country would be required to give 0. 01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their GNP to this committee. If they refuse they will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be boycotted and the participating countries will sell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nothing to them. “(Epa. gov/ozone).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Global warming is a big threat to our nation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and the world. If we do not act now, it may be too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late. “ The Sea levels could rise at 2 to 5 times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rate of the past 100 years, endangering coastal areas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 the Americas and Europe, and devastating island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nations like Indonesia, where more than 45 million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people live at coastal elevations within a meter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sea level. The Air pollution could get much worse. All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areas, not just major cities, could see an increase 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pollutants that increase the frequency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severity of asthma attacks, emphysema, bronchitis,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other lung diseases etc. These predictions come from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United Nations Intergovernmental Panel on Climate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Change (IPCC), a 2, 000-member body of international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climate scientists and experts that is recognized as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authority on the science of global warming.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other major effects severely caused by the ozone layer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depletion are spreading diseases and illness, crop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losses, coastal flooding and loss of drinking water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supplies, droughts etc. Of course, there is no sure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way of telling if there actually is a greenhouse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effect, but lets not take any chances. Look at what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is happening to this world, and you will see that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there is a pollution problem. “(Epa. gov/ozone).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Many people suggest that the uncertainties of global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warming provide an excuse to do nothing and wait for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more scientific research to be done. “ The main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solution is to slow down the change of the climate by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reducing the amount of greenhouse gases emitted into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atmosphere. “ Solar energy, wind, hydrogen gas,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biomass, and other renewable energy sources also need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 be used and deeply considered as solutions to slow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down global warming, and reduce carbon dioxide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emissions to the atmosphere. Deforestation must be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slowed and reforestation of previously forested land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that has become agriculturally useless has to be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promoted. That will require conservation incentive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schemes and improvement of farm yields to reduce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pressure to clear new land. This will not be nearly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as expensive as coping with the costs of global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warming.”(Ewann, page 87183). Controlling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populations is also a necessity in order to control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consumption of energy and fossil fuels, but you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could write a whole other paper on if they could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implement those laws and what human rights that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interferes with.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Over the last 100 years the global temperatures have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been increasing slowly but steadily. Since 1980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temperature has risen 0. 2 degrees C (0. 4 degrees F 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each decade. “ Scientists predict that if we continue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putting the same amount of gas into the atmosphere by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year 2030 the temperature will be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rising as much as 0. 5 degrees C (0. 9 degrees F ) or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more per decade. Over all the global temperature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could rise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There are steps being taken at this moment to reduce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gases put into the air but it still isn’t enough.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We need to cut back more by taking a few easy steps.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Plant a tree, or take a bus to work instead of driving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your own car. Those things may not seem like a lot,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but if more and more people do it, it will make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difference.” Through the eyes of most scientists,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global warming is seen as a very serious and severe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threat.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Then what is the future of avoiding the problem. Will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Ozone Layer Recover? Scientists feel the ozone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layer should recover, if ozone -depleting substances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are eliminated. Under the Montreal Protocol, an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international agreement to protect the ozone layer,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action has been taken to reduce ozone-depleting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substances. The build-up of the most significant CFC’s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 the lower atmosphere has slowed considerably,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one of the key chemicals, CFC-11, is now decreasing.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Because of the time it takes for these chemicals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move from ground level to the stratosphere, the impact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of the Montreal Protocol will now be felt for many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years. It is estimated that the ozone layer should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recover by about 2050- providing that all human -made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ozone depleting substances are eliminated. However,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long term predictions in the case of the ozone layer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depletion are uncertain because the processed of ozone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depletion are not all understood. As well, global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warming and the exhaust from high-flying aircraft may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significantly affect the recovery of the ozone layer.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Now, since it is a big problem that today’s world has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 face such harsh problems due to the ozone layer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depletion, there must be a definite way to control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layer. Nobody is going in the sky and fix it up as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there is no such technique developed till now. But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ways are to prevent it. Human consciousness performs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major intervention in controlling of the ozone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layer depletion. There are many things which a human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being can do voluntarily for controlling the ozone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layer depletion.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One Such way is Car Air Conditioner Tips. People must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Go only to service facilities with EPA-certified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technicians and Ask if refrigerants from their vehicle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will be recovered and recycled during servicing .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emphasis is on carrying out the Repair in all leaks 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a/c system (not required by federal law, but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helpful in protecting the ozone layer). About 80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million cars on the road today use CFC refrigerants 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their air-conditioning (AC) systems. If leaky systems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were repaired, it would prevent the release of about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30 million pounds of CFCs this year. Also, it 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important to Ask about converting their cars to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substitute refrigerant if the a/c system needs major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repair The used refrigerant can be recycled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reused. Asking their local government or waste hauler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if the refrigerant will be removed before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appliance is discarded. Concept of saving natural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resources should be developed. And each individual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should perform his goodwill duty towards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environment on the way of controlling the pollution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and thereby saving himself and world from its adverse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effects.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Basically, the solutions are of three types,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technological approaches, political approaches,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economic approaches. “ The technological suggestions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are as follows: One suggestion has been to release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simple hydrocarbons such as ethane or propane into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atmosphere. These compounds are known to react with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chlorine atoms from the CFCs that initiates ozone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depletion. Compounds like hydochlorofluorocarbons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(HCFCs) and hydrofulorocabons (HFCs) have been brought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into use. The advantage of HCFCs and HFCs is that they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tend to break down quickly in the atmosphere. Every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one agrees that the best way to deal with this problem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is prevention (political approach).”(Bernard, p. p.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329-453). In 1989 some governments agreed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strengthen the Montreal Protocol. The most significant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decision by the industrialized nations was to phase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out methyl bromide by the year 2010. The Environmental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protection Agency announced a four-pronged programs 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1992 to as economic approach to reduce the release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CFOs, are restricted to produce the amount needed by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market. The second element involves a marketable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permit system. Under this, each of the seven U. 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companies that are authorized to produce CFCs, are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restricted to produce the amount needed by the market.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“ </w:t>
      </w:r>
      <w:r>
        <w:rPr/>
        <w:t xml:space="preserve">The second element involves implementi8ng Excise Tax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on the sale of CFOs. The third element focuses n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guaranteeing use of the safe alternatives. The fourth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element focuses n the recycling and reusing the ozone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depleting chemicals. Regulations have been established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that require companies to re-use ozone depleting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materials rather than release them into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atmosphere. For example, refrigerant used in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outmoded refrigeration system must be removed and then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reused in newly manufactured equipment. “(Cogan,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Introduction).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Many other steps can be taken individually, at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national level as well as at an international level.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 make the control of the ozone layer depletion.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Together, the Individuals can make a difference. There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are many Climate Smart tips to protect the Earth. 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home, the individuals can cut their utility bills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by purchasing energy efficient appliances, fixtures,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and other home equipment and products. The average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house is responsible for more air pollution and carbon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dioxide emissions than is the average car. The Energy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consumption can be reduced by up to 40 percent by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purchasing home products that display the ENERGY STAR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label. Look for the label on refrigerators, washing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machines, dishwashers, heating and cooling equipment,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televisions, VCR’s, and audio equipment. Insulating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home and tuning up the furnace. Low-flow faucets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 the showers and sinks should be used.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temperature of the hot water tank should be lowered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120 degrees. The water -heater and all the water pipes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should be insulated. The persons living in the areas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having the sunny climate should install solar heating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system to provide hot water. There are many areas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life where a person can take smart actions that will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save money while helping the environment. Some are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things that can be done inside the home, others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outside in the yard, on the roads and even considering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major investments. In fact, there are things a person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can do anywhere and everywhere. In many ways a person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can help reduce carbon dioxide pollution and improve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environment.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Climate Change is a global problem requiring action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from the entire international community. Countries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from around the world are working together to share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technologies, experience, resources and talent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lower net greenhouse gas emissions and reduce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threat of global climate change. The United States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participates in and supports several international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efforts designed to help countries to address climate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change. One important strategy for reducing global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greenhouse gas emissions is developing and sharing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climate-friendly technologies, commonly referred to as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Technology Corporation. These efforts can occur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between nations, private entities, and organizations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around the world. The United States participates 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various bilateral and multilateral technology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cooperation initiatives that aim to encourage the use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of technologies that will reduce greenhouse gases. As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countries continue to grow and develop, international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cooperation will become increasingly important as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global community searches for ways to meet the climate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change challenge efficiently and effectively. The key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 successful cooperation is finding the activities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that will help all countries achieve their economic,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environmental, and the developmental goals in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climate-friendly manner in that.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Today, action is occurring at every level to reduce,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 avoid, and to better understand the risks that are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associated with global warming. On a national level,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U. S. Global Change Research Program (USGCRP)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coordinates the world’s most extensive research effort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on global warming. In addition, the Clinton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Administration is actively helping to address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challenge of global warming while, at the same time,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strengthening the economy. Many steps can be taken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reduce global warming. A person can himself forge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ahead the world to some extent in the ozone layer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depletion by Insulating their home, tuning up their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furnace, and installing efficient showerheads. Next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leave their car at home two days a week. Next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recycle their entire home Ms Newsprint, cardboard,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glass, and metal. Installing a solar thermal system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help provide their hot water can also do it. Then when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they replace the washing machine, the emphasis should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be laid on buying a low-energy, low water use model.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It’s also important to buy food and other products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with reusable or recyclable packaging. Then, When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refrigerator is replaced, the emphasis should be laid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 buy the high-efficiency model. To put energy-saving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lightbulbs in the three most used lights in their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house. Also the important thing is to plant more trees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and thereby responding the nature with an overwhelming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output.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Finally the question arises that, have all these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steps towards the solution shown any results?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answer would be in affirmative. . On a global level,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countries around the world have expressed a firm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commitment to strengthening international responses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risks of climate change.” The U. S. is working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strengthen international action and broaden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participation from people around the world.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Communities around the world can help by trying not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emit such harmful gases into our atmosphere.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experts credited a 1987 protocol singed in Montreal,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where governments agreed to limit the use of harmful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chemicals. Alternative refrigerants, parts, and new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equipment are available now for all CFC air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conditioning and refrigeration equipment. As a result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of worldwide efforts to protect the ozone layer, EPA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experts 295 million fewer cases world wide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non-melanoma skin cancer over the next century. </w:t>
      </w:r>
    </w:p>
    <w:p>
      <w:pPr>
        <w:pStyle w:val="TextBody"/>
        <w:bidi w:val="0"/>
        <w:spacing w:before="0" w:after="283"/>
        <w:jc w:val="start"/>
        <w:rPr/>
      </w:pPr>
      <w:r>
        <w:rPr/>
        <w:t>“</w:t>
      </w:r>
      <w:r>
        <w:rPr/>
        <w:t xml:space="preserve">(Global Warming, Journal)”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effects are devastating. It is ten years since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scientists and the nations have been working towards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solutions of this problem. The number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signatories in the Montreal Protocol has increased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from 24 o 163 countries. Some western countries have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already reduced the release of these substances by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half, while other countries like China and Brazil are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trying to follow suit. Unfortunately, it reckoned that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illegal trade in one of the compounds, CFC’s </w:t>
      </w:r>
    </w:p>
    <w:p>
      <w:pPr>
        <w:pStyle w:val="TextBody"/>
        <w:bidi w:val="0"/>
        <w:spacing w:before="0" w:after="283"/>
        <w:jc w:val="start"/>
        <w:rPr/>
      </w:pPr>
      <w:r>
        <w:rPr/>
        <w:t>“</w:t>
      </w:r>
      <w:r>
        <w:rPr/>
        <w:t xml:space="preserve">(Global Warming, Journal). We can not wait for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another fifteen years to clean it up. Clearly,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time to act to reduce global warming pollution is now.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Reducing global warming pollution is important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reverse the increasing global trend. If no cuts are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made today, and global warming pollution is allowed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continue, the world could suffer sudden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devastating climate shifts. Thus, it could be only by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human intervention, that such major problem could be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prevented. Prevention is better than cure. What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differences can one make? When faced with this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question, individuals should recognize that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collectively they could make a difference. Think back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 the days before recycling became popular- when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everyone threw everything out in the trash. In less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than 20 years, most households have gone from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recycling little to nothing to recycling newspapers,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plastics, glass and meta. Many businesses recycle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paper and buy recycled products and many industries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practice source reduction in their packaging efforts.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 entire mindset has changed in one generation.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Taking action on global warming is similar. In some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cases, it only takes a little change in lifestyle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behavior to make some big changes in greenhouse gas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reductions. For other type of actions, the changes are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more significant. “ Individuals can make a Difference”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identifies actions that many households can take that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reduce greenhouse gas emissions in addition to other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benefits, including saving you money. The actions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range from changes in the house, in the yard, in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car, and in the store. Everyone’s contribution counts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and its very important to save the environment. Thus,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every individual thinking the nature to be their own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affecting basis, develop a strategy to work the most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out of it in reducing pollution to the maximum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strategy possible and also implement strategies that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governs the controlling of the ozone layer depletion 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It would only lead by common’s big efforts that would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control the hazardous side- substances causing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ozone layer depletion and thereby improve the nature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and thereby human life, which would ultimately lead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their benefit. Which means the prosperity for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living species in the nature.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BIBILOGRAPHY:-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1. “ Technology and Environment”, Jesse. H. Ausubel,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Washington D. C., National Academy of Engineering,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1990.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2. “ Hazardous Air Pollutants”, The London Worshop,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Paris, O. E. C. D., 1995.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4. “ Transportation And Global Climate Change”,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David. L. Greene,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Washington D. C., American Council for Energy, 1993.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5. “ Climate Change”, J. T. Houghton,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New York, Cambridge University Press, 1996.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6. “ Can we delay a Greenhouse Warming?”, Kevin,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New York, Cambridge University Press, 1993.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7. “ Climate of Hope”, Christopher Flavin,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Jane. A. Peterson, New York, Worldwatch Papers, 1996.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8. “ The Nature of Light and Colour in Open Air”,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M. Minnaerts,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New York, Pover Publications Inc., 1996.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9. “ Physics of Climate”, Jose. P. Peixote,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New York, American Institute of Physics, 1991.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10. “ World Watch Paper”, Christopher Flavin,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New York, Journal, 1991.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11. “ Composition, Chemistry And Climates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Atmosphere”, Hanwant. B. Singh,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New York, Nostrand Reinholders, 1995.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12. “ Weather And Climate Modification”, Journal,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Washington D. C., National Academy of Sciences, 1995.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13. “ The GreenHouse Effect”, Harnold. W. Bernard Jr.,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Massacheussets, Ballinger Publishing Company, 1990.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14. “ Atmospheric Ozone”, 1st Volume,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Houston, National Aerounatics and Space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Administration, 1985.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15. “ Atmospheric Ozone”, 2nd Volume,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Houston, National Aerounatics and Space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Administration, 1988.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16. “ Atmospheric Ozone”, 3rd Volume,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Houston, National Aerounatics and Space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Administration, 1990.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17. The Greenhouse Gambit”, 1st Edition, Douglas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Cogan,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Washington D. C., Investor’s Responsibility Research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Centres, 1992.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18. “ The Heat is On”, 1st Edition, Ross Gelbspan,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New York, Addison-Wesley, 1997.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19. “ American Geophysical Union”, Journal,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Washington D. C., International Union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Geophysics, 1989.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20. “ Global Warming”, David Bender, Brano Leenes,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San Francisco, Oppossing Viewpoints Seires, 1997.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21. “ The Challenge of the Global Warming”, 3rd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Edition, Dean Edwin Abrahamson,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California, Island Press, 1990.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22. “ Global Warming”, Melvin. A. Benarde,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New York, John Wiley &amp; Sons, 1992.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23. “ The Oceans And the Climate”, Grant. R. Bigg.,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New York, Cambridge University Press, 1996.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24. Global Atmospheric Chemical Change”, C. N. Hewitt,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New York, Elsevier Applied Sciences, 1993.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25. “ The Earth Care Annual”, Russel Wild,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Pennsylvania, National Wildlife Federation,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1996.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26. “ Global Environmental Change”, Paul. C. Stone,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Washington D. C., National Research Institute, 1992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27. “ The Greenhouse Effect”, Douglas Cogan,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New York, Cambridge University Press, 1995.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28. “ Tuning Up the Heat”, Bernson Ewann,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New York, World Wildlife Fund, Jan-2000.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29. Global Warming”, Journals,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New York, Public Interest Research Groups, 1999.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30. “ Global Warming and Climate Changes”,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http://www. edf. org/programs/GRAP/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31. “ Global Warming”,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http://www. enviroweb. org/edf/(1998)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32. Robert. L. Goldstein, “ Global Warming Central”,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http://www. law. pace. edu/env/energy/globalwarming. html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33. “ The U. S. Global Change Research Information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Office”, Global Warming and Climate,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http://www. gcrio. org/gwcc/toc. html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34. “ Sierrra. S.”, “ Research On Global Warming”,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http://www. toowarm. com/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35. “ Global Warming Ecology”, The Meeting Analysis,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http://ecology. about. com/education/ecology/library/weekly/aa112597. htm? iam= mt&amp;terms=%2Bglobal+%2Bwarming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36. “ Global Warming”-Research Issues,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http://solar-center. stanford. edu/sun-on-earth/glob-warm. html.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37. “ Ozone Depletion”,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http://www. epa. gov/ozone/(1999).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https://assignbuster.com/ozone-layer-depletion-essay/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Ozone layer depletion essay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ozone-layer-depletion-essay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Ozone layer depletion essay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Ozone layer depletion essay</dc:title>
  <dc:subject>Others;</dc:subject>
  <dc:creator>AssignBuster</dc:creator>
  <cp:keywords/>
  <dc:description>Is this world giving us the privilege of seeing the natural colors of the sun through all the layers of pollution within the air?" A blanket of air, ...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