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1-bromo-2-methylpropane c4h9br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\n[toc title="Table of Contents"]\n </w:t>
      </w:r>
    </w:p>
    <w:p>
      <w:pPr>
        <w:pStyle w:val="TextBody"/>
        <w:numPr>
          <w:ilvl w:val="0"/>
          <w:numId w:val="0"/>
        </w:numPr>
        <w:bidi w:val="0"/>
        <w:spacing w:before="0" w:after="0"/>
        <w:ind w:hanging="0"/>
        <w:jc w:val="start"/>
        <w:rPr/>
      </w:pPr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melting-point">
        <w:r>
          <w:rPr>
            <w:rStyle w:val="a8"/>
          </w:rPr>
          <w:t xml:space="preserve">Experimental Melting Point: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boiling-point">
        <w:r>
          <w:rPr>
            <w:rStyle w:val="a8"/>
          </w:rPr>
          <w:t xml:space="preserve">Experimental Boiling Point: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flash-point">
        <w:r>
          <w:rPr>
            <w:rStyle w:val="a8"/>
          </w:rPr>
          <w:t xml:space="preserve">Experimental Flash Point: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gravity">
        <w:r>
          <w:rPr>
            <w:rStyle w:val="a8"/>
          </w:rPr>
          <w:t xml:space="preserve">Experimental Gravity: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refraction-index">
        <w:r>
          <w:rPr>
            <w:rStyle w:val="a8"/>
          </w:rPr>
          <w:t xml:space="preserve">Experimental Refraction Index: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solubility">
        <w:r>
          <w:rPr>
            <w:rStyle w:val="a8"/>
          </w:rPr>
          <w:t xml:space="preserve">Experimental Solubility: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safety">
        <w:r>
          <w:rPr>
            <w:rStyle w:val="a8"/>
          </w:rPr>
          <w:t xml:space="preserve">Safety: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retention-index-kovats">
        <w:r>
          <w:rPr>
            <w:rStyle w:val="a8"/>
          </w:rPr>
          <w:t xml:space="preserve">Retention Index (Kovats):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hyperlink w:anchor="retention-index-normal-alkane">
        <w:r>
          <w:rPr>
            <w:rStyle w:val="a8"/>
          </w:rPr>
          <w:t xml:space="preserve">Retention Index (Normal Alkane): </w:t>
        </w:r>
      </w:hyperlink>
      <w:r>
        <w:rPr/>
        <w:t xml:space="preserve">\n </w:t>
      </w:r>
    </w:p>
    <w:p>
      <w:pPr>
        <w:pStyle w:val="TextBody"/>
        <w:bidi w:val="0"/>
        <w:jc w:val="start"/>
        <w:rPr/>
      </w:pPr>
      <w:r>
        <w:rPr/>
        <w:t xml:space="preserve">\n[/toc]\n \n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Retention Index (Normal Alkane): </w:t>
      </w:r>
    </w:p>
    <w:tbl>
      <w:tblPr>
        <w:tblW w:w="4344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874"/>
        <w:gridCol w:w="2470"/>
      </w:tblGrid>
      <w:tr>
        <w:trPr/>
        <w:tc>
          <w:tcPr>
            <w:tcW w:w="18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247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4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9 </w:t>
            </w:r>
            <w:r>
              <w:rPr/>
              <w:t xml:space="preserve">Br </w:t>
            </w:r>
          </w:p>
        </w:tc>
      </w:tr>
      <w:tr>
        <w:trPr/>
        <w:tc>
          <w:tcPr>
            <w:tcW w:w="18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247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137. 018 Da </w:t>
            </w:r>
          </w:p>
        </w:tc>
      </w:tr>
      <w:tr>
        <w:trPr/>
        <w:tc>
          <w:tcPr>
            <w:tcW w:w="18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247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3±0.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247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90. 7±8. 0 °C at 760 mmHg </w:t>
            </w:r>
          </w:p>
        </w:tc>
      </w:tr>
      <w:tr>
        <w:trPr/>
        <w:tc>
          <w:tcPr>
            <w:tcW w:w="18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247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18. 3±0. 0 °C </w:t>
            </w:r>
          </w:p>
        </w:tc>
      </w:tr>
      <w:tr>
        <w:trPr/>
        <w:tc>
          <w:tcPr>
            <w:tcW w:w="18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247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28. 3±0.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247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11. 2±0.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247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24. 6±3. 0 dyne/cm </w:t>
            </w:r>
          </w:p>
        </w:tc>
      </w:tr>
      <w:tr>
        <w:trPr/>
        <w:tc>
          <w:tcPr>
            <w:tcW w:w="1874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247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108. 1±3.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EPISuite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Predicted – Mcule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1" w:name="experimental-melting-point"/>
      <w:bookmarkEnd w:id="1"/>
      <w:r>
        <w:rPr/>
        <w:t xml:space="preserve">Experimental Melting Point: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-118 °CAlfa Aesar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-118 °CJean-Claude Bradley Open Melting Point Dataset303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-117 °CJean-Claude Bradley Open Melting Point Dataset13748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-119 °CJean-Claude Bradley Open Melting Point Dataset21186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-118 °CAlfa AesarB23854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-117. 4 °CBiosynthJ-504405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-119 °CLabNetworkLN00224680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2" w:name="experimental-boiling-point"/>
      <w:bookmarkEnd w:id="2"/>
      <w:r>
        <w:rPr/>
        <w:t xml:space="preserve">Experimental Boiling Point: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90-92 °CAlfa Aesar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90-92 °CAlfa AesarB23854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90. 7 °CBiosynthJ-504405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90-92 °CLabNetworkLN00224680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3" w:name="experimental-flash-point"/>
      <w:bookmarkEnd w:id="3"/>
      <w:r>
        <w:rPr/>
        <w:t xml:space="preserve">Experimental Flash Point: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 °CAlfa Aesar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 °CAlfa Aesar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 °F (-7. 7778 °C)Alfa AesarB23854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 °CLabNetworkLN00224680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4" w:name="experimental-gravity"/>
      <w:bookmarkEnd w:id="4"/>
      <w:r>
        <w:rPr/>
        <w:t xml:space="preserve">Experimental Gravity: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 g/mLMerck Millipore1259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 g/lMerck Millipore1259, 801549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255 g/mLAlfa AesarB23854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18. 3 g/mLBiosynthJ-504405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5" w:name="experimental-refraction-index"/>
      <w:bookmarkEnd w:id="5"/>
      <w:r>
        <w:rPr/>
        <w:t xml:space="preserve">Experimental Refraction Index: </w:t>
      </w:r>
    </w:p>
    <w:tbl>
      <w:tblPr>
        <w:tblW w:w="26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626"/>
      </w:tblGrid>
      <w:tr>
        <w:trPr/>
        <w:tc>
          <w:tcPr>
            <w:tcW w:w="26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435Alfa AesarB23854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6" w:name="experimental-solubility"/>
      <w:bookmarkEnd w:id="6"/>
      <w:r>
        <w:rPr/>
        <w:t xml:space="preserve">Experimental Solubility: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-2. 43Egon Willighagenhttp://dx. doi. org/10. 1021/ci050282s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Slightly soluble in water. Miscible with alcohol, etherAlfa AesarB23854 </w:t>
            </w:r>
          </w:p>
        </w:tc>
      </w:tr>
    </w:tbl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7" w:name="safety"/>
      <w:bookmarkEnd w:id="7"/>
      <w:r>
        <w:rPr/>
        <w:t xml:space="preserve">Safety: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11-36/37/38Alfa AesarB23854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3Alfa AesarB23854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7-26-33-37-43Alfa AesarB23854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DangerAlfa AesarB23854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DANGER: FLAMMABLE, irritates skin, eyes, lungsAlfa AesarB23854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H225-H315-H319-H335Alfa AesarB23854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P210-P261-P303+P361+P353-P305+P351+P338-P405-P501aAlfa AesarB23854 </w:t>
            </w:r>
          </w:p>
        </w:tc>
      </w:tr>
    </w:tbl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Gas Chromatography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8" w:name="retention-index-kovats"/>
      <w:bookmarkEnd w:id="8"/>
      <w:r>
        <w:rPr/>
        <w:t xml:space="preserve">Retention Index (Kovats):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651 (estimated with error: 62)NIST Spectramainlib_227727, replib_21078, replib_58847, replib_163852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666 (Program type: Isothermal; Col… (show more)umn class: Semi-standard non-polar; Column diameter: 0. 25 mm; Column length: 50 ft; Column type: Packed; Start T: 27 C; CAS no: 78773; Active phase: Squalane; Carrier gas: He; Substrate: Chromosorb P; Data type: Kovats RI; Authors: Hively, R. A.; Hinton, R. E., Variation of the retention index with temperature on squalane substrates, J. Gas Chromatogr., 6, 1968, 203-217.)NIST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671 (Program type: Isothermal; Col… (show more)umn class: Semi-standard non-polar; Column diameter: 0. 25 mm; Column length: 50 ft; Column type: Packed; Start T: 49 C; CAS no: 78773; Active phase: Squalane; Carrier gas: He; Substrate: Chromosorb P; Data type: Kovats RI; Authors: Hively, R. A.; Hinton, R. E., Variation of the retention index with temperature on squalane substrates, J. Gas Chromatogr., 6, 1968, 203-217.)NIST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676 (Program type: Isothermal; Col… (show more)umn class: Semi-standard non-polar; Column diameter: 0. 25 mm; Column length: 50 ft; Column type: Packed; Start T: 67 C; CAS no: 78773; Active phase: Squalane; Carrier gas: He; Substrate: Chromosorb P; Data type: Kovats RI; Authors: Hively, R. A.; Hinton, R. E., Variation of the retention index with temperature on squalane substrates, J. Gas Chromatogr., 6, 1968, 203-217., Program type: Isothermal; Col… (show more)umn class: Semi-standard non-polar; Column length: 1. 5 m; Column type: Packed; Start T: 78 C; CAS no: 78773; Active phase: Squalane; Carrier gas: Mixture; Substrate: Celite; Data type: Kovats RI; Authors: Adlard, E. R.; Evans, M. B.; Butlin, A. G.; Evans, R. S.; Hill, R.; Huber, J. F. K.; Littlewood, A. B.; McCambley, W. G.; Smith, J. F.; Swanton, W. T.; Swoboda, P. A. T., Recommendations of the data sub-committee for the publication of retention data, J. Gas Chromatogr., , 1965, 298-302., Program type: Isothermal; Col… (show more)umn class: Semi-standard non-polar; Column length: 1. 8 m; Column type: Packed; Start T: 78 C; CAS no: 78773; Active phase: Squalane; Carrier gas: N2; Substrate: Celite; Data type: Kovats RI; Authors: Adlard, E. R.; Evans, M. B.; Butlin, A. G.; Evans, R. S.; Hill, R.; Huber, J. F. K.; Littlewood, A. B.; McCambley, W. G.; Smith, J. F.; Swanton, W. T.; Swoboda, P. A. T., Recommendations of the data sub-committee for the publication of retention data, J. Gas Chromatogr., , 1965, 298-302.)NIST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680 (Program type: Isothermal; Col… (show more)umn class: Semi-standard non-polar; Column diameter: 0. 25 mm; Column length: 50 ft; Column type: Packed; Start T: 86 C; CAS no: 78773; Active phase: Squalane; Carrier gas: He; Substrate: Chromosorb P; Data type: Kovats RI; Authors: Hively, R. A.; Hinton, R. E., Variation of the retention index with temperature on squalane substrates, J. Gas Chromatogr., 6, 1968, 203-217., Program type: Isothermal; Col… (show more)umn class: Semi-standard non-polar; Column length: 1. 5 m; Column type: Packed; Start T: 100 C; CAS no: 78773; Active phase: Squalane; Carrier gas: Ar; Substrate: Celite; Data type: Kovats RI; Authors: Adlard, E. R.; Evans, M. B.; Butlin, A. G.; Evans, R. S.; Hill, R.; Huber, J. F. K.; Littlewood, A. B.; McCambley, W. G.; Smith, J. F.; Swanton, W. T.; Swoboda, P. A. T., Recommendations of the data sub-committee for the publication of retention data, J. Gas Chromatogr., , 1965, 298-302.)NIST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672 (Program type: Isothermal; Col… (show more)umn class: Semi-standard non-polar; Column length: 1. 5 m; Column type: Packed; Start T: 65 C; CAS no: 78773; Active phase: Squalane; Carrier gas: Ar; Substrate: Celite; Data type: Kovats RI; Authors: Adlard, E. R.; Evans, M. B.; Butlin, A. G.; Evans, R. S.; Hill, R.; Huber, J. F. K.; Littlewood, A. B.; McCambley, W. G.; Smith, J. F.; Swanton, W. T.; Swoboda, P. A. T., Recommendations of the data sub-committee for the publication of retention data, J. Gas Chromatogr., , 1965, 298-302.)NIST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673 (Program type: Isothermal; Col… (show more)umn class: Semi-standard non-polar; Column length: 1. 5 m; Column type: Packed; Start T: 65 C; CAS no: 78773; Active phase: Squalane; Carrier gas: Mixture; Substrate: Celite; Data type: Kovats RI; Authors: Adlard, E. R.; Evans, M. B.; Butlin, A. G.; Evans, R. S.; Hill, R.; Huber, J. F. K.; Littlewood, A. B.; McCambley, W. G.; Smith, J. F.; Swanton, W. T.; Swoboda, P. A. T., Recommendations of the data sub-committee for the publication of retention data, J. Gas Chromatogr., , 1965, 298-302., Program type: Isothermal; Col… (show more)umn class: Semi-standard non-polar; Column length: 1. 8 m; Column type: Packed; Start T: 65 C; CAS no: 78773; Active phase: Squalane; Carrier gas: N2; Substrate: Celite; Data type: Kovats RI; Authors: Adlard, E. R.; Evans, M. B.; Butlin, A. G.; Evans, R. S.; Hill, R.; Huber, J. F. K.; Littlewood, A. B.; McCambley, W. G.; Smith, J. F.; Swanton, W. T.; Swoboda, P. A. T., Recommendations of the data sub-committee for the publication of retention data, J. Gas Chromatogr., , 1965, 298-302.)NIST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674 (Program type: Isothermal; Col… (show more)umn class: Semi-standard non-polar; Column length: 1. 2 m; Column type: Packed; Start T: 65 C; CAS no: 78773; Active phase: Squalane; Carrier gas: Ar; Substrate: Celite; Data type: Kovats RI; Authors: Adlard, E. R.; Evans, M. B.; Butlin, A. G.; Evans, R. S.; Hill, R.; Huber, J. F. K.; Littlewood, A. B.; McCambley, W. G.; Smith, J. F.; Swanton, W. T.; Swoboda, P. A. T., Recommendations of the data sub-committee for the publication of retention data, J. Gas Chromatogr., , 1965, 298-302., Program type: Isothermal; Col… (show more)umn class: Semi-standard non-polar; Column type: Packed; Start T: 65 C; CAS no: 78773; Active phase: Squalane; Data type: Kovats RI; Authors: Adlard, E. R.; Evans, M. B.; Butlin, A. G.; Evans, R. S.; Hill, R.; Huber, J. F. K.; Littlewood, A. B.; McCambley, W. G.; Smith, J. F.; Swanton, W. T.; Swoboda, P. A. T., Recommendations of the data sub-committee for the publication of retention data, J. Gas Chromatogr., , 1965, 298-302.)NIST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675 (Program type: Isothermal; Col… (show more)umn class: Semi-standard non-polar; Column length: 1. 5 m; Column type: Packed; Start T: 78 C; CAS no: 78773; Active phase: Squalane; Carrier gas: Ar; Substrate: Celite; Data type: Kovats RI; Authors: Adlard, E. R.; Evans, M. B.; Butlin, A. G.; Evans, R. S.; Hill, R.; Huber, J. F. K.; Littlewood, A. B.; McCambley, W. G.; Smith, J. F.; Swanton, W. T.; Swoboda, P. A. T., Recommendations of the data sub-committee for the publication of retention data, J. Gas Chromatogr., , 1965, 298-302.)NIST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677 (Program type: Isothermal; Col… (show more)umn class: Semi-standard non-polar; Column length: 0. 9 m; Column type: Packed; Start T: 65 C; CAS no: 78773; Active phase: Squalane; Carrier gas: He; Substrate: Celite; Data type: Kovats RI; Authors: Adlard, E. R.; Evans, M. B.; Butlin, A. G.; Evans, R. S.; Hill, R.; Huber, J. F. K.; Littlewood, A. B.; McCambley, W. G.; Smith, J. F.; Swanton, W. T.; Swoboda, P. A. T., Recommendations of the data sub-committee for the publication of retention data, J. Gas Chromatogr., , 1965, 298-302., Program type: Isothermal; Col… (show more)umn class: Semi-standard non-polar; Column length: 1. 2 m; Column type: Packed; Start T: 78 C; CAS no: 78773; Active phase: Squalane; Carrier gas: Ar; Substrate: Celite; Data type: Kovats RI; Authors: Adlard, E. R.; Evans, M. B.; Butlin, A. G.; Evans, R. S.; Hill, R.; Huber, J. F. K.; Littlewood, A. B.; McCambley, W. G.; Smith, J. F.; Swanton, W. T.; Swoboda, P. A. T., Recommendations of the data sub-committee for the publication of retention data, J. Gas Chromatogr., , 1965, 298-302., Program type: Isothermal; Col… (show more)umn class: Semi-standard non-polar; Column type: Packed; Start T: 78 C; CAS no: 78773; Active phase: Squalane; Data type: Kovats RI; Authors: Adlard, E. R.; Evans, M. B.; Butlin, A. G.; Evans, R. S.; Hill, R.; Huber, J. F. K.; Littlewood, A. B.; McCambley, W. G.; Smith, J. F.; Swanton, W. T.; Swoboda, P. A. T., Recommendations of the data sub-committee for the publication of retention data, J. Gas Chromatogr., , 1965, 298-302.)NIST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679 (Program type: Isothermal; Col… (show more)umn class: Semi-standard non-polar; Column length: 0. 9 m; Column type: Packed; Start T: 78 C; CAS no: 78773; Active phase: Squalane; Carrier gas: He; Substrate: Celite; Data type: Kovats RI; Authors: Adlard, E. R.; Evans, M. B.; Butlin, A. G.; Evans, R. S.; Hill, R.; Huber, J. F. K.; Littlewood, A. B.; McCambley, W. G.; Smith, J. F.; Swanton, W. T.; Swoboda, P. A. T., Recommendations of the data sub-committee for the publication of retention data, J. Gas Chromatogr., , 1965, 298-302., Program type: Isothermal; Col… (show more)umn class: Semi-standard non-polar; Column length: 1. 5 m; Column type: Packed; Start T: 100 C; CAS no: 78773; Active phase: Squalane; Carrier gas: Mixture; Substrate: Celite; Data type: Kovats RI; Authors: Adlard, E. R.; Evans, M. B.; Butlin, A. G.; Evans, R. S.; Hill, R.; Huber, J. F. K.; Littlewood, A. B.; McCambley, W. G.; Smith, J. F.; Swanton, W. T.; Swoboda, P. A. T., Recommendations of the data sub-committee for the publication of retention data, J. Gas Chromatogr., , 1965, 298-302.)NIST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681 (Program type: Isothermal; Col… (show more)umn class: Semi-standard non-polar; Column length: 1. 8 m; Column type: Packed; Start T: 100 C; CAS no: 78773; Active phase: Squalane; Carrier gas: N2; Substrate: Celite; Data type: Kovats RI; Authors: Adlard, E. R.; Evans, M. B.; Butlin, A. G.; Evans, R. S.; Hill, R.; Huber, J. F. K.; Littlewood, A. B.; McCambley, W. G.; Smith, J. F.; Swanton, W. T.; Swoboda, P. A. T., Recommendations of the data sub-committee for the publication of retention data, J. Gas Chromatogr., , 1965, 298-302.)NIST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682 (Program type: Isothermal; Col… (show more)umn class: Semi-standard non-polar; Column type: Packed; Start T: 100 C; CAS no: 78773; Active phase: Squalane; Data type: Kovats RI; Authors: Adlard, E. R.; Evans, M. B.; Butlin, A. G.; Evans, R. S.; Hill, R.; Huber, J. F. K.; Littlewood, A. B.; McCambley, W. G.; Smith, J. F.; Swanton, W. T.; Swoboda, P. A. T., Recommendations of the data sub-committee for the publication of retention data, J. Gas Chromatogr., , 1965, 298-302.)NIST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686 (Program type: Isothermal; Col… (show more)umn class: Semi-standard non-polar; Column length: 0. 9 m; Column type: Packed; Start T: 100 C; CAS no: 78773; Active phase: Squalane; Carrier gas: He; Substrate: Celite; Data type: Kovats RI; Authors: Adlard, E. R.; Evans, M. B.; Butlin, A. G.; Evans, R. S.; Hill, R.; Huber, J. F. K.; Littlewood, A. B.; McCambley, W. G.; Smith, J. F.; Swanton, W. T.; Swoboda, P. A. T., Recommendations of the data sub-committee for the publication of retention data, J. Gas Chromatogr., , 1965, 298-302.)NIST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699 (Program type: Isothermal; Col… (show more)umn class: Semi-standard non-polar; Column type: Packed; Start T: 70 C; CAS no: 78773; Active phase: Apiezon L; Substrate: Celite (40: 60 Gewichtsverhaltnis); Data type: Kovats RI; Authors: von Kovats, E., 206. Gas-chromatographische Charakterisierung organischer Verbindungen. Teil 1: Retentionsindices aliphatischer Halogenide, Alkohole, Aldehyde und Ketone, Helv. Chim. Acta, 41(7), 1958, 1915-1932.)NIST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711 (Program type: Isothermal; Col… (show more)umn class: Semi-standard non-polar; Column type: Packed; Start T: 130 C; CAS no: 78773; Active phase: Apiezon L; Substrate: Celite (40: 60 Gewichtsverhaltnis); Data type: Kovats RI; Authors: von Kovats, E., 206. Gas-chromatographische Charakterisierung organischer Verbindungen. Teil 1: Retentionsindices aliphatischer Halogenide, Alkohole, Aldehyde und Ketone, Helv. Chim. Acta, 41(7), 1958, 1915-1932.)NIST Spectranist ri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9" w:name="retention-index-normal-alkane"/>
      <w:bookmarkEnd w:id="9"/>
      <w:r>
        <w:rPr/>
        <w:t xml:space="preserve">Retention Index (Normal Alkane):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677 (Program type: Ramp; Column cl… (show more)ass: Standard non-polar; Column type: Capillary; CAS no: 78773; Active phase: Methyl Silicone; Data type: Normal alkane RI; Authors: Zenkevich, I. G.; Marinichev, A. N., Comparison of Topological and Dynamics Molecular Characteristics for Precalculation of Chromatographic Retention Parameters of Organic Compounds (in Russian), Zh. Struct. Khim., 42(5), 2001, 893-902, In original 893-902.)NIST Spectranist ri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677. 2 (Program type: Isothermal; Col… (show more)umn class: Semi-standard non-polar; Column diameter: 0. 25 mm; Column length: 50 m; Column type: Capillary; CAS no: 78773; Active phase: Silicone oil; Carrier gas: N2; Data type: Normal alkane RI; Authors: Hepburn, D. R.; Hudson, H. R., Gas chromatography of alkyl halides on a silicone oil capillary column, J. Chromatogr., 103, 1975, 166-169.)NIST Spectranist ri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0" w:name="_acdlabs-table"/>
      <w:bookmarkStart w:id="11" w:name="_acdlabs-table"/>
      <w:bookmarkEnd w:id="10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191"/>
        <w:gridCol w:w="2153"/>
      </w:tblGrid>
      <w:tr>
        <w:trPr/>
        <w:tc>
          <w:tcPr>
            <w:tcW w:w="21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21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3±0.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1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21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90. 7±8. 0 °C at 760 mmHg </w:t>
            </w:r>
          </w:p>
        </w:tc>
      </w:tr>
      <w:tr>
        <w:trPr/>
        <w:tc>
          <w:tcPr>
            <w:tcW w:w="21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21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62. 9±0. 2 mmHg at 25°C </w:t>
            </w:r>
          </w:p>
        </w:tc>
      </w:tr>
      <w:tr>
        <w:trPr/>
        <w:tc>
          <w:tcPr>
            <w:tcW w:w="21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21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31. 3±0. 0 kJ/mol </w:t>
            </w:r>
          </w:p>
        </w:tc>
      </w:tr>
      <w:tr>
        <w:trPr/>
        <w:tc>
          <w:tcPr>
            <w:tcW w:w="21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21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18. 3±0. 0 °C </w:t>
            </w:r>
          </w:p>
        </w:tc>
      </w:tr>
      <w:tr>
        <w:trPr/>
        <w:tc>
          <w:tcPr>
            <w:tcW w:w="21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21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1. 436 </w:t>
            </w:r>
          </w:p>
        </w:tc>
      </w:tr>
      <w:tr>
        <w:trPr/>
        <w:tc>
          <w:tcPr>
            <w:tcW w:w="21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21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28. 3±0.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1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21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21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21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21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21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 </w:t>
            </w:r>
          </w:p>
        </w:tc>
      </w:tr>
      <w:tr>
        <w:trPr/>
        <w:tc>
          <w:tcPr>
            <w:tcW w:w="21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215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221"/>
        <w:gridCol w:w="2123"/>
      </w:tblGrid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2. 56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2. 46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43. 32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516. 61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2. 46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43. 32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516. 61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11. 2±0.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24. 6±3. 0 dyne/cm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108. 1±3.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Predicted data is generated using the US Environmental Protection Agency’s EPISuite™ </w:t>
      </w:r>
    </w:p>
    <w:p>
      <w:pPr>
        <w:pStyle w:val="PreformattedText"/>
        <w:bidi w:val="0"/>
        <w:spacing w:before="0" w:after="0"/>
        <w:jc w:val="start"/>
        <w:rPr/>
      </w:pPr>
      <w:r>
        <w:rPr/>
        <w:t xml:space="preserve">   </w:t>
      </w:r>
      <w:r>
        <w:rPr/>
        <w:t>Log Octanol-Water Partition Coef (SRC): Log Kow (KOWWIN v1. 67 estimate) = 2. 58Boiling Pt, Melting Pt, Vapor Pressure Estimations (MPBPWIN v1. 42): Boiling Pt (deg C): 87. 38 (Adapted Stein &amp; Brown method)Melting Pt (deg C): -78. 08 (Mean or Weighted MP)VP(mm Hg, 25 deg C): 62 (Mean VP of Antoine &amp; Grain methods)MP (exp database): -119 deg CBP (exp database): 91. 1 deg CWater Solubility Estimate from Log Kow (WSKOW v1. 41): Water Solubility at 25 deg C (mg/L): 543. 9log Kow used: 2. 58 (estimated)no-melting pt equation usedWater Sol (Exper. database match) = 507 mg/L (18 deg C)Exper. Ref: YALKOWSKY, SH &amp; DANNENFELSER, RM (1992)Water Sol Estimate from Fragments: Wat Sol (v1. 01 est) = 1285. 6 mg/LWat Sol (Exper. database match) = 507. 00Exper. Ref: YALKOWSKY, SH &amp; DANNENFELSER, RM (1992)ECOSAR Class Program (ECOSAR v0. 99h): Class(es) found: Neutral OrganicsHenrys Law Constant (25 deg C) [HENRYWIN v3. 10]: Bond Method : 1. 99E-002 atm-m3/moleGroup Method: 1. 94E-002 atm-m3/moleHenrys LC [VP/WSol estimate using EPI values]: 2. 055E-002 atm-m3/moleLog Octanol-Air Partition Coefficient (25 deg C) [KOAWIN v1. 10]: Log Kow used: 2. 58 (KowWin est)Log Kaw used: -0. 090 (HenryWin est)Log Koa (KOAWIN v1. 10 estimate): 2. 670Log Koa (experimental database): NoneProbability of Rapid Biodegradation (BIOWIN v4. 10): Biowin1 (Linear Model) : 0. 6361Biowin2 (Non-Linear Model) : 0. 0329Expert Survey Biodegradation Results: Biowin3 (Ultimate Survey Model): 2. 9253 (weeks )Biowin4 (Primary Survey Model) : 3. 6854 (days-weeks )MITI Biodegradation Probability: Biowin5 (MITI Linear Model) : 0. 4008Biowin6 (MITI Non-Linear Model): 0. 1656Anaerobic Biodegradation Probability: Biowin7 (Anaerobic Linear Model): 0. 8962Ready Biodegradability Prediction: NOHydrocarbon Biodegradation (BioHCwin v1. 01): Structure incompatible with current estimation method! Sorption to aerosols (25 Dec C)[AEROWIN v1. 00]: Vapor pressure (liquid/subcooled): 7. 93E+003 Pa (59. 5 mm Hg)Log Koa (Koawin est ): 2. 670Kp (particle/gas partition coef. (m3/ug)): Mackay model : 3. 78E-010 Octanol/air (Koa) model: 1. 15E-010 Fraction sorbed to airborne particulates (phi): Junge-Pankow model : 1. 37E-008 Mackay model : 3. 03E-008 Octanol/air (Koa) model: 9. 19E-009 Atmospheric Oxidation (25 deg C) [AopWin v1. 92]: Hydroxyl Radicals Reaction: OVERALL OH Rate Constant = 1. 5486 E-12 cm3/molecule-secHalf-Life = 6. 907 Days (12-hr day; 1. 5E6 OH/cm3)Half-Life = 82. 881 HrsOzone Reaction: No Ozone Reaction EstimationFraction sorbed to airborne particulates (phi): 2. 2E-008 (Junge, Mackay)Note: the sorbed fraction may be resistant to atmospheric oxidationSoil Adsorption Coefficient (PCKOCWIN v1. 66): Koc : 67. 7Log Koc: 1. 831 Aqueous Base/Acid-Catalyzed Hydrolysis (25 deg C) [HYDROWIN v1. 67]: Total Kb for pH &gt; 8 at 25 deg C : 1. 203E-010 L/mol-secKb Half-Life at pH 8: 1. 826E+008 years Kb Half-Life at pH 7: 1. 826E+009 years Bioaccumulation Estimates from Log Kow (BCFWIN v2. 17): Log BCF from regression-based method = 1. 283 (BCF = 19. 2)log Kow used: 2. 58 (estimated)Volatilization from Water: Henry LC: 0. 0194 atm-m3/mole (estimated by Group SAR Method)Half-Life from Model River: 1. 23 hoursHalf-Life from Model Lake : 111. 6 hours (4. 649 days)Removal In Wastewater Treatment: Total removal: 88. 39 percentTotal biodegradation: 0. 03 percentTotal sludge adsorption: 1. 38 percentTotal to Air: 86. 98 percent(using 10000 hr Bio P, A, S)Level III Fugacity Model: Mass Amount Half-Life Emissions(percent) (hr) (kg/hr)Air 41. 6 166 1000 Water 45. 6 360 1000 Soil 12. 4 720 1000 Sediment 0. 362 3. 24e+003 0 Persistence Time: 136 hr</w:t>
      </w:r>
    </w:p>
    <w:p>
      <w:pPr>
        <w:pStyle w:val="PreformattedText"/>
        <w:bidi w:val="0"/>
        <w:spacing w:before="0" w:after="283"/>
        <w:jc w:val="start"/>
        <w:rPr/>
      </w:pPr>
      <w:r>
        <w:rPr/>
        <w:t xml:space="preserve"> 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1-Click Docking </w:t>
      </w:r>
    </w:p>
    <w:p>
      <w:pPr>
        <w:pStyle w:val="TextBody"/>
        <w:numPr>
          <w:ilvl w:val="0"/>
          <w:numId w:val="6"/>
        </w:numPr>
        <w:tabs>
          <w:tab w:val="clear" w:pos="1134"/>
          <w:tab w:val="left" w:pos="709" w:leader="none"/>
        </w:tabs>
        <w:bidi w:val="0"/>
        <w:spacing w:before="0" w:after="283"/>
        <w:ind w:start="709" w:hanging="283"/>
        <w:jc w:val="start"/>
        <w:rPr/>
      </w:pPr>
      <w:r>
        <w:rPr/>
        <w:t xml:space="preserve">1-Click Scaffold Hop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https://assignbuster.com/1-bromo-2-methylpropane-c4h9br-structure/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1-bromo-2-methylpropane c4h9br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1-bromo-2-methylpropane-c4h9br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1-bromo-2-methylpropane c4h9br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1-bromo-2-methylpropane c4h9br structure</dc:title>
  <dc:subject>Others;</dc:subject>
  <dc:creator>AssignBuster</dc:creator>
  <cp:keywords/>
  <dc:description>3 cm 3 Polarizability 11.2 0.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