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talent show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Mandi UrellMs. ZupancicEnglish 3/Period 412 May 2010The Talent ShowThe feel the bright warm stages lights against my face. I see the audience sitting restlessly, waiting for me to start. It seemed as though the microphone and stand was moving father and farther away with every step I took towards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hand starts to shake as I pick up the cold microphone. The touch of it made me feel like I was holding my death sentence. I tapped it to make sure it was working. A crackling noise rang around the room loudly. ??? The song I will be singing is Everything??™s Coming up Roses.??? I said quietlyI was so nervous to sing on the stage in front of my peers, I felt my heart would explode. I hear a song start to come out scratchy and hard to identity through the century old sound equipment.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I realize it??™s my song and I need to start singing before I look stupid for just standing on the stage doing nothing. Suddenly I realized I forgot the song and instead a hundred others started racing through my mind at once. I felt like all the blood had left my body in a matter of three seconds.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opened my mouth and then the song started to come out of nowhere. At first I didn??™t realize that it was me singing! After finishing the song I felt like I floated off stage. Coming off the stage, I was so excited and had so much adrenaline, I felt like I could run to China and back! I still had the taste of accomplishment in my mouth as I headed back to my seat in the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was so scary singing on stage in front of so many students! Once I??™m finally seated, my opponent, Kaitlyn walks on stage. She doesn??™t look the slightest bit nervous. With a loud and confident voice she says ??? I will be singing Popular from the Broadway show Wicked.??? She sang the song beautifully.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mouth literally dropped as I heard her sing and saw the typed of emotion and feeling she put into the song. She was amazing. There was no way I had any chance of winning now. She took her seat after finishing her song. She was the last contestant, so it was time for Mrs. Bonhall to reveal the winner.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didn??™t waste anytime.??? The winner for the 2007 talent show at St. John??™s is??¦??¦ Steven MacDonald! Congratulations Steven! Kaitlyn and I both stared at him. How could he win All he did was play some boring tuba song! I was so bitter, until I saw Kaitlyn get out of her seat to go and congratulate him. I will never forget how surprised I was that this extremely talented girl didn??™t win, knew she should have won, but decided it wasn??™t worth it to be bitter about and be nice and friendly to the guy who did win. To this day, I have always tried to apply that to my life. I realized that sometimes others see something in someone else that you may not.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https://assignbuster.com/the-talent-show/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talent show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alent-sho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talent show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talent show</dc:title>
  <dc:subject>Others;</dc:subject>
  <dc:creator>AssignBuster</dc:creator>
  <cp:keywords/>
  <dc:description>Quickly I realize it? s my song and I need to start singing before I look stupid for just standing on the stage doing nothing.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