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"https://assignbuster.com/why-i-choose-healthcare-industry-to-work-in/"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choose healthcare industry to work 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always attracted by the healthcare industry by its main mission – to cure people and make them happy and healthy. Health is the biggest treasure and it will be a great pleasure for me to help people save what they have and gain what they have lost. I have covered a long way to understand what I really want to do in life and here is my story to tell. </w:t>
        <w:br/>
        <w:t xml:space="preserve">I was born and raised in Pakistan, the land which is far less prosperous than the USA. My life changed completely when I was 17 and moved to America. I discovered a new world full of amazing opportunities and motivated people who moved towards their goals. Everything I saw served as a powerful impetus for my new beginning. I went to WHS where I did everything possible to adapt to new culture and language. I stayed at school late in order to learn English and I was blessed to have supportive people who helped me a lot to succeed. </w:t>
        <w:br/>
        <w:br/>
        <w:t xml:space="preserve">I am not intended to stop. I used to be separated from my dream by thousands of kilometres, language barrier and required the level of education. I have managed to cope with all these three obstacles and now I am here ready to move further and achieve more. I am not afraid of new challenges; on the contrary, I am anticipating this new start to become a better version of myself in all aspects.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https://assignbuster.com/why-i-choose-healthcare-industry-to-work-in/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choose healthcare industry to work...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choose healthcare industry to work 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choose healthcare industry to work in</dc:title>
  <dc:subject>Health &amp; Medicine;</dc:subject>
  <dc:creator>AssignBuster</dc:creator>
  <cp:keywords/>
  <dc:description>I have covered a long way to understand what I really want to do in life and here is my story to tell.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