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"https://assignbuster.com/microsoft-bans-stupid-passwords/"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Microsoft bans stupid passwords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long as we use alphanumeric passwords, people will always try to safeguard personal data with codes like " 123456" or " password."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Microsoft is taking a stance against stupid passcodes by banning those it deems weak.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Gathering data from 10 million-plus daily account attacks, Redmond maintains a regularly updated list of taboo passwords -- " dynamically banned" codes that the company prevents customers from using. In place of the usual sliding scale of " weak" to " strong," a new program forces users to " choose a password that's harder for people to guess."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most important thing to keep in mind when selecting a password is to choose one that is unique, and therefore hard to guess," Alex Weinert, group program manager of the Azure AD Identity Protection team, wrote in a 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means  like " qwerty," " welcome," " login," " football," " baseball," and " monkey." Unless you're not particularly attached to banking, medical, and other intimate personal details.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Redmond is already banning these passwords on Microsoft Accounts; it's in preview in Azure Active Directory (AD) and will roll out to all 10 million Azure AD users over the coming months.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company's smart password lockout system, which locks people out after too many incorrect password guesses, will remain in place.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https://assignbuster.com/microsoft-bans-stupid-passwords/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Microsoft bans stupid passwords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bans stupid passwords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bans stupid passwords</dc:title>
  <dc:subject>Business;Company</dc:subject>
  <dc:creator>AssignBuster</dc:creator>
  <cp:keywords/>
  <dc:description>Redmond is already banning these passwords on Microsoft Accounts; it's in preview in Azure Active Directory and will roll out to all 10 million Azure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