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"https://assignbuster.com/google-expands-nascent-ride-sharing-service/"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Google expands nascent ride-sharing service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Company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Alphabet Inc.'sGoogleunit plans to open its ride-sharing program to Waze app users in San Francisco this fall, pitting itself against Uber Technologies Inc., </w:t>
      </w:r>
      <w:r>
        <w:rPr>
          <w:rStyle w:val="Emphasis"/>
        </w:rPr>
        <w:t xml:space="preserve">The Wall Street Journal </w:t>
      </w:r>
      <w:r>
        <w:rPr/>
        <w:t xml:space="preserve">reported.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Google in May launched a pilot program around its California headquarters which allowed several thousand area workers at specific firms to carpool together with users of its Wave navigation app, according to the </w:t>
      </w:r>
      <w:r>
        <w:rPr>
          <w:rStyle w:val="Emphasis"/>
        </w:rPr>
        <w:t xml:space="preserve">WSJ </w:t>
      </w:r>
      <w:r>
        <w:rPr/>
        <w:t xml:space="preserve">report.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Alphabet executive David Drummond on Monday resigned from Uber's board due to increasing competition between the companies. Google in 2013 had invested $258 million in Uber, but now increasingly see each other as rivals, the </w:t>
      </w:r>
      <w:r>
        <w:rPr>
          <w:rStyle w:val="Emphasis"/>
        </w:rPr>
        <w:t xml:space="preserve">WSJ </w:t>
      </w:r>
      <w:r>
        <w:rPr/>
        <w:t xml:space="preserve">reported.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Google did not respond immediately to a request for comment.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(Reporting by Aishwarya Venugopal in Bengaluru; Editing by Shounak Dasgupta)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https://assignbuster.com/google-expands-nascent-ride-sharing-service/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Google expands nascent ride-sharing serv...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character" w:styleId="Emphasis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compan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Google expands nascent ride-sharing service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Google expands nascent ride-sharing service</dc:title>
  <dc:subject>Business;Company</dc:subject>
  <dc:creator>AssignBuster</dc:creator>
  <cp:keywords/>
  <dc:description>Alphabet Inc.'sGoogleunit plans to open its ride-sharing program to Waze app users in San Francisco this fall, pitting itself against Uber Technologie...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Business;Company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